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6ee2" w14:textId="d7d6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жылғы 11 сәуірдегі Еуразиялық экономнкалық одақтың Кеден кодексі туралы шартқа өзгерістер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14 мамырдағы № 295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жылғы 11 сәуірдегі Еуразиялық экономикалық одақтың Кеден кодексі туралы шартқа өзгерістер енгізу туралы хаттаманы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2017 жылғы 11 сәуірдегі Еуразиялық экономикалық одақтың Кеден кодексі туралы шартқа өзгерістер енгізу туралы хаттаманы ратификациялау туралы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29 мамырда Нұр-Сұлтанда жасалған 2017 жылғы 11 сәуірдегі Еуразиялық экономикалық одақтың Кеден кодексі туралы шартқа өзгерістер енгізу туралы хаттама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11 сәуірдегі Еуразиялық экономикалық одақтың Кеден кодексі туралы шартқа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мүше мемлекеттер деп аталатын Еуразиялық экономикалық одаққа мүше мемлекеттер,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11 сәуірдегі Еуразиялық экономикалық одақтың Кеден кодексі туралы шарттың 3-бабын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одақтың Кеден кодексінің 321-бабының 2-тармағына мынадай өзгерістер енгізілсін (2017 жылғы 11 сәуірдегі Еуразиялық экономикалық одақтың Кеден кодексі туралы шартқа № 1 қосымша):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"мүше мемлекеттер басшыларының" деген сөздерден кейін ", мүше мемлекеттер үкіметтері басшыларының"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"үкіметтері басшыларының,"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5) тармақша "Армения Республикасы Президенті Әкімшілігі басшысының" деген сөздерден кейін ", Армения Республикасы Премьер-Министрі Әкімшілігі Басшысының," деген сөздермен толықтырылсын, "Армения Республикасы Президентінің Күзет қызметі бастығының" деген сөздерден кейін ", Армения Республикасы Премьер-Министрінің Күзет қызметі бастығының"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8) тармакшадағы "Қорғаныс" деген сөз "Қауіпсіздік" деген сөзбен ауыстырылсын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2-бап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дипломатаялық арналар арқылы алған күннен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29 мамырда Нұр-Сұлтан қаласында орыс тілінде бір төлнұсқа данада жасалды.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Хаттаманың төлнұсқа данасы Еуразиялық экономикалық комиссияда сақталады, ол осы Хаттаманың депозитариі бола отырып, әрбір мүше мемлекетке оның куәландырылған көшірмесін жібереді.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Армения Республикасы      Беларусь Республикасы  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    үшін                                        үшін                                       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Қырғыз Республикасының                                                Ресей Федерациясы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    үшін                                                                                      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Осымен, аталған мәтіннің 2019 жылғы 29 мамырда Нұр-Сұлтан қаласында,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Армения Республикасы үшін - Армения Республикасының Премьер-министрі Н.В. Пашинян;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Беларусь Республикасы үшін - Беларусь Республикасының Президенті Г. Лукашенко;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үшін - Қазақстан Республикасының Президенті К.К. Тоқаев;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 үшін - Қырғыз Республикасының Президенті C.Ш. Жээнбеков;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 үшін - Ресей Федерациясының Президенті В. Путин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 қойған 2017 жылғы 11 сәуірдегі Еуразиялық экономикалық одақтың Кеден кодексі туралы шартқа өзгерістер енгізу туралы хаттаманның толық және тең түпнұсқалы көшірмесі болып табылатынын растаймын.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Түпнұсқа данасы Еуразиялық экономикалық комиссияда сақталады.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көшірменің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парағы тігілген, қол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қоюмен және мөрмен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