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8443" w14:textId="f7c8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өкіміне толықтыру енгізу туралы" Қазақстан Республикасының Президенті өкімінің жобасы туралы</w:t>
      </w:r>
    </w:p>
    <w:p>
      <w:pPr>
        <w:spacing w:after="0"/>
        <w:ind w:left="0"/>
        <w:jc w:val="both"/>
      </w:pPr>
      <w:r>
        <w:rPr>
          <w:rFonts w:ascii="Times New Roman"/>
          <w:b w:val="false"/>
          <w:i w:val="false"/>
          <w:color w:val="000000"/>
          <w:sz w:val="28"/>
        </w:rPr>
        <w:t>Қазақстан Республикасы Үкіметінің 2020 жылғы 14 мамырдағы № 298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w:t>
      </w:r>
      <w:r>
        <w:rPr>
          <w:rFonts w:ascii="Times New Roman"/>
          <w:b w:val="false"/>
          <w:i w:val="false"/>
          <w:color w:val="000000"/>
          <w:sz w:val="28"/>
        </w:rPr>
        <w:t>өкіміне</w:t>
      </w:r>
      <w:r>
        <w:rPr>
          <w:rFonts w:ascii="Times New Roman"/>
          <w:b w:val="false"/>
          <w:i w:val="false"/>
          <w:color w:val="000000"/>
          <w:sz w:val="28"/>
        </w:rPr>
        <w:t xml:space="preserve"> толықтыру енгізу туралы" Қазақстан Республикасының Президенті өкімінің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өкіміне толықтыру енгізу туралы</w:t>
      </w:r>
    </w:p>
    <w:p>
      <w:pPr>
        <w:spacing w:after="0"/>
        <w:ind w:left="0"/>
        <w:jc w:val="both"/>
      </w:pPr>
      <w:r>
        <w:rPr>
          <w:rFonts w:ascii="Times New Roman"/>
          <w:b w:val="false"/>
          <w:i w:val="false"/>
          <w:color w:val="000000"/>
          <w:sz w:val="28"/>
        </w:rPr>
        <w:t xml:space="preserve">
      "Қазақстан Республикасының мемлекеттік наградаларымен наградтауға ұсынудың және оларды тапсырудың тәртібі туралы нұсқаулықты, Қазақстан Республикасының мемлекеттік наградалары құжаттарының үлгілерін және Қазақстан Республикасының мемлекеттік наградалары белгілерінің сипаттамасын бекіту туралы" Қазақстан Республикасы Президентінің 1999 жылғы 8 қарашадағы № 90 </w:t>
      </w:r>
      <w:r>
        <w:rPr>
          <w:rFonts w:ascii="Times New Roman"/>
          <w:b w:val="false"/>
          <w:i w:val="false"/>
          <w:color w:val="000000"/>
          <w:sz w:val="28"/>
        </w:rPr>
        <w:t>өкіміне</w:t>
      </w:r>
      <w:r>
        <w:rPr>
          <w:rFonts w:ascii="Times New Roman"/>
          <w:b w:val="false"/>
          <w:i w:val="false"/>
          <w:color w:val="000000"/>
          <w:sz w:val="28"/>
        </w:rPr>
        <w:t xml:space="preserve"> (Қазақстан Республикасының ПҮАЖ-ы, 1999 ж., № 53, 521-құжат) мынадай толықтыру енгізілсін:</w:t>
      </w:r>
    </w:p>
    <w:p>
      <w:pPr>
        <w:spacing w:after="0"/>
        <w:ind w:left="0"/>
        <w:jc w:val="both"/>
      </w:pPr>
      <w:r>
        <w:rPr>
          <w:rFonts w:ascii="Times New Roman"/>
          <w:b w:val="false"/>
          <w:i w:val="false"/>
          <w:color w:val="000000"/>
          <w:sz w:val="28"/>
        </w:rPr>
        <w:t>
      жоғарыда аталған өкімге 3-қосымшада:</w:t>
      </w:r>
    </w:p>
    <w:p>
      <w:pPr>
        <w:spacing w:after="0"/>
        <w:ind w:left="0"/>
        <w:jc w:val="both"/>
      </w:pPr>
      <w:r>
        <w:rPr>
          <w:rFonts w:ascii="Times New Roman"/>
          <w:b w:val="false"/>
          <w:i w:val="false"/>
          <w:color w:val="000000"/>
          <w:sz w:val="28"/>
        </w:rPr>
        <w:t>
      "Қазақстанның еңбек сіңірген қайраткері" құрметті атағының сипаттамасынан кейін "Қазақстанның еңбек сіңірген ұстазы" құрметті атағы төсбелгісінің мынадай сипаттамасымен толықтырылсын:</w:t>
      </w:r>
    </w:p>
    <w:p>
      <w:pPr>
        <w:spacing w:after="0"/>
        <w:ind w:left="0"/>
        <w:jc w:val="both"/>
      </w:pPr>
      <w:r>
        <w:rPr>
          <w:rFonts w:ascii="Times New Roman"/>
          <w:b w:val="false"/>
          <w:i w:val="false"/>
          <w:color w:val="000000"/>
          <w:sz w:val="28"/>
        </w:rPr>
        <w:t>
      "Қазақстанның еңбек сіңірген ұстазы" төсбелгісі диаметрі 28 мм, қалыңдығы 2 мм шеңбер нысанындағы жезден дайындалады. Тесбелгінің беткі жағында екі шеңбер (қазақ даласының символы) және Руб-әл-Хизб (сабақтастық пен философияның символы ретінде) нақышталған.</w:t>
      </w:r>
    </w:p>
    <w:p>
      <w:pPr>
        <w:spacing w:after="0"/>
        <w:ind w:left="0"/>
        <w:jc w:val="both"/>
      </w:pPr>
      <w:r>
        <w:rPr>
          <w:rFonts w:ascii="Times New Roman"/>
          <w:b w:val="false"/>
          <w:i w:val="false"/>
          <w:color w:val="000000"/>
          <w:sz w:val="28"/>
        </w:rPr>
        <w:t>
      Ортада ашылған кітаптың бейнесі орналасқан, оның ортасында геральдикалық сәулелер түскен (педагогтер еңбек ететін оқу-ағартудың символы ретінде) күннің бейнесі бар.</w:t>
      </w:r>
    </w:p>
    <w:p>
      <w:pPr>
        <w:spacing w:after="0"/>
        <w:ind w:left="0"/>
        <w:jc w:val="both"/>
      </w:pPr>
      <w:r>
        <w:rPr>
          <w:rFonts w:ascii="Times New Roman"/>
          <w:b w:val="false"/>
          <w:i w:val="false"/>
          <w:color w:val="000000"/>
          <w:sz w:val="28"/>
        </w:rPr>
        <w:t>
      Төсбелгінің сыртқы жағында "Қазақстан Республикасы" деген жазу орналасқан.</w:t>
      </w:r>
    </w:p>
    <w:p>
      <w:pPr>
        <w:spacing w:after="0"/>
        <w:ind w:left="0"/>
        <w:jc w:val="both"/>
      </w:pPr>
      <w:r>
        <w:rPr>
          <w:rFonts w:ascii="Times New Roman"/>
          <w:b w:val="false"/>
          <w:i w:val="false"/>
          <w:color w:val="000000"/>
          <w:sz w:val="28"/>
        </w:rPr>
        <w:t>
      Төсбелгі құлақша мен шығыршық арқылы көгілдір және қызыл түсті қатқыл лентамен қапталған ені 25 мм және биіктігі 15 мм тікбұрышты тағанмен жалғанады.</w:t>
      </w:r>
    </w:p>
    <w:p>
      <w:pPr>
        <w:spacing w:after="0"/>
        <w:ind w:left="0"/>
        <w:jc w:val="both"/>
      </w:pPr>
      <w:r>
        <w:rPr>
          <w:rFonts w:ascii="Times New Roman"/>
          <w:b w:val="false"/>
          <w:i w:val="false"/>
          <w:color w:val="000000"/>
          <w:sz w:val="28"/>
        </w:rPr>
        <w:t>
      Төсбелгі киімге визорлы бекіткіші бар түйреуішпен бекітіледі.".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1-НҰСҚА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7"/>
        <w:gridCol w:w="4087"/>
      </w:tblGrid>
      <w:tr>
        <w:trPr>
          <w:trHeight w:val="30" w:hRule="atLeast"/>
        </w:trPr>
        <w:tc>
          <w:tcPr>
            <w:tcW w:w="9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өлшемі: диаметрі 28 </w:t>
            </w:r>
            <w:r>
              <w:rPr>
                <w:rFonts w:ascii="Times New Roman"/>
                <w:b/>
                <w:i w:val="false"/>
                <w:color w:val="000000"/>
                <w:sz w:val="20"/>
              </w:rPr>
              <w:t>мм</w:t>
            </w:r>
            <w:r>
              <w:rPr>
                <w:rFonts w:ascii="Times New Roman"/>
                <w:b/>
                <w:i w:val="false"/>
                <w:color w:val="000000"/>
                <w:sz w:val="20"/>
              </w:rPr>
              <w:t>,</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қалыңдығы 2мм</w:t>
            </w:r>
          </w:p>
          <w:p>
            <w:pPr>
              <w:spacing w:after="20"/>
              <w:ind w:left="20"/>
              <w:jc w:val="both"/>
            </w:pPr>
            <w:r>
              <w:rPr>
                <w:rFonts w:ascii="Times New Roman"/>
                <w:b w:val="false"/>
                <w:i w:val="false"/>
                <w:color w:val="000000"/>
                <w:sz w:val="20"/>
              </w:rPr>
              <w:t>
</w:t>
            </w:r>
            <w:r>
              <w:rPr>
                <w:rFonts w:ascii="Times New Roman"/>
                <w:b/>
                <w:i w:val="false"/>
                <w:color w:val="000000"/>
                <w:sz w:val="20"/>
              </w:rPr>
              <w:t>жоғарғы таған мен</w:t>
            </w:r>
          </w:p>
          <w:p>
            <w:pPr>
              <w:spacing w:after="20"/>
              <w:ind w:left="20"/>
              <w:jc w:val="both"/>
            </w:pPr>
            <w:r>
              <w:rPr>
                <w:rFonts w:ascii="Times New Roman"/>
                <w:b w:val="false"/>
                <w:i w:val="false"/>
                <w:color w:val="000000"/>
                <w:sz w:val="20"/>
              </w:rPr>
              <w:t>
</w:t>
            </w:r>
            <w:r>
              <w:rPr>
                <w:rFonts w:ascii="Times New Roman"/>
                <w:b/>
                <w:i w:val="false"/>
                <w:color w:val="000000"/>
                <w:sz w:val="20"/>
              </w:rPr>
              <w:t>медальдің материалы: жез</w:t>
            </w:r>
          </w:p>
          <w:p>
            <w:pPr>
              <w:spacing w:after="20"/>
              <w:ind w:left="20"/>
              <w:jc w:val="both"/>
            </w:pPr>
            <w:r>
              <w:rPr>
                <w:rFonts w:ascii="Times New Roman"/>
                <w:b w:val="false"/>
                <w:i w:val="false"/>
                <w:color w:val="000000"/>
                <w:sz w:val="20"/>
              </w:rPr>
              <w:t>
</w:t>
            </w:r>
            <w:r>
              <w:rPr>
                <w:rFonts w:ascii="Times New Roman"/>
                <w:b/>
                <w:i w:val="false"/>
                <w:color w:val="000000"/>
                <w:sz w:val="20"/>
              </w:rPr>
              <w:t>қатқыл лента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бекіту: </w:t>
            </w:r>
            <w:r>
              <w:rPr>
                <w:rFonts w:ascii="Times New Roman"/>
                <w:b/>
                <w:i w:val="false"/>
                <w:color w:val="000000"/>
                <w:sz w:val="20"/>
              </w:rPr>
              <w:t>визорлы</w:t>
            </w:r>
          </w:p>
          <w:p>
            <w:pPr>
              <w:spacing w:after="20"/>
              <w:ind w:left="20"/>
              <w:jc w:val="both"/>
            </w:pPr>
            <w:r>
              <w:rPr>
                <w:rFonts w:ascii="Times New Roman"/>
                <w:b w:val="false"/>
                <w:i w:val="false"/>
                <w:color w:val="000000"/>
                <w:sz w:val="20"/>
              </w:rPr>
              <w:t>
</w:t>
            </w:r>
            <w:r>
              <w:rPr>
                <w:rFonts w:ascii="Times New Roman"/>
                <w:b/>
                <w:i w:val="false"/>
                <w:color w:val="000000"/>
                <w:sz w:val="20"/>
              </w:rPr>
              <w:t>бекіткіші бар түйреуіш</w:t>
            </w:r>
          </w:p>
          <w:p>
            <w:pPr>
              <w:spacing w:after="20"/>
              <w:ind w:left="20"/>
              <w:jc w:val="both"/>
            </w:pPr>
            <w:r>
              <w:rPr>
                <w:rFonts w:ascii="Times New Roman"/>
                <w:b w:val="false"/>
                <w:i w:val="false"/>
                <w:color w:val="000000"/>
                <w:sz w:val="20"/>
              </w:rPr>
              <w:t>
аверс</w:t>
            </w:r>
          </w:p>
          <w:p>
            <w:pPr>
              <w:spacing w:after="20"/>
              <w:ind w:left="20"/>
              <w:jc w:val="both"/>
            </w:pPr>
            <w:r>
              <w:drawing>
                <wp:inline distT="0" distB="0" distL="0" distR="0">
                  <wp:extent cx="58166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16600" cy="664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Реверс</w:t>
            </w:r>
            <w:r>
              <w:br/>
            </w:r>
            <w:r>
              <w:rPr>
                <w:rFonts w:ascii="Times New Roman"/>
                <w:b w:val="false"/>
                <w:i w:val="false"/>
                <w:color w:val="000000"/>
                <w:sz w:val="20"/>
              </w:rPr>
              <w:t>
</w:t>
            </w:r>
          </w:p>
          <w:p>
            <w:pPr>
              <w:spacing w:after="20"/>
              <w:ind w:left="20"/>
              <w:jc w:val="both"/>
            </w:pPr>
            <w:r>
              <w:drawing>
                <wp:inline distT="0" distB="0" distL="0" distR="0">
                  <wp:extent cx="25273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27300" cy="419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ЕҢБЕК СІҢІРГЕН ҰСТАЗЫ" төсбелгісі диаметрі 28 мм,</w:t>
      </w:r>
    </w:p>
    <w:p>
      <w:pPr>
        <w:spacing w:after="0"/>
        <w:ind w:left="0"/>
        <w:jc w:val="both"/>
      </w:pPr>
      <w:r>
        <w:rPr>
          <w:rFonts w:ascii="Times New Roman"/>
          <w:b w:val="false"/>
          <w:i w:val="false"/>
          <w:color w:val="000000"/>
          <w:sz w:val="28"/>
        </w:rPr>
        <w:t>
      қалыңдығы 2 мм шеңбер нысанында жезден дайындалады.</w:t>
      </w:r>
    </w:p>
    <w:p>
      <w:pPr>
        <w:spacing w:after="0"/>
        <w:ind w:left="0"/>
        <w:jc w:val="both"/>
      </w:pPr>
      <w:r>
        <w:rPr>
          <w:rFonts w:ascii="Times New Roman"/>
          <w:b w:val="false"/>
          <w:i w:val="false"/>
          <w:color w:val="000000"/>
          <w:sz w:val="28"/>
        </w:rPr>
        <w:t>
      Төсбелгінің беткі жағында екі шеңбер (қазақ даласының символы)</w:t>
      </w:r>
    </w:p>
    <w:p>
      <w:pPr>
        <w:spacing w:after="0"/>
        <w:ind w:left="0"/>
        <w:jc w:val="both"/>
      </w:pPr>
      <w:r>
        <w:rPr>
          <w:rFonts w:ascii="Times New Roman"/>
          <w:b w:val="false"/>
          <w:i w:val="false"/>
          <w:color w:val="000000"/>
          <w:sz w:val="28"/>
        </w:rPr>
        <w:t>
      және Руб-әл-Хизб (сабақтастық пен философияның символы ретіндө) ойылған.</w:t>
      </w:r>
    </w:p>
    <w:p>
      <w:pPr>
        <w:spacing w:after="0"/>
        <w:ind w:left="0"/>
        <w:jc w:val="both"/>
      </w:pPr>
      <w:r>
        <w:rPr>
          <w:rFonts w:ascii="Times New Roman"/>
          <w:b w:val="false"/>
          <w:i w:val="false"/>
          <w:color w:val="000000"/>
          <w:sz w:val="28"/>
        </w:rPr>
        <w:t>
      Ортада ашылған кітаптың бейнесі орналасқан, оның ортасында геральдикалық сәулесі</w:t>
      </w:r>
    </w:p>
    <w:p>
      <w:pPr>
        <w:spacing w:after="0"/>
        <w:ind w:left="0"/>
        <w:jc w:val="both"/>
      </w:pPr>
      <w:r>
        <w:rPr>
          <w:rFonts w:ascii="Times New Roman"/>
          <w:b w:val="false"/>
          <w:i w:val="false"/>
          <w:color w:val="000000"/>
          <w:sz w:val="28"/>
        </w:rPr>
        <w:t>
      түскен (педагогтердің ағарту жұмысының символы ретінде) күннің бейнесі бар.</w:t>
      </w:r>
    </w:p>
    <w:p>
      <w:pPr>
        <w:spacing w:after="0"/>
        <w:ind w:left="0"/>
        <w:jc w:val="both"/>
      </w:pPr>
      <w:r>
        <w:rPr>
          <w:rFonts w:ascii="Times New Roman"/>
          <w:b w:val="false"/>
          <w:i w:val="false"/>
          <w:color w:val="000000"/>
          <w:sz w:val="28"/>
        </w:rPr>
        <w:t>
      Төсбелгінің сыртқы жағында "ҚАЗАҚСТАН РЕСПУБЛИКАСЫ" деген жазу орналастырылған.</w:t>
      </w:r>
    </w:p>
    <w:p>
      <w:pPr>
        <w:spacing w:after="0"/>
        <w:ind w:left="0"/>
        <w:jc w:val="both"/>
      </w:pPr>
      <w:r>
        <w:rPr>
          <w:rFonts w:ascii="Times New Roman"/>
          <w:b w:val="false"/>
          <w:i w:val="false"/>
          <w:color w:val="000000"/>
          <w:sz w:val="28"/>
        </w:rPr>
        <w:t>
      Төсбелгі құлақша мен шығыршық арқылы ені 25 мм</w:t>
      </w:r>
    </w:p>
    <w:p>
      <w:pPr>
        <w:spacing w:after="0"/>
        <w:ind w:left="0"/>
        <w:jc w:val="both"/>
      </w:pPr>
      <w:r>
        <w:rPr>
          <w:rFonts w:ascii="Times New Roman"/>
          <w:b w:val="false"/>
          <w:i w:val="false"/>
          <w:color w:val="000000"/>
          <w:sz w:val="28"/>
        </w:rPr>
        <w:t>
      және биіктігі 15 мм көгілдір және қызыл түсті қатқыл лентамен қапталған</w:t>
      </w:r>
    </w:p>
    <w:p>
      <w:pPr>
        <w:spacing w:after="0"/>
        <w:ind w:left="0"/>
        <w:jc w:val="both"/>
      </w:pPr>
      <w:r>
        <w:rPr>
          <w:rFonts w:ascii="Times New Roman"/>
          <w:b w:val="false"/>
          <w:i w:val="false"/>
          <w:color w:val="000000"/>
          <w:sz w:val="28"/>
        </w:rPr>
        <w:t>
      тікбұрышты тағанмен жалғанады.</w:t>
      </w:r>
    </w:p>
    <w:p>
      <w:pPr>
        <w:spacing w:after="0"/>
        <w:ind w:left="0"/>
        <w:jc w:val="both"/>
      </w:pPr>
      <w:r>
        <w:rPr>
          <w:rFonts w:ascii="Times New Roman"/>
          <w:b w:val="false"/>
          <w:i w:val="false"/>
          <w:color w:val="000000"/>
          <w:sz w:val="28"/>
        </w:rPr>
        <w:t>
      Төсбелгі киімге визорлы бекіткіші бар түйреуіш арқылы бекітіледі.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6107"/>
      </w:tblGrid>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289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28900" cy="4089400"/>
                          </a:xfrm>
                          <a:prstGeom prst="rect">
                            <a:avLst/>
                          </a:prstGeom>
                        </pic:spPr>
                      </pic:pic>
                    </a:graphicData>
                  </a:graphic>
                </wp:inline>
              </w:drawing>
            </w:r>
          </w:p>
          <w:p>
            <w:pPr>
              <w:spacing w:after="0"/>
              <w:ind w:left="0"/>
              <w:jc w:val="both"/>
            </w:pPr>
            <w:r>
              <w:br/>
            </w:r>
            <w:r>
              <w:rPr>
                <w:rFonts w:ascii="Times New Roman"/>
                <w:b w:val="false"/>
                <w:i w:val="false"/>
                <w:color w:val="000000"/>
                <w:sz w:val="20"/>
              </w:rPr>
              <w:t>
аверс</w:t>
            </w:r>
            <w:r>
              <w:br/>
            </w:r>
            <w:r>
              <w:rPr>
                <w:rFonts w:ascii="Times New Roman"/>
                <w:b w:val="false"/>
                <w:i w:val="false"/>
                <w:color w:val="000000"/>
                <w:sz w:val="20"/>
              </w:rPr>
              <w:t>
</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908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90800" cy="405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реверс</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