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64552" w14:textId="1d645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кепілдікпен берілетін мемлекеттік емес қарыздардың қаражаты есебінен қаржыландыру ұсынылатын инвестициялық жобалардың 2020 жылға арналған тізбесін бекіту туралы</w:t>
      </w:r>
    </w:p>
    <w:p>
      <w:pPr>
        <w:spacing w:after="0"/>
        <w:ind w:left="0"/>
        <w:jc w:val="both"/>
      </w:pPr>
      <w:r>
        <w:rPr>
          <w:rFonts w:ascii="Times New Roman"/>
          <w:b w:val="false"/>
          <w:i w:val="false"/>
          <w:color w:val="000000"/>
          <w:sz w:val="28"/>
        </w:rPr>
        <w:t>Қазақстан Республикасы Үкіметінің 2020 жылғы 18 мамырдағы № 302 қаулысы.</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216-бабына</w:t>
      </w:r>
      <w:r>
        <w:rPr>
          <w:rFonts w:ascii="Times New Roman"/>
          <w:b w:val="false"/>
          <w:i w:val="false"/>
          <w:color w:val="000000"/>
          <w:sz w:val="28"/>
        </w:rPr>
        <w:t xml:space="preserve"> сәйкес Қазақстан Республикасының ҮкіметіҚАУЛЫ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кепілдікпен берілетін мемлекеттік емес қарыздардың қаражаты есебінен қаржыландыру ұсынылатын инвестициялық жобалардың 2020 жылға арналған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18 мамырдағы</w:t>
            </w:r>
            <w:r>
              <w:br/>
            </w:r>
            <w:r>
              <w:rPr>
                <w:rFonts w:ascii="Times New Roman"/>
                <w:b w:val="false"/>
                <w:i w:val="false"/>
                <w:color w:val="000000"/>
                <w:sz w:val="20"/>
              </w:rPr>
              <w:t>№ 302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Мемлекеттік кепілдікпен берілетін мемлекеттік емес қарыздардың қаражаты есебінен қаржыландыру ұсынылатын инвестициялық жобалардың 2020 жылға арналған тізбесі</w:t>
      </w:r>
    </w:p>
    <w:bookmarkEnd w:id="3"/>
    <w:p>
      <w:pPr>
        <w:spacing w:after="0"/>
        <w:ind w:left="0"/>
        <w:jc w:val="both"/>
      </w:pPr>
      <w:r>
        <w:rPr>
          <w:rFonts w:ascii="Times New Roman"/>
          <w:b w:val="false"/>
          <w:i w:val="false"/>
          <w:color w:val="ff0000"/>
          <w:sz w:val="28"/>
        </w:rPr>
        <w:t xml:space="preserve">
      Ескерту. Тәзбеге өзгеріс енгізілді - ҚР Үкіметінің 23.10.2020 </w:t>
      </w:r>
      <w:r>
        <w:rPr>
          <w:rFonts w:ascii="Times New Roman"/>
          <w:b w:val="false"/>
          <w:i w:val="false"/>
          <w:color w:val="ff0000"/>
          <w:sz w:val="28"/>
        </w:rPr>
        <w:t>№ 706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
        <w:gridCol w:w="5713"/>
        <w:gridCol w:w="1783"/>
        <w:gridCol w:w="1565"/>
        <w:gridCol w:w="1855"/>
        <w:gridCol w:w="861"/>
        <w:gridCol w:w="262"/>
      </w:tblGrid>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Жобаның атауы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Жобаның жалпы құны (мың теңге)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Іске асыру кезеңі (жылдар)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кепілдіктің мөлшері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Қарыз алушы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Әлеуетті қарыз беруші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459 км "Ресей Федерациясы шекарасының шекарасы (Орскіге) – Ақтөбе – Атырау – Ресей Федерациясы шекарасының (Астраханьға)" ("Мақат – Ақтөбе" учаскесі) автомобиль жолын, оның ішінде 11-100 км "Ақтөбе – Қандыағаш" учаскесін реконструкциялау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72 756 652,7 мың теңге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64 025 854,4 мың теңгеге дейін</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Даму Банкі</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тұрғын үй құрылыс жинақ банкі" акционерлік қоғамына мемлекеттік кепілдікпен Азия Даму Банкінің (АДБ) қарыз қаражаты есебінен алдын ала тұрғын үй қарыздарын беру (тұрғын үйді қаржыландыруда гендерлік теңдікті қамтамасыз етуге жәрдемдесу жөніндегі жоба)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38000000 мың теңге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2020 -2030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38000000 мың теңге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тұрғын үй құрылыс жинақ банкі" акционерлік қоғамы</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Даму Банкі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