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81c4" w14:textId="4f78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2020 жылдың наурыз – маусымында және қыркүйек – желтоқсанында мерзімді әскери қызметке кезекті шақыру туралы" Қазақстан Республикасы Президентінің 2020 жылғы 12 ақпандағы № 266 Жарлығын іске асыру туралы" Қазақстан Республикасы Үкіметінің 2020 жылғы 18 ақпандағы № 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20 мамырдағы № 304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2020 жылдың наурыз – маусымында және қыркүйек – желтоқсанында мерзімді әскери қызметке кезекті шақыру туралы" Қазақстан Республикасы Президентінің 2020 жылғы 12 ақпандағы № 266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2020 жылғы 18 ақпандағы № 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қызметтің белгіленген мерзімін өткерген мерзімді әскери қызметтегі әскери қызметшілерді 2020 жылдың наурыз – маусымында және қыркүйек – желтоқсанында запасқа шығару, сондай-ақ Қазақстан Республикасының азаматтарын 2020 жылдың наурыз – тамызында және қыркүйек – желтоқсанында мерзімді әскери қызметке кезекті шақыру туралы" Қазақстан Республикасы Президентінің 2020 жылғы 12 ақпандағы № 266 Жарлығын іске асыру туралы";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қызметтің белгіленген мерзімін өткерген мерзімді әскери қызметтегі әскери қызметшілерді 2020 жылдың наурыз – маусымында және қыркүйек – желтоқсанында запасқа шығару, сондай-ақ Қазақстан Республикасының азаматтарын 2020 жылдың наурыз – тамызында және қыркүйек – желтоқсанында мерзімді әскери қызметке кезекті шақыру туралы" Қазақстан Республикасы Президентінің 2020 жылғы 12 ақпандағы № 266 Жарлығын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әскерге шақыру комиссияларының жұмысын ұйымдастырсын және әскерге шақыруды кейінге қалдыруға немесе одан босатылуға құқығы жоқ он сегіз жастан жиырма жеті жасқа дейінгі саны 33 908 ер азаматты 2020 жылдың наурыз – тамызында және қыркүйек – желтоқсанында әскерге шақыруды жүргізуді қамтамасыз етсін;".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