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7e3c" w14:textId="27b7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20 мамырдағы № 308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Yкiметiнiң кейбiр шешiмдерiнің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күшi жойылған кейбiр шешiмдерiнiң тiзбесi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"Кредиторлар талаптары тiзiлiмiнің нысандарын, оны қалыптастыру қағидалары мен мерзімін бекiту туралы" Қазақстан Республикасы Үкіметінің 2014 жылғы 2 шілдедегі № 762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45, 442-құжат).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"Кредиторлар талаптары тiзiлiмiнің нысандарын, оны қалыптастыру қағидалары мен мерзімін бекіту туралы" Қазақстан Республикасы Үкіметінің 2014 жылғы 2 шілдедегі № 762 қаулысына өзгерістер мен толықтыру енгізу туралы" Қазақстан Республикасы Үкіметінің 2015 жылғы 1 қыркүйектегі № 726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47-48, 374-құжат).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"Кредиторлар талаптары тiзiлiмiнің нысандарын, оны қалыптастыру қағидалары мен мерзімін бекіту туралы" Қазақстан Республикасы Үкіметінің 2014 жылғы 2 шілдедегі № 762 қаулысына өзгерістер мен толықтырулар енгізу туралы" Қазақстан Республикасы Үкіметінің 2017 жылғы 2 маусымдағы № 334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20, 162-құжат).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"Кредиторлар талаптары тiзiлiмiнің нысандарын, оны қалыптастыру қағидалары мен мерзімін бекіту туралы" Қазақстан Республикасы Үкіметінің 2014 жылғы 2 шілдедегі № 762 қаулысына өзгерістер енгізу туралы" Қазақстан Республикасы Үкіметінің 2018 жылғы 1 қарашадағы № 705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62, 348-құжат).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