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5799" w14:textId="e0b5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21 мамырдағы № 314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Қазақстан Республикасының заңнамасында белгіленген тәртіппен "Қазақстан Республикасы Ақпарат және қоғамдық даму министрлігі" республикалық мемлекеттік мекемесінің теңгерімінен "Хабар" агенттігі"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Ақпарат және қоғамдық даму министрлігімен бірлесіп,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"Хабар" агенттігі" акционерлік қоғамының акцияларын төлеуге берілетін республикалық мүлік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70"/>
        <w:gridCol w:w="4128"/>
        <w:gridCol w:w="1296"/>
        <w:gridCol w:w="6063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Мүліктің атауы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Мекенжайы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Алаңы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(ш.м.)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Кадастрлық нөмірі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Есіл ауданы, Достық көшесі, 13/2-үй, 83 пәтер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21:320:000:000:13/2:83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