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677114" w14:textId="967711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"Бір тараптан Еуразиялық экономикалық одақ пен оған мүше мемлекеттер және екінші тараптан Сербия Республикасы арасындағы еркін сауда туралы келісімді ратификациялау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2020 жылғы 25 мамырдағы № 319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p>
      <w:pPr>
        <w:spacing w:after="0"/>
        <w:ind w:left="0"/>
        <w:jc w:val="both"/>
      </w:pPr>
      <w:r>
        <w:rPr>
          <w:rFonts w:ascii="Times New Roman"/>
          <w:b w:val="false"/>
          <w:i w:val="false"/>
          <w:color w:val="000000"/>
          <w:sz w:val="28"/>
        </w:rPr>
        <w:t>
      Бір тараптан Еуразиялық экономикалық одақ пен оған мүше мемлекеттер және екінші тараптан Сербия Республикасы арасындағы еркін сауда туралы келісімді ратификациялау туралы" Қазақстан Республикасы Заңының жобасы Қазақстан Республикасының Парламенті Мәжілісінің қарауына енгізілсін.</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Жоба</w:t>
            </w:r>
          </w:p>
        </w:tc>
      </w:tr>
    </w:tbl>
    <w:p>
      <w:pPr>
        <w:spacing w:after="0"/>
        <w:ind w:left="0"/>
        <w:jc w:val="left"/>
      </w:pPr>
      <w:r>
        <w:rPr>
          <w:rFonts w:ascii="Times New Roman"/>
          <w:b/>
          <w:i w:val="false"/>
          <w:color w:val="000000"/>
        </w:rPr>
        <w:t xml:space="preserve"> Бір тараптан Еуразиялык экономикалык одак пен оған мүше мемлекеттер және екінші тараптан Сербия Республикасы арасындағы еркін сауда туралы келісімді ратификациялау туралы</w:t>
      </w:r>
    </w:p>
    <w:p>
      <w:pPr>
        <w:spacing w:after="0"/>
        <w:ind w:left="0"/>
        <w:jc w:val="both"/>
      </w:pPr>
      <w:r>
        <w:rPr>
          <w:rFonts w:ascii="Times New Roman"/>
          <w:b w:val="false"/>
          <w:i w:val="false"/>
          <w:color w:val="000000"/>
          <w:sz w:val="28"/>
        </w:rPr>
        <w:t>
      2019 жылғы 25 қазанда Мәскеуде жасалған Бір тараптан Еуразиялық экономикалық одақ пен оған мүше мемлекеттер және екінші тараптан Сербия Республикасы арасындағы еркін сауда туралы Келісім ратификациялансын.</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Президенті</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