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f70c" w14:textId="e97f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келісімшарт корпорациясы" ұлттық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мамырдағы № 326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"Азық-түлік келісімшарт корпорациясы" ұлттық компаниясы" акционерлік қоғамының акциялары пакетінің 100 (жүз) пайызын сыйға тарту шарты бойынша республикалық меншікке беру туралы "ҚазАгро" ұлттық басқарушы холдингі" акционерлік қоғамының ұсынысы қабылдансын.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ic-шараларды жүзеге асырсын;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Ауыл шаруашылығы министрлігіне "Азық-түлік келісімшарт корпорациясы" ұлттық компаниясы" акционерлік қоғамы акцияларының мемлекеттік пакетін иелену және пайдалану құқығын беруді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енгізілген өзгерістер мен толықтырулар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қ." деген бөлім мынадай мазмұндағы реттік нөмірі 21-195-жолмен толықтырылсын: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"21-195. "Азық-түлік келісімшарт корпорациясы" ұлттық компаниясы" акционерлік қоғамы".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министрлігіне" деген бөлім мынадай мазмұндағы реттік нөмірі 205-38-жолмен толықтырылсын: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"205-38."Азық-түлік келісімшарт корпорациясы" ұлттық компаниясы" акционерлік қоғамы".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Ауыл шаруашылығы министрлігінің кейбір мәселелері"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№14, 168-құжат):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қоғамдар" деген 2-бөлім мынадай мазмұндағы 8-жолмен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"Азық-түлік келісім шарт корпорациясы" ұлттық компаниясы" акционерлік қоғамы.".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"Агроөнеркәсiптiк кешендi мамандандырылған ұйымдардың қатысуымен қолдаудың кейбiр мәселелерi туралы" Қазақстан Республикасы Үкіметінің 2006 жылғы 7 шілдедегі № 645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257-құжат):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Агроөнеркәсіптік кешенді мамандандырылған ұйымдардың қатысуымен қолдау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"Азық-түлік келісімшарт корпорациясы" ұлттық компаниясы" акционерлік қоғамы (бұдан әрі – Азық-түлік корпорациясы).";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Холдингті, Азық-түлік корпорациясын және "ҰАҒББО" КеАҚ-ты корпоративтік басқаруды жүзеге асырады.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Президентiнiң 2006 жылғы 11 желтоқсандағы № 220 Жарлығын iске асыру жөнiндегi iс-шаралар туралы" Қазақстан Республикасы Үкіметінің 2006 жылғы 23 желтоқсандағы № 1247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518-құжат):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мемлекеттiк пакеттерi "ҚазАгро" ұлттық басқарушы холдингі" АҚ-ның орналастырылатын акцияларын төлеуге берiлетiн акционерлiк қоғамдардың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алып тасталсын.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