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f0af" w14:textId="c7ff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 пайдаланушылар үшін қосылуы тегін болып табылатын шұғыл медициналық, құқық қорғау, өрт, авария және басқа да қызметтердің тізбесін бекіту туралы" Қазақстан Республикасы Үкіметінің 2004 жылғы 3 қыркүйектегі № 929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28 мамырдағы № 333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"Байланыс қызметтерін пайдаланушылар үшін қосылуы тегін болып табылатын шұғыл медициналық, құқық қорғау, өрт, авария және басқа да қызметтердің тізбесін бекіту туралы" Қазақстан Республикасы Үкіметінің 2004 жылғы 3 қыркүйектегі № 929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33, 445-құжат)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байланыс қызметтерін пайдаланушылар үшін қосылуы тегін болып табылатын шұғыл медициналық, құқық қорғау, өрт, авария және басқа да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9-жолмен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4294"/>
        <w:gridCol w:w="5408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мәселелері жөніндегі бірыңғай байланыс орталығы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