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14a" w14:textId="68e4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"Техникалық-экономикалық негіздеме әзірлеу талап етілмейтін бюджеттік инвестициялық жобалардың тізбесін бекіту туралы" Қазақстан Республикасы Үкіметінің 2009 жылғы 29 желтоқсандағы № 2225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 маусымдағы № 344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"Техникалық-экономикалық негіздеме әзірлеу талап етілмейтін бюджеттік инвестициялық жобалардың тізбесін бекіту туралы" Қазақстан Республикасы Үкіметінің 2009 жылғы 29 желтоқсандағы № 2225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3, 23-құжат; 2014 ж., № 51, 512-құжат)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техникалық-экономикалық негіздеме әзірлеу талап етілмейтін жобалардың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94) тармақшамен толықтырылсын: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иммундық-биологиялық препараттарды өндіру жөніндегі объектілерді салу және реконструкциялау.".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