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1597" w14:textId="e571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маусымдағы № 359 қаулысы. 01.01.2021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01.01.2021 дейін қолданыста болды (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27-28, 168-құжат) 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24-1-тармақпен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Тиісті өндірістік практика (GMP) стандарттары мен талаптарына сәйкес келетін иммундық-биологиялық препараттарды шығаратын биофармацевтикалық зауытты жобалауға және салуға Қазақстан Республикасы Үкіметінің резервінен қаражат бөлінген жағдайда өтінішхат жобалау-сметалық құжаттама ұсынылмай, жиынтық есептеулер қоса беріле отырып ұсынылады.".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2021 жылғы 1 қаңтардан бастап өз қолданысын тоқтатады.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