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0f3d" w14:textId="2e60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 Қазақстан Республикасы Үкіметінің 2014 жылғы 19 желтоқсандағы № 1324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10 маусымдағы № 365 қаулысы. Күші жойылды - Қазақстан Республикасы Үкіметінің 2023 жылғы 11 тамыздағы № 670 қаулысымен</w:t>
      </w:r>
    </w:p>
    <w:p>
      <w:pPr>
        <w:spacing w:after="0"/>
        <w:ind w:left="0"/>
        <w:jc w:val="both"/>
      </w:pPr>
      <w:r>
        <w:rPr>
          <w:rFonts w:ascii="Times New Roman"/>
          <w:b w:val="false"/>
          <w:i w:val="false"/>
          <w:color w:val="ff0000"/>
          <w:sz w:val="28"/>
        </w:rPr>
        <w:t xml:space="preserve">
      Ескерту. Күші жойылды - ҚР Үкіметінің 11.08.2023 </w:t>
      </w:r>
      <w:r>
        <w:rPr>
          <w:rFonts w:ascii="Times New Roman"/>
          <w:b w:val="false"/>
          <w:i w:val="false"/>
          <w:color w:val="ff0000"/>
          <w:sz w:val="28"/>
        </w:rPr>
        <w:t>№ 670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"Дене шынықтыру және спорт туралы" 2014 жылғы 3 шілдедегі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 Қазақстан Республикасы Үкіметінің 2014 жылғы 19 желтоқсандағы № 1324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80, 696-құжат)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Спортшылар мен жаттықтырушыларға өмір бойы ай сайынғы материалдық қамсыздандыруды төлеу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маусымдағы</w:t>
            </w:r>
            <w:r>
              <w:br/>
            </w:r>
            <w:r>
              <w:rPr>
                <w:rFonts w:ascii="Times New Roman"/>
                <w:b w:val="false"/>
                <w:i w:val="false"/>
                <w:color w:val="000000"/>
                <w:sz w:val="20"/>
              </w:rPr>
              <w:t>№ 365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желтоқсандағы</w:t>
            </w:r>
            <w:r>
              <w:br/>
            </w:r>
            <w:r>
              <w:rPr>
                <w:rFonts w:ascii="Times New Roman"/>
                <w:b w:val="false"/>
                <w:i w:val="false"/>
                <w:color w:val="000000"/>
                <w:sz w:val="20"/>
              </w:rPr>
              <w:t>№ 1324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Спортшылар мен жаттықтырушыларға өмір бойы ай сайынғы материалдық қамсыздандыруды төлеу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Спортшылар мен жаттықтырушыларға өмір бойы ай сайынғы материалдық қамсыздандыруды төлеу қағидалары (бұдан әрі – Қағидалар) "Дене шынықтыру және спорт туралы" 2014 жылғы 3 шілдедегі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әзірленді және спортшылар мен жаттықтырушыларға өмір бойы ай сайынғы материалдық қамсыздандыруды (бұдан әрі – материалдық қамсыздандыру) төлеу тәртібін айқындайды.</w:t>
      </w:r>
    </w:p>
    <w:bookmarkEnd w:id="6"/>
    <w:bookmarkStart w:name="z9" w:id="7"/>
    <w:p>
      <w:pPr>
        <w:spacing w:after="0"/>
        <w:ind w:left="0"/>
        <w:jc w:val="both"/>
      </w:pPr>
      <w:r>
        <w:rPr>
          <w:rFonts w:ascii="Times New Roman"/>
          <w:b w:val="false"/>
          <w:i w:val="false"/>
          <w:color w:val="000000"/>
          <w:sz w:val="28"/>
        </w:rPr>
        <w:t>
      2. Материалдық қамсыздандыру Қазақстан Республикасының азаматтары болып табылатын әрі дене шынықтыру және спорт саласында кемінде жиырма жыл еңбек өтілі бар мынадай спортшылар мен жаттықтырушыларға:</w:t>
      </w:r>
    </w:p>
    <w:bookmarkEnd w:id="7"/>
    <w:p>
      <w:pPr>
        <w:spacing w:after="0"/>
        <w:ind w:left="0"/>
        <w:jc w:val="both"/>
      </w:pPr>
      <w:r>
        <w:rPr>
          <w:rFonts w:ascii="Times New Roman"/>
          <w:b w:val="false"/>
          <w:i w:val="false"/>
          <w:color w:val="000000"/>
          <w:sz w:val="28"/>
        </w:rPr>
        <w:t>
      1) Олимпиада, Паралимпиада және Сурдлимпиада ойындарының чемпиондары мен жүлдегерлері және (немесе) спорттың олимпиадалық түрлері бойынша әлем чемпиондары атақтарын жеңіп алған спортшыларға;</w:t>
      </w:r>
    </w:p>
    <w:p>
      <w:pPr>
        <w:spacing w:after="0"/>
        <w:ind w:left="0"/>
        <w:jc w:val="both"/>
      </w:pPr>
      <w:r>
        <w:rPr>
          <w:rFonts w:ascii="Times New Roman"/>
          <w:b w:val="false"/>
          <w:i w:val="false"/>
          <w:color w:val="000000"/>
          <w:sz w:val="28"/>
        </w:rPr>
        <w:t>
      2) осы Қағидалардың 2-тармағы 1) тармақшасында көрсетілген спортшыларды дайындаған жаттықтырушыларға төленеді.</w:t>
      </w:r>
    </w:p>
    <w:p>
      <w:pPr>
        <w:spacing w:after="0"/>
        <w:ind w:left="0"/>
        <w:jc w:val="both"/>
      </w:pPr>
      <w:r>
        <w:rPr>
          <w:rFonts w:ascii="Times New Roman"/>
          <w:b w:val="false"/>
          <w:i w:val="false"/>
          <w:color w:val="000000"/>
          <w:sz w:val="28"/>
        </w:rPr>
        <w:t>
      Бір спортшыны дайындағаны үшін материалдық қамсыздандыру бір жаттықтырушыға төленеді. Спортшы осы Қағидалардың 2-тармағының 1) тармақшасында көрсетілген белгіленген талаптарды қайталап орындаған жағдайда материалдық қамсыздандыру басқа жаттықтырушыға да төленеді.</w:t>
      </w:r>
    </w:p>
    <w:bookmarkStart w:name="z10" w:id="8"/>
    <w:p>
      <w:pPr>
        <w:spacing w:after="0"/>
        <w:ind w:left="0"/>
        <w:jc w:val="both"/>
      </w:pPr>
      <w:r>
        <w:rPr>
          <w:rFonts w:ascii="Times New Roman"/>
          <w:b w:val="false"/>
          <w:i w:val="false"/>
          <w:color w:val="000000"/>
          <w:sz w:val="28"/>
        </w:rPr>
        <w:t>
      3. Материалдық қамсыздандыру дене шынықтыру және спорт саласындағы уәкілетті органның (бұдан әрі – уәкілетті орган) бюджеттік бағдарламалары арқылы республикалық бюджет қаражаты есебінен төленеді.</w:t>
      </w:r>
    </w:p>
    <w:bookmarkEnd w:id="8"/>
    <w:bookmarkStart w:name="z11" w:id="9"/>
    <w:p>
      <w:pPr>
        <w:spacing w:after="0"/>
        <w:ind w:left="0"/>
        <w:jc w:val="left"/>
      </w:pPr>
      <w:r>
        <w:rPr>
          <w:rFonts w:ascii="Times New Roman"/>
          <w:b/>
          <w:i w:val="false"/>
          <w:color w:val="000000"/>
        </w:rPr>
        <w:t xml:space="preserve"> 2-тарау. Спортшылар мен жаттықтырушыларға материалдық қамсыздандыру төлеуді жүзеге асыру тәртібі</w:t>
      </w:r>
    </w:p>
    <w:bookmarkEnd w:id="9"/>
    <w:bookmarkStart w:name="z12" w:id="10"/>
    <w:p>
      <w:pPr>
        <w:spacing w:after="0"/>
        <w:ind w:left="0"/>
        <w:jc w:val="both"/>
      </w:pPr>
      <w:r>
        <w:rPr>
          <w:rFonts w:ascii="Times New Roman"/>
          <w:b w:val="false"/>
          <w:i w:val="false"/>
          <w:color w:val="000000"/>
          <w:sz w:val="28"/>
        </w:rPr>
        <w:t>
      4. Материалдық қамсыздандыруды алуға құқығы бар адамдар (бұдан әрі – өтініш берушілер) мынадай құжаттарды ұсынады:</w:t>
      </w:r>
    </w:p>
    <w:bookmarkEnd w:id="10"/>
    <w:p>
      <w:pPr>
        <w:spacing w:after="0"/>
        <w:ind w:left="0"/>
        <w:jc w:val="both"/>
      </w:pPr>
      <w:r>
        <w:rPr>
          <w:rFonts w:ascii="Times New Roman"/>
          <w:b w:val="false"/>
          <w:i w:val="false"/>
          <w:color w:val="000000"/>
          <w:sz w:val="28"/>
        </w:rPr>
        <w:t>
      1) спортшылар:</w:t>
      </w:r>
    </w:p>
    <w:p>
      <w:pPr>
        <w:spacing w:after="0"/>
        <w:ind w:left="0"/>
        <w:jc w:val="both"/>
      </w:pPr>
      <w:r>
        <w:rPr>
          <w:rFonts w:ascii="Times New Roman"/>
          <w:b w:val="false"/>
          <w:i w:val="false"/>
          <w:color w:val="000000"/>
          <w:sz w:val="28"/>
        </w:rPr>
        <w:t>
      осы Қағидаларға қосымшаға сәйкес нысан бойынша өтініш;</w:t>
      </w:r>
    </w:p>
    <w:p>
      <w:pPr>
        <w:spacing w:after="0"/>
        <w:ind w:left="0"/>
        <w:jc w:val="both"/>
      </w:pPr>
      <w:r>
        <w:rPr>
          <w:rFonts w:ascii="Times New Roman"/>
          <w:b w:val="false"/>
          <w:i w:val="false"/>
          <w:color w:val="000000"/>
          <w:sz w:val="28"/>
        </w:rPr>
        <w:t>
      еңбек кiтапшасы не дене шынықтыру және спорт саласындағы жиырма жыл еңбек өтілін растайтын төменде көрсетілген құжаттардың кез келгені:</w:t>
      </w:r>
    </w:p>
    <w:p>
      <w:pPr>
        <w:spacing w:after="0"/>
        <w:ind w:left="0"/>
        <w:jc w:val="both"/>
      </w:pPr>
      <w:r>
        <w:rPr>
          <w:rFonts w:ascii="Times New Roman"/>
          <w:b w:val="false"/>
          <w:i w:val="false"/>
          <w:color w:val="000000"/>
          <w:sz w:val="28"/>
        </w:rPr>
        <w:t>
      тоқтату күні мен оны тоқтатудың негіздемесі туралы жұмыс берушінің белгісі бар еңбек шарты;</w:t>
      </w:r>
    </w:p>
    <w:p>
      <w:pPr>
        <w:spacing w:after="0"/>
        <w:ind w:left="0"/>
        <w:jc w:val="both"/>
      </w:pPr>
      <w:r>
        <w:rPr>
          <w:rFonts w:ascii="Times New Roman"/>
          <w:b w:val="false"/>
          <w:i w:val="false"/>
          <w:color w:val="000000"/>
          <w:sz w:val="28"/>
        </w:rPr>
        <w:t>
      еңбек шартын жасау және тоқтату негізінде еңбек қатынастарының туындауын және тоқтатылуын растайтын жұмыс беруші актілерінен үзінді көшірме;</w:t>
      </w:r>
    </w:p>
    <w:p>
      <w:pPr>
        <w:spacing w:after="0"/>
        <w:ind w:left="0"/>
        <w:jc w:val="both"/>
      </w:pPr>
      <w:r>
        <w:rPr>
          <w:rFonts w:ascii="Times New Roman"/>
          <w:b w:val="false"/>
          <w:i w:val="false"/>
          <w:color w:val="000000"/>
          <w:sz w:val="28"/>
        </w:rPr>
        <w:t>
      қызметкерлерге жалақы төлеу ведомосынан үзінді көшірме;</w:t>
      </w:r>
    </w:p>
    <w:p>
      <w:pPr>
        <w:spacing w:after="0"/>
        <w:ind w:left="0"/>
        <w:jc w:val="both"/>
      </w:pPr>
      <w:r>
        <w:rPr>
          <w:rFonts w:ascii="Times New Roman"/>
          <w:b w:val="false"/>
          <w:i w:val="false"/>
          <w:color w:val="000000"/>
          <w:sz w:val="28"/>
        </w:rPr>
        <w:t>
      жұмыс берушінің қолы қойылған, ұйымның мөрімен расталған қызметтік тізім (қызметкердің жұмысы, еңбек қызметі туралы мәліметтер тізбесі);</w:t>
      </w:r>
    </w:p>
    <w:p>
      <w:pPr>
        <w:spacing w:after="0"/>
        <w:ind w:left="0"/>
        <w:jc w:val="both"/>
      </w:pPr>
      <w:r>
        <w:rPr>
          <w:rFonts w:ascii="Times New Roman"/>
          <w:b w:val="false"/>
          <w:i w:val="false"/>
          <w:color w:val="000000"/>
          <w:sz w:val="28"/>
        </w:rPr>
        <w:t>
      қызметкердің еңбек қызметі туралы мәліметтер қамтылған архивтік анықтама;</w:t>
      </w:r>
    </w:p>
    <w:p>
      <w:pPr>
        <w:spacing w:after="0"/>
        <w:ind w:left="0"/>
        <w:jc w:val="both"/>
      </w:pPr>
      <w:r>
        <w:rPr>
          <w:rFonts w:ascii="Times New Roman"/>
          <w:b w:val="false"/>
          <w:i w:val="false"/>
          <w:color w:val="000000"/>
          <w:sz w:val="28"/>
        </w:rPr>
        <w:t>
      Олимпиада, Паралимпиада және Сурдлимпиада ойындарының чемпионы мен жүлдегері және (немесе) олимпиадалық спорт түрлерi бойынша әлем чемпионы атағын растайтын жарыстар хаттамасының көшiрмесі;</w:t>
      </w:r>
    </w:p>
    <w:p>
      <w:pPr>
        <w:spacing w:after="0"/>
        <w:ind w:left="0"/>
        <w:jc w:val="both"/>
      </w:pPr>
      <w:r>
        <w:rPr>
          <w:rFonts w:ascii="Times New Roman"/>
          <w:b w:val="false"/>
          <w:i w:val="false"/>
          <w:color w:val="000000"/>
          <w:sz w:val="28"/>
        </w:rPr>
        <w:t>
      2) жаттықтырушылар:</w:t>
      </w:r>
    </w:p>
    <w:p>
      <w:pPr>
        <w:spacing w:after="0"/>
        <w:ind w:left="0"/>
        <w:jc w:val="both"/>
      </w:pPr>
      <w:r>
        <w:rPr>
          <w:rFonts w:ascii="Times New Roman"/>
          <w:b w:val="false"/>
          <w:i w:val="false"/>
          <w:color w:val="000000"/>
          <w:sz w:val="28"/>
        </w:rPr>
        <w:t>
      осы Қағидаларға қосымшаға сәйкес нысан бойынша өтініш;</w:t>
      </w:r>
    </w:p>
    <w:p>
      <w:pPr>
        <w:spacing w:after="0"/>
        <w:ind w:left="0"/>
        <w:jc w:val="both"/>
      </w:pPr>
      <w:r>
        <w:rPr>
          <w:rFonts w:ascii="Times New Roman"/>
          <w:b w:val="false"/>
          <w:i w:val="false"/>
          <w:color w:val="000000"/>
          <w:sz w:val="28"/>
        </w:rPr>
        <w:t>
      еңбек кiтапшасы не жаттықтырушылық жұмысының жиырма жылдық өтілін растайтын төменде көрсетілген құжаттардың кез келгені:</w:t>
      </w:r>
    </w:p>
    <w:p>
      <w:pPr>
        <w:spacing w:after="0"/>
        <w:ind w:left="0"/>
        <w:jc w:val="both"/>
      </w:pPr>
      <w:r>
        <w:rPr>
          <w:rFonts w:ascii="Times New Roman"/>
          <w:b w:val="false"/>
          <w:i w:val="false"/>
          <w:color w:val="000000"/>
          <w:sz w:val="28"/>
        </w:rPr>
        <w:t>
      тоқтату күні мен оны тоқтатудың негіздемесі туралы жұмыс берушінің белгісі бар еңбек шарты;</w:t>
      </w:r>
    </w:p>
    <w:p>
      <w:pPr>
        <w:spacing w:after="0"/>
        <w:ind w:left="0"/>
        <w:jc w:val="both"/>
      </w:pPr>
      <w:r>
        <w:rPr>
          <w:rFonts w:ascii="Times New Roman"/>
          <w:b w:val="false"/>
          <w:i w:val="false"/>
          <w:color w:val="000000"/>
          <w:sz w:val="28"/>
        </w:rPr>
        <w:t>
      еңбек шартын жасау және тоқтау негізінде еңбек қатынастарының туындауын және тоқтатылуын растайтын жұмыс беруші актілерінен үзінді көшірме;</w:t>
      </w:r>
    </w:p>
    <w:p>
      <w:pPr>
        <w:spacing w:after="0"/>
        <w:ind w:left="0"/>
        <w:jc w:val="both"/>
      </w:pPr>
      <w:r>
        <w:rPr>
          <w:rFonts w:ascii="Times New Roman"/>
          <w:b w:val="false"/>
          <w:i w:val="false"/>
          <w:color w:val="000000"/>
          <w:sz w:val="28"/>
        </w:rPr>
        <w:t>
      қызметкерлерге жалақы төлеу ведомосынан үзінді көшірме;</w:t>
      </w:r>
    </w:p>
    <w:p>
      <w:pPr>
        <w:spacing w:after="0"/>
        <w:ind w:left="0"/>
        <w:jc w:val="both"/>
      </w:pPr>
      <w:r>
        <w:rPr>
          <w:rFonts w:ascii="Times New Roman"/>
          <w:b w:val="false"/>
          <w:i w:val="false"/>
          <w:color w:val="000000"/>
          <w:sz w:val="28"/>
        </w:rPr>
        <w:t>
      жұмыс берушінің қолы қойылған, ұйымның мөрімен расталған қызметтік тізім (қызметкердің жұмысы, еңбек қызметі туралы мәліметтер тізбесі);</w:t>
      </w:r>
    </w:p>
    <w:p>
      <w:pPr>
        <w:spacing w:after="0"/>
        <w:ind w:left="0"/>
        <w:jc w:val="both"/>
      </w:pPr>
      <w:r>
        <w:rPr>
          <w:rFonts w:ascii="Times New Roman"/>
          <w:b w:val="false"/>
          <w:i w:val="false"/>
          <w:color w:val="000000"/>
          <w:sz w:val="28"/>
        </w:rPr>
        <w:t>
      қызметкердің еңбек қызметі туралы мәліметтер қамтылған архивтік анықтама;</w:t>
      </w:r>
    </w:p>
    <w:p>
      <w:pPr>
        <w:spacing w:after="0"/>
        <w:ind w:left="0"/>
        <w:jc w:val="both"/>
      </w:pPr>
      <w:r>
        <w:rPr>
          <w:rFonts w:ascii="Times New Roman"/>
          <w:b w:val="false"/>
          <w:i w:val="false"/>
          <w:color w:val="000000"/>
          <w:sz w:val="28"/>
        </w:rPr>
        <w:t>
      Олимпиада, Паралимпиада және Сурдлимпиада ойындарының чемпионы мен жүлдегері және (немесе) олимпиадалық спорт түрлерi бойынша әлем чемпионы атағын жеңiп алған спортшының шын мәнiнде жаттықтырушысы болып табылатынын растайтын жұмыс орнынан (өтініш берген кезде жаттықтырушы болып жұмыс істемеген жағдайда – Қазақстан Республикасының Ұлттық Олимпиада комитетінен, Қазақстан Республикасының Ұлттық Паралимпиада комитетінен немесе спорт түрі бойынша республикалық және (немесе) өңірлік аккредиттелген спорт федерациясынан) анықтама;</w:t>
      </w:r>
    </w:p>
    <w:p>
      <w:pPr>
        <w:spacing w:after="0"/>
        <w:ind w:left="0"/>
        <w:jc w:val="both"/>
      </w:pPr>
      <w:r>
        <w:rPr>
          <w:rFonts w:ascii="Times New Roman"/>
          <w:b w:val="false"/>
          <w:i w:val="false"/>
          <w:color w:val="000000"/>
          <w:sz w:val="28"/>
        </w:rPr>
        <w:t>
      өзі жаттықтырған спортшының Олимпиада, Паралимпиада және Сурдлимпиада ойындарының чемпионы мен жүлдегері және (немесе) олимпиадалық спорт түрлері бойынша әлем чемпионы атағын растайтын жарыстар хаттамасының көшірмесі.</w:t>
      </w:r>
    </w:p>
    <w:bookmarkStart w:name="z13" w:id="11"/>
    <w:p>
      <w:pPr>
        <w:spacing w:after="0"/>
        <w:ind w:left="0"/>
        <w:jc w:val="both"/>
      </w:pPr>
      <w:r>
        <w:rPr>
          <w:rFonts w:ascii="Times New Roman"/>
          <w:b w:val="false"/>
          <w:i w:val="false"/>
          <w:color w:val="000000"/>
          <w:sz w:val="28"/>
        </w:rPr>
        <w:t>
      5. Ұсынылған құжаттарды қарау мерзімі – өтініш берілген сәттен бастап он жұмыс күні.</w:t>
      </w:r>
    </w:p>
    <w:bookmarkEnd w:id="11"/>
    <w:bookmarkStart w:name="z14" w:id="12"/>
    <w:p>
      <w:pPr>
        <w:spacing w:after="0"/>
        <w:ind w:left="0"/>
        <w:jc w:val="both"/>
      </w:pPr>
      <w:r>
        <w:rPr>
          <w:rFonts w:ascii="Times New Roman"/>
          <w:b w:val="false"/>
          <w:i w:val="false"/>
          <w:color w:val="000000"/>
          <w:sz w:val="28"/>
        </w:rPr>
        <w:t>
      6. Ұсынылған құжаттарды қарау нәтижелері бойынша уәкілетті орган осы Қағидалардың 5-тармағында көрсетілген мерзімдерде материалдық қамсыздандыруды төлеу немесе төлеуден бас тарту туралы шешім қабылдайды. Уәкілетті орган қабылданған шешім туралы өтініш берушілерге жазбаша түрде хабарлайды.</w:t>
      </w:r>
    </w:p>
    <w:bookmarkEnd w:id="12"/>
    <w:bookmarkStart w:name="z15" w:id="13"/>
    <w:p>
      <w:pPr>
        <w:spacing w:after="0"/>
        <w:ind w:left="0"/>
        <w:jc w:val="both"/>
      </w:pPr>
      <w:r>
        <w:rPr>
          <w:rFonts w:ascii="Times New Roman"/>
          <w:b w:val="false"/>
          <w:i w:val="false"/>
          <w:color w:val="000000"/>
          <w:sz w:val="28"/>
        </w:rPr>
        <w:t>
      7. Материалдық қамсыздандыруды төлеу өтініш берушілердің Қазақстан Республикасының шегінде екінші деңгейдегі банктегі жеке шотына материалдық қамсыздандыруды аудару жолымен жүргізіледі.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Спортшылар мен жаттықтырушыларға</w:t>
            </w:r>
            <w:r>
              <w:br/>
            </w:r>
            <w:r>
              <w:rPr>
                <w:rFonts w:ascii="Times New Roman"/>
                <w:b w:val="false"/>
                <w:i w:val="false"/>
                <w:color w:val="000000"/>
                <w:sz w:val="20"/>
              </w:rPr>
              <w:t>өмір бойы ай сайынғы материалдық</w:t>
            </w:r>
            <w:r>
              <w:br/>
            </w:r>
            <w:r>
              <w:rPr>
                <w:rFonts w:ascii="Times New Roman"/>
                <w:b w:val="false"/>
                <w:i w:val="false"/>
                <w:color w:val="000000"/>
                <w:sz w:val="20"/>
              </w:rPr>
              <w:t>қамсыздандыруды төлеу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______________________________________ (дене шынықтыру және спорт саласындағы ___________________________________________ уәкілетті орган басшысының лауазымы, ___________________________________________ тегі, аты, әкесінің аты (бар болса) кімнен _____________________________________ (өтініш берушінің тегі, аты, әкесінің аты (бар болса) ___________________________________________ мекенжайы бойынша тұратын өтініш берушінің ЖСН_______________________</w:t>
      </w:r>
    </w:p>
    <w:bookmarkStart w:name="z17" w:id="14"/>
    <w:p>
      <w:pPr>
        <w:spacing w:after="0"/>
        <w:ind w:left="0"/>
        <w:jc w:val="left"/>
      </w:pPr>
      <w:r>
        <w:rPr>
          <w:rFonts w:ascii="Times New Roman"/>
          <w:b/>
          <w:i w:val="false"/>
          <w:color w:val="000000"/>
        </w:rPr>
        <w:t xml:space="preserve"> Өмір бойы ай сайынғы материалдық қамсыздандыруды төлеуге өтініш</w:t>
      </w:r>
    </w:p>
    <w:bookmarkEnd w:id="14"/>
    <w:p>
      <w:pPr>
        <w:spacing w:after="0"/>
        <w:ind w:left="0"/>
        <w:jc w:val="both"/>
      </w:pPr>
      <w:r>
        <w:rPr>
          <w:rFonts w:ascii="Times New Roman"/>
          <w:b w:val="false"/>
          <w:i w:val="false"/>
          <w:color w:val="000000"/>
          <w:sz w:val="28"/>
        </w:rPr>
        <w:t>
      Маған _______________________________________________________________________________________  (себебі көрсетіледі) _______________________________________________________________________________________ байланысты өмір бойы ай сайынғы материалдық қамсыздандыруды төлеуді сұраймын. Маған тиесілі соманы _______________________________________________________________________________________ _______________________________________________________________________________________ (банктің аты, банктің есептік шоты, өтініш берушінің жеке шотының нөмірі көрсетіледі) _____________________________________________________________________ аударуды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