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c4d4a3" w14:textId="dc4d4a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"Министрліктер мен өзге де орталық атқарушы органдардың олардың аумақтық органдарындағы және оларға ведомстволық бағыныстағы мемлекеттік мекемелердегі адам санын ескере отырып, штат санының лимиттерін бекіту туралы" Қазақстан Республикасы Үкіметінің 2008 жылғы 15 сәуірдегі № 339 қаулысына өзгерістер енгізу туралы</w:t>
      </w:r>
    </w:p>
    <w:p>
      <w:pPr>
        <w:spacing w:after="0"/>
        <w:ind w:left="0"/>
        <w:jc w:val="both"/>
      </w:pPr>
      <w:r>
        <w:rPr>
          <w:rFonts w:ascii="Times New Roman"/>
          <w:b w:val="false"/>
          <w:i w:val="false"/>
          <w:color w:val="000000"/>
          <w:sz w:val="28"/>
        </w:rPr>
        <w:t>Қазақстан Республикасы Үкіметінің 2020 жылғы 10 маусымдағы № 366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ҚАУЛЫ ЕТЕДІ: </w:t>
      </w:r>
    </w:p>
    <w:bookmarkEnd w:id="0"/>
    <w:bookmarkStart w:name="z2" w:id="1"/>
    <w:p>
      <w:pPr>
        <w:spacing w:after="0"/>
        <w:ind w:left="0"/>
        <w:jc w:val="both"/>
      </w:pPr>
      <w:r>
        <w:rPr>
          <w:rFonts w:ascii="Times New Roman"/>
          <w:b w:val="false"/>
          <w:i w:val="false"/>
          <w:color w:val="000000"/>
          <w:sz w:val="28"/>
        </w:rPr>
        <w:t xml:space="preserve">
      1. "Министрліктер мен өзге де орталық атқарушы органдардың олардың аумақтық органдарындағы және оларға ведомстволық бағыныстағы мемлекеттік мекемелердегі адам санын ескере отырып, штат санының лимиттерін бекіту туралы" Қазақстан Республикасы Үкіметінің 2008 жылғы 15 сәуірдегі № 339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қаулымен бекітілген министрліктер мен өзге де орталық атқарушы органдардың олардың аумақтық органдарындағы және оларға ведомстволық бағыныстағы мемлекеттік мекемелердегі адам санын ескере отырып, штат санының </w:t>
      </w:r>
      <w:r>
        <w:rPr>
          <w:rFonts w:ascii="Times New Roman"/>
          <w:b w:val="false"/>
          <w:i w:val="false"/>
          <w:color w:val="000000"/>
          <w:sz w:val="28"/>
        </w:rPr>
        <w:t>лимиттерінде</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3-бөлімде:</w:t>
      </w:r>
    </w:p>
    <w:bookmarkEnd w:id="3"/>
    <w:bookmarkStart w:name="z5" w:id="4"/>
    <w:p>
      <w:pPr>
        <w:spacing w:after="0"/>
        <w:ind w:left="0"/>
        <w:jc w:val="both"/>
      </w:pPr>
      <w:r>
        <w:rPr>
          <w:rFonts w:ascii="Times New Roman"/>
          <w:b w:val="false"/>
          <w:i w:val="false"/>
          <w:color w:val="000000"/>
          <w:sz w:val="28"/>
        </w:rPr>
        <w:t>
      мына:</w:t>
      </w:r>
    </w:p>
    <w:bookmarkEnd w:id="4"/>
    <w:bookmarkStart w:name="z6" w:id="5"/>
    <w:p>
      <w:pPr>
        <w:spacing w:after="0"/>
        <w:ind w:left="0"/>
        <w:jc w:val="both"/>
      </w:pPr>
      <w:r>
        <w:rPr>
          <w:rFonts w:ascii="Times New Roman"/>
          <w:b w:val="false"/>
          <w:i w:val="false"/>
          <w:color w:val="000000"/>
          <w:sz w:val="28"/>
        </w:rPr>
        <w:t>
      "</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44"/>
        <w:gridCol w:w="6998"/>
        <w:gridCol w:w="3958"/>
      </w:tblGrid>
      <w:tr>
        <w:trPr>
          <w:trHeight w:val="30" w:hRule="atLeast"/>
        </w:trPr>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Мәдениет және спорт министрлігі, оған ведомстволық бағыныстағы мемлекеттік мекемелерді ескере отырып, оның ішінде:</w:t>
            </w:r>
          </w:p>
        </w:tc>
        <w:tc>
          <w:tcPr>
            <w:tcW w:w="3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2 632</w:t>
            </w:r>
          </w:p>
        </w:tc>
      </w:tr>
      <w:tr>
        <w:trPr>
          <w:trHeight w:val="30" w:hRule="atLeast"/>
        </w:trPr>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Мәдениет және спорт министрлігіне ведомстволық бағыныстағы мемлекеттік мекемелер, оның ішінде:</w:t>
            </w:r>
          </w:p>
        </w:tc>
        <w:tc>
          <w:tcPr>
            <w:tcW w:w="3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7" w:id="6"/>
    <w:p>
      <w:pPr>
        <w:spacing w:after="0"/>
        <w:ind w:left="0"/>
        <w:jc w:val="both"/>
      </w:pPr>
      <w:r>
        <w:rPr>
          <w:rFonts w:ascii="Times New Roman"/>
          <w:b w:val="false"/>
          <w:i w:val="false"/>
          <w:color w:val="000000"/>
          <w:sz w:val="28"/>
        </w:rPr>
        <w:t xml:space="preserve">
      деген жолдар мынадай редакцияда жазылсын: </w:t>
      </w:r>
    </w:p>
    <w:bookmarkEnd w:id="6"/>
    <w:bookmarkStart w:name="z8" w:id="7"/>
    <w:p>
      <w:pPr>
        <w:spacing w:after="0"/>
        <w:ind w:left="0"/>
        <w:jc w:val="both"/>
      </w:pPr>
      <w:r>
        <w:rPr>
          <w:rFonts w:ascii="Times New Roman"/>
          <w:b w:val="false"/>
          <w:i w:val="false"/>
          <w:color w:val="000000"/>
          <w:sz w:val="28"/>
        </w:rPr>
        <w:t>
      "</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44"/>
        <w:gridCol w:w="6998"/>
        <w:gridCol w:w="3958"/>
      </w:tblGrid>
      <w:tr>
        <w:trPr>
          <w:trHeight w:val="30" w:hRule="atLeast"/>
        </w:trPr>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Мәдениет және спорт министрлігі, оған ведомстволық бағыныстағы мемлекеттік мекемелерді ескере отырып, оның ішінде:</w:t>
            </w:r>
          </w:p>
        </w:tc>
        <w:tc>
          <w:tcPr>
            <w:tcW w:w="3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2 624</w:t>
            </w:r>
          </w:p>
        </w:tc>
      </w:tr>
      <w:tr>
        <w:trPr>
          <w:trHeight w:val="30" w:hRule="atLeast"/>
        </w:trPr>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Мәдениет және спорт министрлігіне ведомстволық бағыныстағы мемлекеттік мекемелер, оның ішінде:</w:t>
            </w:r>
          </w:p>
        </w:tc>
        <w:tc>
          <w:tcPr>
            <w:tcW w:w="3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9" w:id="8"/>
    <w:p>
      <w:pPr>
        <w:spacing w:after="0"/>
        <w:ind w:left="0"/>
        <w:jc w:val="both"/>
      </w:pPr>
      <w:r>
        <w:rPr>
          <w:rFonts w:ascii="Times New Roman"/>
          <w:b w:val="false"/>
          <w:i w:val="false"/>
          <w:color w:val="000000"/>
          <w:sz w:val="28"/>
        </w:rPr>
        <w:t>
      реттік нөмірі 28) тармақша мынадай редакцияда жазылсын:</w:t>
      </w:r>
    </w:p>
    <w:bookmarkEnd w:id="8"/>
    <w:bookmarkStart w:name="z10" w:id="9"/>
    <w:p>
      <w:pPr>
        <w:spacing w:after="0"/>
        <w:ind w:left="0"/>
        <w:jc w:val="both"/>
      </w:pPr>
      <w:r>
        <w:rPr>
          <w:rFonts w:ascii="Times New Roman"/>
          <w:b w:val="false"/>
          <w:i w:val="false"/>
          <w:color w:val="000000"/>
          <w:sz w:val="28"/>
        </w:rPr>
        <w:t>
      "</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33"/>
        <w:gridCol w:w="2683"/>
        <w:gridCol w:w="5584"/>
      </w:tblGrid>
      <w:tr>
        <w:trPr>
          <w:trHeight w:val="30" w:hRule="atLeast"/>
        </w:trPr>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ұлттық өнер университеті</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1" w:id="10"/>
    <w:p>
      <w:pPr>
        <w:spacing w:after="0"/>
        <w:ind w:left="0"/>
        <w:jc w:val="both"/>
      </w:pPr>
      <w:r>
        <w:rPr>
          <w:rFonts w:ascii="Times New Roman"/>
          <w:b w:val="false"/>
          <w:i w:val="false"/>
          <w:color w:val="000000"/>
          <w:sz w:val="28"/>
        </w:rPr>
        <w:t>
      2. Осы қаулы қол қойылған күнінен бастап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