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524f" w14:textId="52a5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шекарасының кейбір учаскелеріндегі автомобиль өткізу пункттерін уақытша жабу туралы" Қазақстан Республикасы Үкіметінің 2020 жылғы 30 наурыздағы № 155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10 маусымдағы № 369 қаулысы. Күші жойылды - Қазақстан Республикасы Үкіметінің 2022 жылғы 29 маусымдағы № 449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29.06.2022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шекарасының кейбір учаскелеріндегі автомобиль өткізу пункттерін уақытша жабу туралы" Қазақстан Республикасы Үкіметінің 2020 жылғы 30 наурыздағы № 155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1-1-тармақпен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Қазақстан Республикасының Мемлекеттік шекарасы арқылы Қалжат (Алматы облысы), Бақты және Майқапшағай (Шығыс Қазақстан облысы) өткізу пункттерінде санитариялық-эпидемиологиялық жағдай жақсарғанға дейін медициналық бұйымдар мен дәрілік заттарды, азық-түлік өнімдері мен инвестициялық келісімшарттар, ізгілік көмек, мемлекеттік тапсырыс шеңберінде өткізілетін тауарларды тасымалдауды жүзеге асыратын адамдар мен көлік құралдарын, сондай-ақ бос жүк көлік құралдарын қоспағанда, адамдарды, көлік құралдарын, жүктер мен тауарларды өткізу шектелсін.";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және 3) тармақшалар алып тасталсын.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қабылдаған шешім туралы шекаралас мемлекеттерге дипломатиялық арналар арқылы белгіленген тәртіппен хабарласын.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