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0b78" w14:textId="03b0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"Субсидиялар мөлшерін есептеуді қоса алғанда, әмбебап қызмет көрсету операторларын айқындау жөніндегі конкурсты өткізу қағидаларын және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бекіту және Қазақстан Республикасы Үкіметінің кейбір шешімдерінің күші жойылды деп тану туралы" Қазақстан Республикасы Үкіметінің 2017 жылғы 2 мамырдағы № 238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11 маусымдағы № 371 қаулысы. Күші жойылды - Қазақстан Республикасы Үкіметінің 2023 жылғы 17 тамыздағы № 691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691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"Субсидиялар мөлшерін есептеуді қоса алғанда, әмбебап қызмет көрсету операторларын айқындау жөніндегі конкурсты өткізу қағидаларын және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бекіту және Қазақстан Республикасы Үкіметінің кейбір шешімдерінің күші жойылды деп тану туралы" Қазақстан Республикасы Үкіметінің 2017 жылғы 2 мамырдағы № 238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17, 119-құжат)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Субсидиялар мөлшерін есептеуді қоса алғанда, әмбебап қызмет көрсету операторларын айқындау жөніндегі конкурсты өткізу қағидаларында және уәкілетті органның байланыс операторларына әмбебап қызметтер көрсету жөніндегі міндетті жүктеу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"5. Ұйымдастырушы конкурсты ашық тәсілмен байланыстың әмбебап қызметтерін көрсету жылының алдындағы жылдың 4-тоқсанында өткізеді, оған байланыс операторларына қатысуға рұқсат 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 тармақшасы мынадай редакцияда жазылсын:</w:t>
      </w:r>
    </w:p>
    <w:bookmarkStart w:name="z7" w:id="4"/>
    <w:p>
      <w:pPr>
        <w:spacing w:after="0"/>
        <w:ind w:left="0"/>
        <w:jc w:val="both"/>
      </w:pPr>
      <w:r>
        <w:rPr>
          <w:rFonts w:ascii="Times New Roman"/>
          <w:b w:val="false"/>
          <w:i w:val="false"/>
          <w:color w:val="000000"/>
          <w:sz w:val="28"/>
        </w:rPr>
        <w:t xml:space="preserve">
      "2) 2017 жылғы 25 желтоқсандағы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төлеу мерзімі ұзартылған жағдайларды қоспағанда, конкурстық өтінімдер салынған конверттерді ашатын күннің алдындағы үш айдан астам уақыт ішінде салық берешегiнiң, міндетті зейнетақы жарналары, міндетті кәсіптік зейнетақы жарналары, міндетті әлеуметтік медициналық сақтандыруға аударымдар және (немесе) жарналар және әлеуметтік аударымдар бойынша берешегінің жоқ немесе бар екендігі туралы (тиісті салық органының белгіленген нысандағы анықтамасы) "Азаматтарға арналған үкімет" мемлекеттік корпорациясы куәландырған электрондық құжаттың қағаздағы көшірмесін;";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"23. Ұйымдастырушы конкурстық өтінімдерді ұсынудың соңғы мерзімі аяқталған күннен бастап күнтізбелік 5 күн ішінде құжаттарды конкурстық комиссияға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"28. Конкурстық комиссия 5 жұмыс күні ішінде конкурстық өтінімдерді бағалайды, байланыстың әмбебап қызметтерін көрсету жөніндегі байланыс операторларына қойылатын талаптарға сәйкестігін, құжаттардың толықтығын салыстырады және жеңіп шыққан конкурстық өтінімді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"30. Ұйымдастырушы конкурс қорытындылары шығарылған күннен бастап үш жұмыс күні ішінде конкурстың атауын, жеңімпазын және оның мекенжайын, конкурс жеңімпазы ұсынған субсидиялардың атауы мен мөлшерін көрсете отырып, өз интернет-ресурсында конкурс нәтижелерін жариялау арқылы барлық қатысқан байланыс операторларына хабарлайды.</w:t>
      </w:r>
    </w:p>
    <w:bookmarkEnd w:id="7"/>
    <w:p>
      <w:pPr>
        <w:spacing w:after="0"/>
        <w:ind w:left="0"/>
        <w:jc w:val="both"/>
      </w:pPr>
      <w:r>
        <w:rPr>
          <w:rFonts w:ascii="Times New Roman"/>
          <w:b w:val="false"/>
          <w:i w:val="false"/>
          <w:color w:val="000000"/>
          <w:sz w:val="28"/>
        </w:rPr>
        <w:t>
      Байланыстың әмбебап қызметтерінің құнын субсидиялау туралы шарт конкурс жеңімпазына хабарлағаннан кейін 10 жұмыс күні ішінде, бірақ байланыстың әмбебап қызметтерін көрсету жылының алдындағы жылдың 31 желтоқсанынан кешіктірілмей жасалады.</w:t>
      </w:r>
    </w:p>
    <w:bookmarkStart w:name="z14" w:id="8"/>
    <w:p>
      <w:pPr>
        <w:spacing w:after="0"/>
        <w:ind w:left="0"/>
        <w:jc w:val="both"/>
      </w:pPr>
      <w:r>
        <w:rPr>
          <w:rFonts w:ascii="Times New Roman"/>
          <w:b w:val="false"/>
          <w:i w:val="false"/>
          <w:color w:val="000000"/>
          <w:sz w:val="28"/>
        </w:rPr>
        <w:t>
      31. Байланыстың әмбебап қызметтерінің құнын субсидиялау туралы шарт жасалған сәтінен бастап күшіне енеді.".</w:t>
      </w:r>
    </w:p>
    <w:bookmarkEnd w:id="8"/>
    <w:bookmarkStart w:name="z15"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