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47b12" w14:textId="ca47b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жанынан Жоғары ғылыми-техникалық комиссия құру туралы" Қазақстан Республикасы Үкіметінің 2011 жылғы 20 сәуірдегі № 429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23 маусымдағы № 386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Үкіметінің жанынан Жоғары ғылыми-техникалық комиссия құру туралы" Қазақстан Республикасы Үкіметінің 2011 жылғы 20 сәуірдегі № 429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33, 405-құжат)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жанындағы Жоғары ғылыми-техникалық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мыналар: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Сауда және интеграция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Экология, геология және табиғи ресурстар министрі;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920"/>
        <w:gridCol w:w="10563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Раманқұлов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Ерлан Мирхайдарұлы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биотехнология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жүргізу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құқығындағы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кәсіпорнының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директоры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биохимия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саласындағы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PhD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докторы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келісу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);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Сыдықов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Ерлан Бәтташұлы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"Л.Н. Гумилев атындағы Еуразия ұлттық университеті" коммерциялық емес акционерлік қоғамының ректоры, тарих ғылымдарының докторы (келісу бойынша);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Юрий Владимирович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"Ұлттық кардиохирургия орталығы" акционерлік қоғамының басқарма төрағасы, медицина ғылымдарының докторы (келісу бойынша);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Махмұд Әбдісәметұлы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"Математика және математикалық модельдеу институты" шаруашылық жүргізу құқығындағы республикалық мемлекеттік кәсіпорнының директоры, физика-математика ғылымдарының докторы (келісу бойынша);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Ахметқал Медеу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"География және су қауіпсіздігі институты" акционерлік қоғамының басқарма төрағасы, география ғылымдарының докторы (келісу бойынша);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Ақылбек Қажығұлұлы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"С. Сейфуллин атындағы Қазақ агротехникалық университеті" акционерлік қоғамының ректоры, ауыл шаруашылығы ғылымдарының докторы (келісу бойынша);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 Владимирович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"Ядролық физика институты" шаруашылық жүргізу құқығындағы республикалық мемлекеттік кәсіпорнының Нұр-Сұлтан қаласы бойынша филиалының басшысы, физика-математика ғылымдарының кандидаты (келісу бойынша) енгізілсін;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>құрамнан</w:t>
      </w:r>
      <w:r>
        <w:rPr>
          <w:rFonts w:ascii="Times New Roman"/>
          <w:b w:val="false"/>
          <w:i w:val="false"/>
          <w:color w:val="000000"/>
          <w:sz w:val="28"/>
        </w:rPr>
        <w:t>: Е.Ғ. Батырбеков, Ғ.М. Мутанов, Д.Р. Қайдарова, Е.Қ. Бейсембетов, Ә.А. Жәрменов, Д.Ә. Шыныбеков, В.С. Школьник шығарылсын.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