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729e" w14:textId="6d272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тауарларды бақылау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30 маусымдағы № 414 қаулысы</w:t>
      </w:r>
    </w:p>
    <w:p>
      <w:pPr>
        <w:spacing w:after="0"/>
        <w:ind w:left="0"/>
        <w:jc w:val="left"/>
      </w:pPr>
      <w:bookmarkStart w:name="z0" w:id="0"/>
      <w:r>
        <w:rPr>
          <w:rFonts w:ascii="Times New Roman"/>
          <w:b/>
          <w:i w:val="false"/>
          <w:color w:val="000000"/>
        </w:rPr>
        <w:t xml:space="preserve"> "Ерекше тауарларды бақылау туралы" Қазақстан Республикасы Заңының жобасы туралы</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"Ерекше тауарларды бақылау туралы" Қазақстан Республикасы Заңының жобасы Қазақстан Республикасы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1"/>
    <w:p>
      <w:pPr>
        <w:spacing w:after="0"/>
        <w:ind w:left="0"/>
        <w:jc w:val="left"/>
      </w:pPr>
      <w:r>
        <w:rPr>
          <w:rFonts w:ascii="Times New Roman"/>
          <w:b/>
          <w:i w:val="false"/>
          <w:color w:val="000000"/>
        </w:rPr>
        <w:t xml:space="preserve"> ҚАЗАҚСТАН РЕСПУБЛИКАСЫНЫҢ ЗАҢЫ Ерекше тауарларды бақылау туралы</w:t>
      </w:r>
    </w:p>
    <w:bookmarkEnd w:id="1"/>
    <w:p>
      <w:pPr>
        <w:spacing w:after="0"/>
        <w:ind w:left="0"/>
        <w:jc w:val="both"/>
      </w:pPr>
      <w:r>
        <w:rPr>
          <w:rFonts w:ascii="Times New Roman"/>
          <w:b w:val="false"/>
          <w:i w:val="false"/>
          <w:color w:val="000000"/>
          <w:sz w:val="28"/>
        </w:rPr>
        <w:t>
      Осы Заң Қазақстан Республикасы уәкілетті органының, мемлекеттік органдарының ерекше тауарларды бақылау саласындағы қызметінің қағидаттарын және құқықтық негіздерін белгілейді, Қазақстан Республикасының экспортты, кері экспортты, импортты, транзитті жүзеге асыратын эксаумақтық делдалдық қызмет немесе техникалық көмек көрсететін жеке және заңды тұлғаларының, сондай-ақ эксаумақтық кері экспортты немесе транзитті жүзеге асыратын шетелдік тұлғалардың құқықтарын, міндеттері мен жауапкершілігін айқындайды.</w:t>
      </w:r>
    </w:p>
    <w:p>
      <w:pPr>
        <w:spacing w:after="0"/>
        <w:ind w:left="0"/>
        <w:jc w:val="left"/>
      </w:pPr>
      <w:r>
        <w:rPr>
          <w:rFonts w:ascii="Times New Roman"/>
          <w:b/>
          <w:i w:val="false"/>
          <w:color w:val="000000"/>
        </w:rPr>
        <w:t xml:space="preserve"> 1 -тарау. Жалпы ережелер</w:t>
      </w:r>
    </w:p>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both"/>
      </w:pPr>
      <w:r>
        <w:rPr>
          <w:rFonts w:ascii="Times New Roman"/>
          <w:b w:val="false"/>
          <w:i w:val="false"/>
          <w:color w:val="000000"/>
          <w:sz w:val="28"/>
        </w:rPr>
        <w:t>
      1) жаппай қырып-жою қаруы - химиялық, бактериологиялық (биологиялық), радиологиялық, ядролық және уытты қару;</w:t>
      </w:r>
    </w:p>
    <w:p>
      <w:pPr>
        <w:spacing w:after="0"/>
        <w:ind w:left="0"/>
        <w:jc w:val="both"/>
      </w:pPr>
      <w:r>
        <w:rPr>
          <w:rFonts w:ascii="Times New Roman"/>
          <w:b w:val="false"/>
          <w:i w:val="false"/>
          <w:color w:val="000000"/>
          <w:sz w:val="28"/>
        </w:rPr>
        <w:t>
      2) жеткізу құралдары - бақылау тізімінде көрсетілген зымырандар мен ұшқышсыз ұшу аппараттары;</w:t>
      </w:r>
    </w:p>
    <w:p>
      <w:pPr>
        <w:spacing w:after="0"/>
        <w:ind w:left="0"/>
        <w:jc w:val="both"/>
      </w:pPr>
      <w:r>
        <w:rPr>
          <w:rFonts w:ascii="Times New Roman"/>
          <w:b w:val="false"/>
          <w:i w:val="false"/>
          <w:color w:val="000000"/>
          <w:sz w:val="28"/>
        </w:rPr>
        <w:t>
      3) импорт - ерекше тауарларды Қазақстан Республикасының аумағына әкелу;</w:t>
      </w:r>
    </w:p>
    <w:p>
      <w:pPr>
        <w:spacing w:after="0"/>
        <w:ind w:left="0"/>
        <w:jc w:val="both"/>
      </w:pPr>
      <w:r>
        <w:rPr>
          <w:rFonts w:ascii="Times New Roman"/>
          <w:b w:val="false"/>
          <w:i w:val="false"/>
          <w:color w:val="000000"/>
          <w:sz w:val="28"/>
        </w:rPr>
        <w:t>
      4) ерекше тауарлар - қосарланған және әскери мақсаттағы тауарлар, сондай-ақ ұлттық қауіпсіздік тұрғысынан бақыланатын тауарлар;</w:t>
      </w:r>
    </w:p>
    <w:p>
      <w:pPr>
        <w:spacing w:after="0"/>
        <w:ind w:left="0"/>
        <w:jc w:val="both"/>
      </w:pPr>
      <w:r>
        <w:rPr>
          <w:rFonts w:ascii="Times New Roman"/>
          <w:b w:val="false"/>
          <w:i w:val="false"/>
          <w:color w:val="000000"/>
          <w:sz w:val="28"/>
        </w:rPr>
        <w:t>
      5) қосарланған мақсаттағы тауарлар - азаматтық мақсаттарда пайдаланылатын, бірақ жаппай қырып-жою қаруын, оны жеткізу құралдарын, қару-жарақты, әскери техника мен оқ-дәрілерді жасау үшін қолданылуы мүмкін бақылау тізімінде көрсетілген өнім (оның ішінде бағдарламалық қамтамасыз ету мен технологиялар);</w:t>
      </w:r>
    </w:p>
    <w:p>
      <w:pPr>
        <w:spacing w:after="0"/>
        <w:ind w:left="0"/>
        <w:jc w:val="both"/>
      </w:pPr>
      <w:r>
        <w:rPr>
          <w:rFonts w:ascii="Times New Roman"/>
          <w:b w:val="false"/>
          <w:i w:val="false"/>
          <w:color w:val="000000"/>
          <w:sz w:val="28"/>
        </w:rPr>
        <w:t>
      6) әскери мақсаттағы тауарлар - бақылау тізімінде көрсетілген әскери өнім (оның ішінде багдарламалық қамтамасыз ету және технологиялар);</w:t>
      </w:r>
    </w:p>
    <w:p>
      <w:pPr>
        <w:spacing w:after="0"/>
        <w:ind w:left="0"/>
        <w:jc w:val="both"/>
      </w:pPr>
      <w:r>
        <w:rPr>
          <w:rFonts w:ascii="Times New Roman"/>
          <w:b w:val="false"/>
          <w:i w:val="false"/>
          <w:color w:val="000000"/>
          <w:sz w:val="28"/>
        </w:rPr>
        <w:t>
      7) ұлттық қауіпсіздік тұрғысынан бақыланатын тауарлар - ұлттық қауіпсіздікті, сыртқы саясатты, терроризмге қарсы күресті, қылмысты және қоғамдық қауіпсіздікті басқару мақсатында бақыланатын, бақылау тізімінде көрсетілген, қосарланған және әскери мақсаттағы тауарларға жатпайтын өнім;</w:t>
      </w:r>
    </w:p>
    <w:p>
      <w:pPr>
        <w:spacing w:after="0"/>
        <w:ind w:left="0"/>
        <w:jc w:val="both"/>
      </w:pPr>
      <w:r>
        <w:rPr>
          <w:rFonts w:ascii="Times New Roman"/>
          <w:b w:val="false"/>
          <w:i w:val="false"/>
          <w:color w:val="000000"/>
          <w:sz w:val="28"/>
        </w:rPr>
        <w:t>
      8) ерекше тауарларды бақылау жүйесінің мемлекеттік органдары - осы Заңда және Қазақстан Республикасының заңдарында белгіленген құзыреті шегінде ерекше тауарларды бақылауды жүзеге асыратын Қазақстан Республикасының орталық мемлекеттік органдары;</w:t>
      </w:r>
    </w:p>
    <w:p>
      <w:pPr>
        <w:spacing w:after="0"/>
        <w:ind w:left="0"/>
        <w:jc w:val="both"/>
      </w:pPr>
      <w:r>
        <w:rPr>
          <w:rFonts w:ascii="Times New Roman"/>
          <w:b w:val="false"/>
          <w:i w:val="false"/>
          <w:color w:val="000000"/>
          <w:sz w:val="28"/>
        </w:rPr>
        <w:t>
      9) бақылау тізімі - осы Заңға сәйкес бақылауға жататын ерекше тауарлар тізбесі;</w:t>
      </w:r>
    </w:p>
    <w:p>
      <w:pPr>
        <w:spacing w:after="0"/>
        <w:ind w:left="0"/>
        <w:jc w:val="both"/>
      </w:pPr>
      <w:r>
        <w:rPr>
          <w:rFonts w:ascii="Times New Roman"/>
          <w:b w:val="false"/>
          <w:i w:val="false"/>
          <w:color w:val="000000"/>
          <w:sz w:val="28"/>
        </w:rPr>
        <w:t>
      10) кері экспорт - Қазақстан Республикасы аумағының шегінен тысқары жерлерде өндірілген, оның аумағына бұрын әкелінген, ерекше тауарларды әкету;</w:t>
      </w:r>
    </w:p>
    <w:p>
      <w:pPr>
        <w:spacing w:after="0"/>
        <w:ind w:left="0"/>
        <w:jc w:val="both"/>
      </w:pPr>
      <w:r>
        <w:rPr>
          <w:rFonts w:ascii="Times New Roman"/>
          <w:b w:val="false"/>
          <w:i w:val="false"/>
          <w:color w:val="000000"/>
          <w:sz w:val="28"/>
        </w:rPr>
        <w:t xml:space="preserve">
      11) эксаумақтық кері экспорт - Қазақстан Республикасында өндірілген қайта өңдеуге ұшырамаған ерекше тауарларды басқа мемлекеттің аумағынан үшінші елдерге әкету;            </w:t>
      </w:r>
    </w:p>
    <w:p>
      <w:pPr>
        <w:spacing w:after="0"/>
        <w:ind w:left="0"/>
        <w:jc w:val="both"/>
      </w:pPr>
      <w:r>
        <w:rPr>
          <w:rFonts w:ascii="Times New Roman"/>
          <w:b w:val="false"/>
          <w:i w:val="false"/>
          <w:color w:val="000000"/>
          <w:sz w:val="28"/>
        </w:rPr>
        <w:t>
      12) транзит - ерекше тауарларды Қазақстан Республикасының аумағы арқылы өткізу;</w:t>
      </w:r>
    </w:p>
    <w:p>
      <w:pPr>
        <w:spacing w:after="0"/>
        <w:ind w:left="0"/>
        <w:jc w:val="both"/>
      </w:pPr>
      <w:r>
        <w:rPr>
          <w:rFonts w:ascii="Times New Roman"/>
          <w:b w:val="false"/>
          <w:i w:val="false"/>
          <w:color w:val="000000"/>
          <w:sz w:val="28"/>
        </w:rPr>
        <w:t>
      13) бәрін қамтитын бақылау - бақылау тізіміне кірмейтін тауарларды бақылау;</w:t>
      </w:r>
    </w:p>
    <w:p>
      <w:pPr>
        <w:spacing w:after="0"/>
        <w:ind w:left="0"/>
        <w:jc w:val="both"/>
      </w:pPr>
      <w:r>
        <w:rPr>
          <w:rFonts w:ascii="Times New Roman"/>
          <w:b w:val="false"/>
          <w:i w:val="false"/>
          <w:color w:val="000000"/>
          <w:sz w:val="28"/>
        </w:rPr>
        <w:t>
      14) уәкілетті орган - ерекше тауарларды бакылау саласында мемлекеттік реттеуді жүзеге асыратын мемлекеттік орган;</w:t>
      </w:r>
    </w:p>
    <w:p>
      <w:pPr>
        <w:spacing w:after="0"/>
        <w:ind w:left="0"/>
        <w:jc w:val="both"/>
      </w:pPr>
      <w:r>
        <w:rPr>
          <w:rFonts w:ascii="Times New Roman"/>
          <w:b w:val="false"/>
          <w:i w:val="false"/>
          <w:color w:val="000000"/>
          <w:sz w:val="28"/>
        </w:rPr>
        <w:t>
       15) ерекше тауарларды бақылаудың фирмаішілік жүйесі - ерекше тауарларды бақылау қағидаларын және Қазақстан Республикасының халықаралық міндеттемелерін сақтау мақсатында жүзеге асырылатын ұйымдастырушылық, әкімшілік, ақпараттық және өзге де сипаттағы іс-шаралар кешені;</w:t>
      </w:r>
    </w:p>
    <w:p>
      <w:pPr>
        <w:spacing w:after="0"/>
        <w:ind w:left="0"/>
        <w:jc w:val="both"/>
      </w:pPr>
      <w:r>
        <w:rPr>
          <w:rFonts w:ascii="Times New Roman"/>
          <w:b w:val="false"/>
          <w:i w:val="false"/>
          <w:color w:val="000000"/>
          <w:sz w:val="28"/>
        </w:rPr>
        <w:t>
      16) экспорт - ерекше тауарларды Қазақстан Республикасының аумағының шегінен тысқары жерлерге әкету, сондай-ақ бақылау тізімінде көрсетілген технологияларды Қазақстан Республикасының аумағында шетелдік тұлғаларға беру;</w:t>
      </w:r>
    </w:p>
    <w:p>
      <w:pPr>
        <w:spacing w:after="0"/>
        <w:ind w:left="0"/>
        <w:jc w:val="both"/>
      </w:pPr>
      <w:r>
        <w:rPr>
          <w:rFonts w:ascii="Times New Roman"/>
          <w:b w:val="false"/>
          <w:i w:val="false"/>
          <w:color w:val="000000"/>
          <w:sz w:val="28"/>
        </w:rPr>
        <w:t>
      17) идентификаттау - тауарлардың ерекше тауарларға тиесілігін (сәйкестігін) белгілеу;</w:t>
      </w:r>
    </w:p>
    <w:p>
      <w:pPr>
        <w:spacing w:after="0"/>
        <w:ind w:left="0"/>
        <w:jc w:val="both"/>
      </w:pPr>
      <w:r>
        <w:rPr>
          <w:rFonts w:ascii="Times New Roman"/>
          <w:b w:val="false"/>
          <w:i w:val="false"/>
          <w:color w:val="000000"/>
          <w:sz w:val="28"/>
        </w:rPr>
        <w:t>
      18) техникалық көмек - Қазақстан Республикасының аумағының шегінен тыс жерлерде Қазақстан Республикасының жеке және заңды тұлғалары қосарланған және әскери мақсаттағы тауарларды жөндеу, дайындау, жинау, тестілеу, жаңғырту және өзге де техникалық қызмет көрсету, оның ішінде консультациялар, нұсқау, оқыту, жұмыс тәжірибесімен және дағдылармен алмасу бойынша жүзеге асыратын қызмет;</w:t>
      </w:r>
    </w:p>
    <w:p>
      <w:pPr>
        <w:spacing w:after="0"/>
        <w:ind w:left="0"/>
        <w:jc w:val="both"/>
      </w:pPr>
      <w:r>
        <w:rPr>
          <w:rFonts w:ascii="Times New Roman"/>
          <w:b w:val="false"/>
          <w:i w:val="false"/>
          <w:color w:val="000000"/>
          <w:sz w:val="28"/>
        </w:rPr>
        <w:t>
      19) эксаумақтық көрсетілетін делдалдық қызметтер - Қазақстан Республикасының аумағынан тысқары жерлерде қосарланған және әскери мақсаттағы тауарларды сату, сатып алу жөніндегі мәмілелерге әкеп соғатын келіссөздер немесе тікелей іс-әрекеттер бойынша Қазақстан Республикасының жеке және заңды тұлғалары жүзеге асыратын қызмет, сондай-ақ делдалдық иелігіндегі немесе басқа үшінші елден екінші үшінші елге оның бақылауындағы қосарланған және әскери мақсаттағы тауарларды сату, сатып алу, тасымалдау;</w:t>
      </w:r>
    </w:p>
    <w:p>
      <w:pPr>
        <w:spacing w:after="0"/>
        <w:ind w:left="0"/>
        <w:jc w:val="both"/>
      </w:pPr>
      <w:r>
        <w:rPr>
          <w:rFonts w:ascii="Times New Roman"/>
          <w:b w:val="false"/>
          <w:i w:val="false"/>
          <w:color w:val="000000"/>
          <w:sz w:val="28"/>
        </w:rPr>
        <w:t>
      20) шетелдік тұлғалар - Қазақстан Республикасының азаматтары болып табылмайтын және өзінің өзге мемлекеттің азаматтығына тиесілілігінің дәлелдемесі бар жеке тұлғалар, сондай-ақ азаматтық құқық қабілеттілігі шет мемлекеттің құқығы бойынша айқындалатын заңды тұлғалар;</w:t>
      </w:r>
    </w:p>
    <w:p>
      <w:pPr>
        <w:spacing w:after="0"/>
        <w:ind w:left="0"/>
        <w:jc w:val="both"/>
      </w:pPr>
      <w:r>
        <w:rPr>
          <w:rFonts w:ascii="Times New Roman"/>
          <w:b w:val="false"/>
          <w:i w:val="false"/>
          <w:color w:val="000000"/>
          <w:sz w:val="28"/>
        </w:rPr>
        <w:t>
      21) кепілдік міндеттеме - экспорттаушы елдің құзыретті органының рұқсатынсыз импортталатын ерекше тауарларды мәлімделген (бейбіт) мақсаттарда пайдалану және үшінші елдерге эксаумақтық кері экспорттауға жол бермеу туралы алушы елдің құзыретті органы берген ресми растау;</w:t>
      </w:r>
    </w:p>
    <w:p>
      <w:pPr>
        <w:spacing w:after="0"/>
        <w:ind w:left="0"/>
        <w:jc w:val="both"/>
      </w:pPr>
      <w:r>
        <w:rPr>
          <w:rFonts w:ascii="Times New Roman"/>
          <w:b w:val="false"/>
          <w:i w:val="false"/>
          <w:color w:val="000000"/>
          <w:sz w:val="28"/>
        </w:rPr>
        <w:t>
      22) Қазақстан Республикасының түпкілікті пайдаланушысының сертификаты - уәкілетті органның түпкілікті пайдаланушының тауарларды сертификатта көрсетілген мақсаттар үшін пайдалануға және сатушы елдің және уакілетті органның келісімінсіз мұндай тауарлардың экспортына немесе үшінші тұлғаларға берілуіне жол бермеуге міндеттенгені туралы растамасын қамтитын құжат;</w:t>
      </w:r>
    </w:p>
    <w:p>
      <w:pPr>
        <w:spacing w:after="0"/>
        <w:ind w:left="0"/>
        <w:jc w:val="both"/>
      </w:pPr>
      <w:r>
        <w:rPr>
          <w:rFonts w:ascii="Times New Roman"/>
          <w:b w:val="false"/>
          <w:i w:val="false"/>
          <w:color w:val="000000"/>
          <w:sz w:val="28"/>
        </w:rPr>
        <w:t>
      23) Қазақстан Республикасының халықаралық импорттау сертификаты - уәкілетті органның импорттаушының тауарларды импорттауға және уәкілетті органның рұқсатынсыз мұндай тауарлардың экспортына немесе үшінші тұлғаларға берілуіне жол бермеуге міндеттенгені туралы растамасын қамтитын құжат.</w:t>
      </w:r>
    </w:p>
    <w:p>
      <w:pPr>
        <w:spacing w:after="0"/>
        <w:ind w:left="0"/>
        <w:jc w:val="both"/>
      </w:pPr>
      <w:r>
        <w:rPr>
          <w:rFonts w:ascii="Times New Roman"/>
          <w:b/>
          <w:i w:val="false"/>
          <w:color w:val="000000"/>
          <w:sz w:val="28"/>
        </w:rPr>
        <w:t>2-бап. Қазақстан Республнкасының ерекше тауарларды бақылау саласындағы заңнамасы</w:t>
      </w:r>
    </w:p>
    <w:p>
      <w:pPr>
        <w:spacing w:after="0"/>
        <w:ind w:left="0"/>
        <w:jc w:val="both"/>
      </w:pPr>
      <w:r>
        <w:rPr>
          <w:rFonts w:ascii="Times New Roman"/>
          <w:b w:val="false"/>
          <w:i w:val="false"/>
          <w:color w:val="000000"/>
          <w:sz w:val="28"/>
        </w:rPr>
        <w:t>
      1. Қазақстан Республикасының ерекше тауарларды бақылау саласындағы заңнамасы Қазақстан Республикасының Конституциясына және Қазақстан Республикасы ратификациялаған халықаралық шарттарға негізделеді, осы Заңнан және Қазақстан Республикасының ерекше тауарларды бақылау саласындағы қатынастарды реттейтін өзге де нормативтік құқықтық актілерінен тұрады.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белгіленгеннен өзгеше қағидалар белгіленсе, онда халықаралық шарттың қағидалары қолданылады.</w:t>
      </w:r>
    </w:p>
    <w:p>
      <w:pPr>
        <w:spacing w:after="0"/>
        <w:ind w:left="0"/>
        <w:jc w:val="both"/>
      </w:pPr>
      <w:r>
        <w:rPr>
          <w:rFonts w:ascii="Times New Roman"/>
          <w:b/>
          <w:i w:val="false"/>
          <w:color w:val="000000"/>
          <w:sz w:val="28"/>
        </w:rPr>
        <w:t>3-бап. Осы Заңның қолданылу аясы</w:t>
      </w:r>
    </w:p>
    <w:p>
      <w:pPr>
        <w:spacing w:after="0"/>
        <w:ind w:left="0"/>
        <w:jc w:val="both"/>
      </w:pPr>
      <w:r>
        <w:rPr>
          <w:rFonts w:ascii="Times New Roman"/>
          <w:b w:val="false"/>
          <w:i w:val="false"/>
          <w:color w:val="000000"/>
          <w:sz w:val="28"/>
        </w:rPr>
        <w:t>
      1. Осы Заң экспортты, кері экспортты, импортты, транзитті, эксаумақтық көрсетілетін делдалдық қызмет немесе техникалық көмекті жүзеге асыру кезінде Қазақстан Республикасының уәкілетті органының, мемлекеттік органдарының және Қазақстан Республикасының жеке, заңды тұлғаларының, сондай-ақ эксаумақтық кері экспорт пен транзитті жүзеге асыратын шетелдік тұлғалардың қатынастарын реттейді.</w:t>
      </w:r>
    </w:p>
    <w:p>
      <w:pPr>
        <w:spacing w:after="0"/>
        <w:ind w:left="0"/>
        <w:jc w:val="both"/>
      </w:pPr>
      <w:r>
        <w:rPr>
          <w:rFonts w:ascii="Times New Roman"/>
          <w:b w:val="false"/>
          <w:i w:val="false"/>
          <w:color w:val="000000"/>
          <w:sz w:val="28"/>
        </w:rPr>
        <w:t>
      2. Осы Заңның күші осы Заңда белгіленген мақсаттарда ерекше тауарларды бақылауды жүзеге асыру бөлігінде экспортқа, кері экспортқа, эксаумақтық кері экспортқа, импортқа, транзитке, эксаумақтық делдалдық қызметтер немесе техникалық көмек көрсетуге қолданылады.</w:t>
      </w:r>
    </w:p>
    <w:p>
      <w:pPr>
        <w:spacing w:after="0"/>
        <w:ind w:left="0"/>
        <w:jc w:val="both"/>
      </w:pPr>
      <w:r>
        <w:rPr>
          <w:rFonts w:ascii="Times New Roman"/>
          <w:b/>
          <w:i w:val="false"/>
          <w:color w:val="000000"/>
          <w:sz w:val="28"/>
        </w:rPr>
        <w:t>4-бап. Ерекше тауарларды бақылаудың негізгі мақсаттары мен кағидаттары</w:t>
      </w:r>
    </w:p>
    <w:p>
      <w:pPr>
        <w:spacing w:after="0"/>
        <w:ind w:left="0"/>
        <w:jc w:val="both"/>
      </w:pPr>
      <w:r>
        <w:rPr>
          <w:rFonts w:ascii="Times New Roman"/>
          <w:b w:val="false"/>
          <w:i w:val="false"/>
          <w:color w:val="000000"/>
          <w:sz w:val="28"/>
        </w:rPr>
        <w:t>
      1. Ерекше тауарларды бақылаудың негізгі мақсаттары:</w:t>
      </w:r>
    </w:p>
    <w:p>
      <w:pPr>
        <w:spacing w:after="0"/>
        <w:ind w:left="0"/>
        <w:jc w:val="both"/>
      </w:pPr>
      <w:r>
        <w:rPr>
          <w:rFonts w:ascii="Times New Roman"/>
          <w:b w:val="false"/>
          <w:i w:val="false"/>
          <w:color w:val="000000"/>
          <w:sz w:val="28"/>
        </w:rPr>
        <w:t>
      1) Қазақстан Республикасының ұлттық қауіпсіздігін қамтамасыз ету;</w:t>
      </w:r>
    </w:p>
    <w:p>
      <w:pPr>
        <w:spacing w:after="0"/>
        <w:ind w:left="0"/>
        <w:jc w:val="both"/>
      </w:pPr>
      <w:r>
        <w:rPr>
          <w:rFonts w:ascii="Times New Roman"/>
          <w:b w:val="false"/>
          <w:i w:val="false"/>
          <w:color w:val="000000"/>
          <w:sz w:val="28"/>
        </w:rPr>
        <w:t>
      2) жаппай қырып-жою қаруын таратпау режимін нығайту;</w:t>
      </w:r>
    </w:p>
    <w:p>
      <w:pPr>
        <w:spacing w:after="0"/>
        <w:ind w:left="0"/>
        <w:jc w:val="both"/>
      </w:pPr>
      <w:r>
        <w:rPr>
          <w:rFonts w:ascii="Times New Roman"/>
          <w:b w:val="false"/>
          <w:i w:val="false"/>
          <w:color w:val="000000"/>
          <w:sz w:val="28"/>
        </w:rPr>
        <w:t>
      3) халықаралық қатынастардың тұрақты және қауіпсіз жүйесін қалыптастыруға жәрдемдесу;</w:t>
      </w:r>
    </w:p>
    <w:p>
      <w:pPr>
        <w:spacing w:after="0"/>
        <w:ind w:left="0"/>
        <w:jc w:val="both"/>
      </w:pPr>
      <w:r>
        <w:rPr>
          <w:rFonts w:ascii="Times New Roman"/>
          <w:b w:val="false"/>
          <w:i w:val="false"/>
          <w:color w:val="000000"/>
          <w:sz w:val="28"/>
        </w:rPr>
        <w:t>
      4) халықаралық қауіпсіздік пен тұрақтылықты нығайту, жаппай қырып-жою қаруы мен жеткізу құралдарының таралуының болдырмау болып табылады.</w:t>
      </w:r>
    </w:p>
    <w:p>
      <w:pPr>
        <w:spacing w:after="0"/>
        <w:ind w:left="0"/>
        <w:jc w:val="both"/>
      </w:pPr>
      <w:r>
        <w:rPr>
          <w:rFonts w:ascii="Times New Roman"/>
          <w:b w:val="false"/>
          <w:i w:val="false"/>
          <w:color w:val="000000"/>
          <w:sz w:val="28"/>
        </w:rPr>
        <w:t>
      2. Ерекше тауарларды бақылаудың негізгі қағидаттары:</w:t>
      </w:r>
    </w:p>
    <w:p>
      <w:pPr>
        <w:spacing w:after="0"/>
        <w:ind w:left="0"/>
        <w:jc w:val="both"/>
      </w:pPr>
      <w:r>
        <w:rPr>
          <w:rFonts w:ascii="Times New Roman"/>
          <w:b w:val="false"/>
          <w:i w:val="false"/>
          <w:color w:val="000000"/>
          <w:sz w:val="28"/>
        </w:rPr>
        <w:t>
      1) Қазақстан Республикасының ұлттық қауіпсіздігі мүдделерінің басымдығы;</w:t>
      </w:r>
    </w:p>
    <w:p>
      <w:pPr>
        <w:spacing w:after="0"/>
        <w:ind w:left="0"/>
        <w:jc w:val="both"/>
      </w:pPr>
      <w:r>
        <w:rPr>
          <w:rFonts w:ascii="Times New Roman"/>
          <w:b w:val="false"/>
          <w:i w:val="false"/>
          <w:color w:val="000000"/>
          <w:sz w:val="28"/>
        </w:rPr>
        <w:t>
      2) Қазақстан Республикасының жаппай қырып-жою қаруын, жеткізу құралдарын таратпау жөніндегі, сондай-ақ ерекше тауарларды бақылау саласындағы халықаралық шарттарын сақтау;</w:t>
      </w:r>
    </w:p>
    <w:p>
      <w:pPr>
        <w:spacing w:after="0"/>
        <w:ind w:left="0"/>
        <w:jc w:val="both"/>
      </w:pPr>
      <w:r>
        <w:rPr>
          <w:rFonts w:ascii="Times New Roman"/>
          <w:b w:val="false"/>
          <w:i w:val="false"/>
          <w:color w:val="000000"/>
          <w:sz w:val="28"/>
        </w:rPr>
        <w:t>
      3) ерекше тауарларды бақылауды жүзеге асырудағы саяси мүдделердің басымдығы;</w:t>
      </w:r>
    </w:p>
    <w:p>
      <w:pPr>
        <w:spacing w:after="0"/>
        <w:ind w:left="0"/>
        <w:jc w:val="both"/>
      </w:pPr>
      <w:r>
        <w:rPr>
          <w:rFonts w:ascii="Times New Roman"/>
          <w:b w:val="false"/>
          <w:i w:val="false"/>
          <w:color w:val="000000"/>
          <w:sz w:val="28"/>
        </w:rPr>
        <w:t>
      4) Қазақстан Республикасының ерекше тауарларды бақылау саласындағы заңнамасы бойынша ақпараттың қолжетімділігі;</w:t>
      </w:r>
    </w:p>
    <w:p>
      <w:pPr>
        <w:spacing w:after="0"/>
        <w:ind w:left="0"/>
        <w:jc w:val="both"/>
      </w:pPr>
      <w:r>
        <w:rPr>
          <w:rFonts w:ascii="Times New Roman"/>
          <w:b w:val="false"/>
          <w:i w:val="false"/>
          <w:color w:val="000000"/>
          <w:sz w:val="28"/>
        </w:rPr>
        <w:t>
      5) терроризмді және экстремизмді қолдауға жол бермеушілік;</w:t>
      </w:r>
    </w:p>
    <w:p>
      <w:pPr>
        <w:spacing w:after="0"/>
        <w:ind w:left="0"/>
        <w:jc w:val="both"/>
      </w:pPr>
      <w:r>
        <w:rPr>
          <w:rFonts w:ascii="Times New Roman"/>
          <w:b w:val="false"/>
          <w:i w:val="false"/>
          <w:color w:val="000000"/>
          <w:sz w:val="28"/>
        </w:rPr>
        <w:t>
      6) ерекше тауарларды бақылау рәсімдері мен қағидаларының жалпыға танылған халықаралық нормалар мен практикаға сәйкестігі болып табылады.</w:t>
      </w:r>
    </w:p>
    <w:p>
      <w:pPr>
        <w:spacing w:after="0"/>
        <w:ind w:left="0"/>
        <w:jc w:val="both"/>
      </w:pPr>
      <w:r>
        <w:rPr>
          <w:rFonts w:ascii="Times New Roman"/>
          <w:b/>
          <w:i w:val="false"/>
          <w:color w:val="000000"/>
          <w:sz w:val="28"/>
        </w:rPr>
        <w:t>5-бап.      Бақылау тізімі</w:t>
      </w:r>
    </w:p>
    <w:p>
      <w:pPr>
        <w:spacing w:after="0"/>
        <w:ind w:left="0"/>
        <w:jc w:val="both"/>
      </w:pPr>
      <w:r>
        <w:rPr>
          <w:rFonts w:ascii="Times New Roman"/>
          <w:b w:val="false"/>
          <w:i w:val="false"/>
          <w:color w:val="000000"/>
          <w:sz w:val="28"/>
        </w:rPr>
        <w:t>
      1. Бақылау тізімі экспорттық бақылаудың халықаралық режимдерінің тізімдері ескеріле отырып, сондай-ақ Қазақстан Республикасының ұлттық қауіпсіздігін қамтамасыз ету және халықаралық міндеттемелерін орындау қажеттіліктері негізге алына отырып әзірленеді.</w:t>
      </w:r>
    </w:p>
    <w:p>
      <w:pPr>
        <w:spacing w:after="0"/>
        <w:ind w:left="0"/>
        <w:jc w:val="both"/>
      </w:pPr>
      <w:r>
        <w:rPr>
          <w:rFonts w:ascii="Times New Roman"/>
          <w:b w:val="false"/>
          <w:i w:val="false"/>
          <w:color w:val="000000"/>
          <w:sz w:val="28"/>
        </w:rPr>
        <w:t>
       2. Бақылау тізімінде айқындалған тауарлар экспорт, кері экспорт эксаумақтық кері экспорт, импорт, транзит, эксаумақтық делдалдық қызметтер көрсету немесе техникалық көмек кезінде бақылауға жатады.</w:t>
      </w:r>
    </w:p>
    <w:p>
      <w:pPr>
        <w:spacing w:after="0"/>
        <w:ind w:left="0"/>
        <w:jc w:val="both"/>
      </w:pPr>
      <w:r>
        <w:rPr>
          <w:rFonts w:ascii="Times New Roman"/>
          <w:b/>
          <w:i w:val="false"/>
          <w:color w:val="000000"/>
          <w:sz w:val="28"/>
        </w:rPr>
        <w:t>6-бап.      Ерекше тауарларды бақылау әдістері</w:t>
      </w:r>
    </w:p>
    <w:p>
      <w:pPr>
        <w:spacing w:after="0"/>
        <w:ind w:left="0"/>
        <w:jc w:val="both"/>
      </w:pPr>
      <w:r>
        <w:rPr>
          <w:rFonts w:ascii="Times New Roman"/>
          <w:b w:val="false"/>
          <w:i w:val="false"/>
          <w:color w:val="000000"/>
          <w:sz w:val="28"/>
        </w:rPr>
        <w:t>
      Ерекше тауарларды бақылау:</w:t>
      </w:r>
    </w:p>
    <w:p>
      <w:pPr>
        <w:spacing w:after="0"/>
        <w:ind w:left="0"/>
        <w:jc w:val="both"/>
      </w:pPr>
      <w:r>
        <w:rPr>
          <w:rFonts w:ascii="Times New Roman"/>
          <w:b w:val="false"/>
          <w:i w:val="false"/>
          <w:color w:val="000000"/>
          <w:sz w:val="28"/>
        </w:rPr>
        <w:t>
      1) ерекше тауарларды идентификатталау;</w:t>
      </w:r>
    </w:p>
    <w:p>
      <w:pPr>
        <w:spacing w:after="0"/>
        <w:ind w:left="0"/>
        <w:jc w:val="both"/>
      </w:pPr>
      <w:r>
        <w:rPr>
          <w:rFonts w:ascii="Times New Roman"/>
          <w:b w:val="false"/>
          <w:i w:val="false"/>
          <w:color w:val="000000"/>
          <w:sz w:val="28"/>
        </w:rPr>
        <w:t>
      2) экспорттың, кері экспорттың, эксаумақтық кері экспорттың импорттың, транзиттің, эксаумақтық делдалдық қызметтер немесе техникалық көмек көрсетудің рұқсат беру тәртібі;</w:t>
      </w:r>
    </w:p>
    <w:p>
      <w:pPr>
        <w:spacing w:after="0"/>
        <w:ind w:left="0"/>
        <w:jc w:val="both"/>
      </w:pPr>
      <w:r>
        <w:rPr>
          <w:rFonts w:ascii="Times New Roman"/>
          <w:b w:val="false"/>
          <w:i w:val="false"/>
          <w:color w:val="000000"/>
          <w:sz w:val="28"/>
        </w:rPr>
        <w:t>
      3) уәкілетті органның ерекше тауарларды бақылау жүйесінің мемлекеттік органдарымен ақпараттық өзара іс-қимылы;</w:t>
      </w:r>
    </w:p>
    <w:p>
      <w:pPr>
        <w:spacing w:after="0"/>
        <w:ind w:left="0"/>
        <w:jc w:val="both"/>
      </w:pPr>
      <w:r>
        <w:rPr>
          <w:rFonts w:ascii="Times New Roman"/>
          <w:b w:val="false"/>
          <w:i w:val="false"/>
          <w:color w:val="000000"/>
          <w:sz w:val="28"/>
        </w:rPr>
        <w:t>
      4) экспортты, кері экспортты, эксаумақтық кері экспортты, импортты транзитті, эксаумақтық делдалдық қызметті немесе техникалық көмек көрсетуді шектеу;</w:t>
      </w:r>
    </w:p>
    <w:p>
      <w:pPr>
        <w:spacing w:after="0"/>
        <w:ind w:left="0"/>
        <w:jc w:val="both"/>
      </w:pPr>
      <w:r>
        <w:rPr>
          <w:rFonts w:ascii="Times New Roman"/>
          <w:b w:val="false"/>
          <w:i w:val="false"/>
          <w:color w:val="000000"/>
          <w:sz w:val="28"/>
        </w:rPr>
        <w:t>
      5) бәрін қамтитын бақылау;</w:t>
      </w:r>
    </w:p>
    <w:p>
      <w:pPr>
        <w:spacing w:after="0"/>
        <w:ind w:left="0"/>
        <w:jc w:val="both"/>
      </w:pPr>
      <w:r>
        <w:rPr>
          <w:rFonts w:ascii="Times New Roman"/>
          <w:b w:val="false"/>
          <w:i w:val="false"/>
          <w:color w:val="000000"/>
          <w:sz w:val="28"/>
        </w:rPr>
        <w:t>
      6) тиісті рұқсат алмай, импортталған ерекше тауарлардың тиісінше пайдаланылуына және үшінші тұлғаларға және басқа мемлекеттерге берілмеуіне мемлекеттік бақылау жасау;</w:t>
      </w:r>
    </w:p>
    <w:p>
      <w:pPr>
        <w:spacing w:after="0"/>
        <w:ind w:left="0"/>
        <w:jc w:val="both"/>
      </w:pPr>
      <w:r>
        <w:rPr>
          <w:rFonts w:ascii="Times New Roman"/>
          <w:b w:val="false"/>
          <w:i w:val="false"/>
          <w:color w:val="000000"/>
          <w:sz w:val="28"/>
        </w:rPr>
        <w:t>
      7) Еуразиялық экономикалық одақтың және (немесе) Қазақстан Республикасының кеден заңнамасына сәйкес экспорт, кері экспорт, импорт және транзит кезінде ерекше тауарларға қатысты кедендік операцияларды жасау кезіндегі кедендік бақылау;</w:t>
      </w:r>
    </w:p>
    <w:p>
      <w:pPr>
        <w:spacing w:after="0"/>
        <w:ind w:left="0"/>
        <w:jc w:val="both"/>
      </w:pPr>
      <w:r>
        <w:rPr>
          <w:rFonts w:ascii="Times New Roman"/>
          <w:b w:val="false"/>
          <w:i w:val="false"/>
          <w:color w:val="000000"/>
          <w:sz w:val="28"/>
        </w:rPr>
        <w:t>
      8) ерекше тауарларды Еуразиялық экономикалық одаққа мүше мемлекеттермен Қазақстан Республикасының Мемлекеттік шекарасы арқылы өткізу кезінде олардың экспортын, кері экспортын, импортын және транзитін бақылау арқылы жүзеге асырылады.</w:t>
      </w:r>
    </w:p>
    <w:p>
      <w:pPr>
        <w:spacing w:after="0"/>
        <w:ind w:left="0"/>
        <w:jc w:val="left"/>
      </w:pPr>
      <w:r>
        <w:rPr>
          <w:rFonts w:ascii="Times New Roman"/>
          <w:b/>
          <w:i w:val="false"/>
          <w:color w:val="000000"/>
        </w:rPr>
        <w:t xml:space="preserve"> 2-тарау. Ерекше тауарларды бақылау саласындағы мемлекеттік реттеу</w:t>
      </w:r>
    </w:p>
    <w:p>
      <w:pPr>
        <w:spacing w:after="0"/>
        <w:ind w:left="0"/>
        <w:jc w:val="both"/>
      </w:pPr>
      <w:r>
        <w:rPr>
          <w:rFonts w:ascii="Times New Roman"/>
          <w:b/>
          <w:i w:val="false"/>
          <w:color w:val="000000"/>
          <w:sz w:val="28"/>
        </w:rPr>
        <w:t>7-бап. Қазақстан Республикасы Үкіметінің ерекше тауарларды бақылау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Қазақстан Республикасында ерекше тауарларды бақылау саласындағы мемлекеттік саясаттың негізгі бағыттарын әзірлейді;</w:t>
      </w:r>
    </w:p>
    <w:p>
      <w:pPr>
        <w:spacing w:after="0"/>
        <w:ind w:left="0"/>
        <w:jc w:val="both"/>
      </w:pPr>
      <w:r>
        <w:rPr>
          <w:rFonts w:ascii="Times New Roman"/>
          <w:b w:val="false"/>
          <w:i w:val="false"/>
          <w:color w:val="000000"/>
          <w:sz w:val="28"/>
        </w:rPr>
        <w:t>
      2) Қазақстан Республикасында ерекше тауарларды бақылау саласындағы мемлекеттік жүйені қалыптастырады;</w:t>
      </w:r>
    </w:p>
    <w:p>
      <w:pPr>
        <w:spacing w:after="0"/>
        <w:ind w:left="0"/>
        <w:jc w:val="both"/>
      </w:pPr>
      <w:r>
        <w:rPr>
          <w:rFonts w:ascii="Times New Roman"/>
          <w:b w:val="false"/>
          <w:i w:val="false"/>
          <w:color w:val="000000"/>
          <w:sz w:val="28"/>
        </w:rPr>
        <w:t>
      3) өз құзыреті шегінде ерекше тауарларды бақылау саласындағы халықаралық шарттарға қол қою, экспорттық бақылаудың халықаралық режимдеріне қосылу туралы шешімдер қабылдайды;</w:t>
      </w:r>
    </w:p>
    <w:p>
      <w:pPr>
        <w:spacing w:after="0"/>
        <w:ind w:left="0"/>
        <w:jc w:val="both"/>
      </w:pPr>
      <w:r>
        <w:rPr>
          <w:rFonts w:ascii="Times New Roman"/>
          <w:b w:val="false"/>
          <w:i w:val="false"/>
          <w:color w:val="000000"/>
          <w:sz w:val="28"/>
        </w:rPr>
        <w:t>
      4) уәкілетті органның ерекше тауарларды бақылау жүйесінің мемлекеттік органдарымен ақпараттық өзара іс-қимылын жүзеге асыру тәртібін бекітеді;</w:t>
      </w:r>
    </w:p>
    <w:p>
      <w:pPr>
        <w:spacing w:after="0"/>
        <w:ind w:left="0"/>
        <w:jc w:val="both"/>
      </w:pPr>
      <w:r>
        <w:rPr>
          <w:rFonts w:ascii="Times New Roman"/>
          <w:b w:val="false"/>
          <w:i w:val="false"/>
          <w:color w:val="000000"/>
          <w:sz w:val="28"/>
        </w:rPr>
        <w:t>
      5) ерекше тауарлардың Еуразиялық экономикалық одаққа мүше мемлекеттермен Қазақстан Республикасының Мемлекеттік шекарасы арқылы өткізілуін бақылауды жүзеге асыру орындарының тізбесін бекітеді;</w:t>
      </w:r>
    </w:p>
    <w:p>
      <w:pPr>
        <w:spacing w:after="0"/>
        <w:ind w:left="0"/>
        <w:jc w:val="both"/>
      </w:pPr>
      <w:r>
        <w:rPr>
          <w:rFonts w:ascii="Times New Roman"/>
          <w:b w:val="false"/>
          <w:i w:val="false"/>
          <w:color w:val="000000"/>
          <w:sz w:val="28"/>
        </w:rPr>
        <w:t>
      6) оларға қатысты экспорт, эксаумақтық кері экспорт, импорт, транзит, эксаумақтық делдалдық қызмет немесе техникалық көмек көрсету жөнінде шектеулер енгізілетін мемлекеттер мен ұйымдардың тізбесін айқындайды;</w:t>
      </w:r>
    </w:p>
    <w:p>
      <w:pPr>
        <w:spacing w:after="0"/>
        <w:ind w:left="0"/>
        <w:jc w:val="both"/>
      </w:pPr>
      <w:r>
        <w:rPr>
          <w:rFonts w:ascii="Times New Roman"/>
          <w:b w:val="false"/>
          <w:i w:val="false"/>
          <w:color w:val="000000"/>
          <w:sz w:val="28"/>
        </w:rPr>
        <w:t>
      7) ерекше тауарлардың бақылау тізімін бекітеді.</w:t>
      </w:r>
    </w:p>
    <w:p>
      <w:pPr>
        <w:spacing w:after="0"/>
        <w:ind w:left="0"/>
        <w:jc w:val="both"/>
      </w:pPr>
      <w:r>
        <w:rPr>
          <w:rFonts w:ascii="Times New Roman"/>
          <w:b/>
          <w:i w:val="false"/>
          <w:color w:val="000000"/>
          <w:sz w:val="28"/>
        </w:rPr>
        <w:t>8-бап. Ерекше тауарларды бақылау саласындағы уәкілетті органның кұзыреті</w:t>
      </w:r>
    </w:p>
    <w:p>
      <w:pPr>
        <w:spacing w:after="0"/>
        <w:ind w:left="0"/>
        <w:jc w:val="both"/>
      </w:pPr>
      <w:r>
        <w:rPr>
          <w:rFonts w:ascii="Times New Roman"/>
          <w:b w:val="false"/>
          <w:i w:val="false"/>
          <w:color w:val="000000"/>
          <w:sz w:val="28"/>
        </w:rPr>
        <w:t>
      Уәкілетті орган белгіленген құзыреті шегінде:</w:t>
      </w:r>
    </w:p>
    <w:p>
      <w:pPr>
        <w:spacing w:after="0"/>
        <w:ind w:left="0"/>
        <w:jc w:val="both"/>
      </w:pPr>
      <w:r>
        <w:rPr>
          <w:rFonts w:ascii="Times New Roman"/>
          <w:b w:val="false"/>
          <w:i w:val="false"/>
          <w:color w:val="000000"/>
          <w:sz w:val="28"/>
        </w:rPr>
        <w:t>
      1) ерекше тауарларды бақылау саласында мемлекеттік саясатты іске асыруды жүзеге асырады;</w:t>
      </w:r>
    </w:p>
    <w:p>
      <w:pPr>
        <w:spacing w:after="0"/>
        <w:ind w:left="0"/>
        <w:jc w:val="both"/>
      </w:pPr>
      <w:r>
        <w:rPr>
          <w:rFonts w:ascii="Times New Roman"/>
          <w:b w:val="false"/>
          <w:i w:val="false"/>
          <w:color w:val="000000"/>
          <w:sz w:val="28"/>
        </w:rPr>
        <w:t>
      2) белгіленген құзыреті шегінде экспортты, қері экспортты, эксаумақтық экспортты, импортты, транзитті, эксаумақтық делдалдық қызметтер немесе техникалық көмек көрсетуді бақылайды;</w:t>
      </w:r>
    </w:p>
    <w:p>
      <w:pPr>
        <w:spacing w:after="0"/>
        <w:ind w:left="0"/>
        <w:jc w:val="both"/>
      </w:pPr>
      <w:r>
        <w:rPr>
          <w:rFonts w:ascii="Times New Roman"/>
          <w:b w:val="false"/>
          <w:i w:val="false"/>
          <w:color w:val="000000"/>
          <w:sz w:val="28"/>
        </w:rPr>
        <w:t>
      3) ерекше тауарларды бақылау саласында мынадай рұқсат беру құжаттарын:</w:t>
      </w:r>
    </w:p>
    <w:p>
      <w:pPr>
        <w:spacing w:after="0"/>
        <w:ind w:left="0"/>
        <w:jc w:val="both"/>
      </w:pPr>
      <w:r>
        <w:rPr>
          <w:rFonts w:ascii="Times New Roman"/>
          <w:b w:val="false"/>
          <w:i w:val="false"/>
          <w:color w:val="000000"/>
          <w:sz w:val="28"/>
        </w:rPr>
        <w:t>
      ерекше тауарлардың экспорты мен импортына лицензия;</w:t>
      </w:r>
    </w:p>
    <w:p>
      <w:pPr>
        <w:spacing w:after="0"/>
        <w:ind w:left="0"/>
        <w:jc w:val="both"/>
      </w:pPr>
      <w:r>
        <w:rPr>
          <w:rFonts w:ascii="Times New Roman"/>
          <w:b w:val="false"/>
          <w:i w:val="false"/>
          <w:color w:val="000000"/>
          <w:sz w:val="28"/>
        </w:rPr>
        <w:t>
      ерекше тауарлардың транзитіне рұқсат;</w:t>
      </w:r>
    </w:p>
    <w:p>
      <w:pPr>
        <w:spacing w:after="0"/>
        <w:ind w:left="0"/>
        <w:jc w:val="both"/>
      </w:pPr>
      <w:r>
        <w:rPr>
          <w:rFonts w:ascii="Times New Roman"/>
          <w:b w:val="false"/>
          <w:i w:val="false"/>
          <w:color w:val="000000"/>
          <w:sz w:val="28"/>
        </w:rPr>
        <w:t>
      ерекше тауарларды бақылау саласында эксаумақтық делдалдық қызметтер немесе техникалық көмек көрсетуге рұқсат;</w:t>
      </w:r>
    </w:p>
    <w:p>
      <w:pPr>
        <w:spacing w:after="0"/>
        <w:ind w:left="0"/>
        <w:jc w:val="both"/>
      </w:pPr>
      <w:r>
        <w:rPr>
          <w:rFonts w:ascii="Times New Roman"/>
          <w:b w:val="false"/>
          <w:i w:val="false"/>
          <w:color w:val="000000"/>
          <w:sz w:val="28"/>
        </w:rPr>
        <w:t>
      ерекше тауарлардың эксаумақтық кері экспортына рұқсат;</w:t>
      </w:r>
    </w:p>
    <w:p>
      <w:pPr>
        <w:spacing w:after="0"/>
        <w:ind w:left="0"/>
        <w:jc w:val="both"/>
      </w:pPr>
      <w:r>
        <w:rPr>
          <w:rFonts w:ascii="Times New Roman"/>
          <w:b w:val="false"/>
          <w:i w:val="false"/>
          <w:color w:val="000000"/>
          <w:sz w:val="28"/>
        </w:rPr>
        <w:t>
      ерекше тауарларды Қазақстан Республикасының аумағында үшінші тұлғаларға беруге рұқсат;</w:t>
      </w:r>
    </w:p>
    <w:p>
      <w:pPr>
        <w:spacing w:after="0"/>
        <w:ind w:left="0"/>
        <w:jc w:val="both"/>
      </w:pPr>
      <w:r>
        <w:rPr>
          <w:rFonts w:ascii="Times New Roman"/>
          <w:b w:val="false"/>
          <w:i w:val="false"/>
          <w:color w:val="000000"/>
          <w:sz w:val="28"/>
        </w:rPr>
        <w:t>
      Қазақстан Республикасының түпкілікті пайдаланушысының сертификаттарын;</w:t>
      </w:r>
    </w:p>
    <w:p>
      <w:pPr>
        <w:spacing w:after="0"/>
        <w:ind w:left="0"/>
        <w:jc w:val="both"/>
      </w:pPr>
      <w:r>
        <w:rPr>
          <w:rFonts w:ascii="Times New Roman"/>
          <w:b w:val="false"/>
          <w:i w:val="false"/>
          <w:color w:val="000000"/>
          <w:sz w:val="28"/>
        </w:rPr>
        <w:t>
      Қазақстан Республикасының халықаралық импорттау сертификаттарын;</w:t>
      </w:r>
    </w:p>
    <w:p>
      <w:pPr>
        <w:spacing w:after="0"/>
        <w:ind w:left="0"/>
        <w:jc w:val="both"/>
      </w:pPr>
      <w:r>
        <w:rPr>
          <w:rFonts w:ascii="Times New Roman"/>
          <w:b w:val="false"/>
          <w:i w:val="false"/>
          <w:color w:val="000000"/>
          <w:sz w:val="28"/>
        </w:rPr>
        <w:t>
      ерекше тауарларды идентификаттау туралы қорытындылар беруді жүзеге асырады;</w:t>
      </w:r>
    </w:p>
    <w:p>
      <w:pPr>
        <w:spacing w:after="0"/>
        <w:ind w:left="0"/>
        <w:jc w:val="both"/>
      </w:pPr>
      <w:r>
        <w:rPr>
          <w:rFonts w:ascii="Times New Roman"/>
          <w:b w:val="false"/>
          <w:i w:val="false"/>
          <w:color w:val="000000"/>
          <w:sz w:val="28"/>
        </w:rPr>
        <w:t>
      4) шет мемлекеттермен және халықаралық ұйымдармен ерекше тауарларды бақылау саласында шаралар әзірлейді және ынтымақтастықты жүзеге асырады;</w:t>
      </w:r>
    </w:p>
    <w:p>
      <w:pPr>
        <w:spacing w:after="0"/>
        <w:ind w:left="0"/>
        <w:jc w:val="both"/>
      </w:pPr>
      <w:r>
        <w:rPr>
          <w:rFonts w:ascii="Times New Roman"/>
          <w:b w:val="false"/>
          <w:i w:val="false"/>
          <w:color w:val="000000"/>
          <w:sz w:val="28"/>
        </w:rPr>
        <w:t>
      5) мәлімделген мақсаттарда импортталған ерекше тауарлардың түпкілікті пайдаланылуына мемлекеттік бақылауды жүзеге асырады;</w:t>
      </w:r>
    </w:p>
    <w:p>
      <w:pPr>
        <w:spacing w:after="0"/>
        <w:ind w:left="0"/>
        <w:jc w:val="both"/>
      </w:pPr>
      <w:r>
        <w:rPr>
          <w:rFonts w:ascii="Times New Roman"/>
          <w:b w:val="false"/>
          <w:i w:val="false"/>
          <w:color w:val="000000"/>
          <w:sz w:val="28"/>
        </w:rPr>
        <w:t>
      6) мыналарды:</w:t>
      </w:r>
    </w:p>
    <w:p>
      <w:pPr>
        <w:spacing w:after="0"/>
        <w:ind w:left="0"/>
        <w:jc w:val="both"/>
      </w:pPr>
      <w:r>
        <w:rPr>
          <w:rFonts w:ascii="Times New Roman"/>
          <w:b w:val="false"/>
          <w:i w:val="false"/>
          <w:color w:val="000000"/>
          <w:sz w:val="28"/>
        </w:rPr>
        <w:t>
      ерекше тауарлардың экспорты мен импортына лицензия беру қағидаттарын, оларға қойылатын саралау талаптарын;</w:t>
      </w:r>
    </w:p>
    <w:p>
      <w:pPr>
        <w:spacing w:after="0"/>
        <w:ind w:left="0"/>
        <w:jc w:val="both"/>
      </w:pPr>
      <w:r>
        <w:rPr>
          <w:rFonts w:ascii="Times New Roman"/>
          <w:b w:val="false"/>
          <w:i w:val="false"/>
          <w:color w:val="000000"/>
          <w:sz w:val="28"/>
        </w:rPr>
        <w:t>
      кепілдік міндеттемені ресімдеу және беру қағидаларын (түпкілікті пайдаланушының сертификаты және халықаралық импорттық сертификат) және оларға қойылатын саралау талаптарын;</w:t>
      </w:r>
    </w:p>
    <w:p>
      <w:pPr>
        <w:spacing w:after="0"/>
        <w:ind w:left="0"/>
        <w:jc w:val="both"/>
      </w:pPr>
      <w:r>
        <w:rPr>
          <w:rFonts w:ascii="Times New Roman"/>
          <w:b w:val="false"/>
          <w:i w:val="false"/>
          <w:color w:val="000000"/>
          <w:sz w:val="28"/>
        </w:rPr>
        <w:t>
      ерекше тауарлардың транзитіне рұқсат беру қағидаларын және оған қойылатын саралау талаптарын;</w:t>
      </w:r>
    </w:p>
    <w:p>
      <w:pPr>
        <w:spacing w:after="0"/>
        <w:ind w:left="0"/>
        <w:jc w:val="both"/>
      </w:pPr>
      <w:r>
        <w:rPr>
          <w:rFonts w:ascii="Times New Roman"/>
          <w:b w:val="false"/>
          <w:i w:val="false"/>
          <w:color w:val="000000"/>
          <w:sz w:val="28"/>
        </w:rPr>
        <w:t>
      ерекше тауарлардың эксаумақтық кері экспортына рұқсат беру қағидаларын және оған қойылатын саралау талаптары;</w:t>
      </w:r>
    </w:p>
    <w:p>
      <w:pPr>
        <w:spacing w:after="0"/>
        <w:ind w:left="0"/>
        <w:jc w:val="both"/>
      </w:pPr>
      <w:r>
        <w:rPr>
          <w:rFonts w:ascii="Times New Roman"/>
          <w:b w:val="false"/>
          <w:i w:val="false"/>
          <w:color w:val="000000"/>
          <w:sz w:val="28"/>
        </w:rPr>
        <w:t>
      ерекше тауарларды бақылау мақсаттары үшін тәуекелдерді бағалау өлшемшарттарын;</w:t>
      </w:r>
    </w:p>
    <w:p>
      <w:pPr>
        <w:spacing w:after="0"/>
        <w:ind w:left="0"/>
        <w:jc w:val="both"/>
      </w:pPr>
      <w:r>
        <w:rPr>
          <w:rFonts w:ascii="Times New Roman"/>
          <w:b w:val="false"/>
          <w:i w:val="false"/>
          <w:color w:val="000000"/>
          <w:sz w:val="28"/>
        </w:rPr>
        <w:t>
      эксаумақтық делдалдық қызметтер немесе техникалық көмек керсетуге рұқсаттар беру қағидаларын, оларға қойылатын саралау талаптары және аумақтық делдалдық қызметтер немесе техникалық көмек көрсететін Қазақстан Республикасының жеке және заңды тұлғаларын уәкілетті органның хабардар ету тәртібін;</w:t>
      </w:r>
    </w:p>
    <w:p>
      <w:pPr>
        <w:spacing w:after="0"/>
        <w:ind w:left="0"/>
        <w:jc w:val="both"/>
      </w:pPr>
      <w:r>
        <w:rPr>
          <w:rFonts w:ascii="Times New Roman"/>
          <w:b w:val="false"/>
          <w:i w:val="false"/>
          <w:color w:val="000000"/>
          <w:sz w:val="28"/>
        </w:rPr>
        <w:t>
      ерекше тауарларды идентификаттау жүргізу қағидаларын;</w:t>
      </w:r>
    </w:p>
    <w:p>
      <w:pPr>
        <w:spacing w:after="0"/>
        <w:ind w:left="0"/>
        <w:jc w:val="both"/>
      </w:pPr>
      <w:r>
        <w:rPr>
          <w:rFonts w:ascii="Times New Roman"/>
          <w:b w:val="false"/>
          <w:i w:val="false"/>
          <w:color w:val="000000"/>
          <w:sz w:val="28"/>
        </w:rPr>
        <w:t>
      ерекше тауарлармен жасалатын мәмілелердің есебін жүргізу қағидаларын;</w:t>
      </w:r>
    </w:p>
    <w:p>
      <w:pPr>
        <w:spacing w:after="0"/>
        <w:ind w:left="0"/>
        <w:jc w:val="both"/>
      </w:pPr>
      <w:r>
        <w:rPr>
          <w:rFonts w:ascii="Times New Roman"/>
          <w:b w:val="false"/>
          <w:i w:val="false"/>
          <w:color w:val="000000"/>
          <w:sz w:val="28"/>
        </w:rPr>
        <w:t>
      бәрін қамтитын бақылау өлшемшарттарын бекітеді;</w:t>
      </w:r>
    </w:p>
    <w:p>
      <w:pPr>
        <w:spacing w:after="0"/>
        <w:ind w:left="0"/>
        <w:jc w:val="both"/>
      </w:pPr>
      <w:r>
        <w:rPr>
          <w:rFonts w:ascii="Times New Roman"/>
          <w:b w:val="false"/>
          <w:i w:val="false"/>
          <w:color w:val="000000"/>
          <w:sz w:val="28"/>
        </w:rPr>
        <w:t>
      7) эксаумақтық делдалдық қызмет немесе техникалық көмек көрсететін Қазақстан Республикасының жеке және заңды тұлғаларының тізілімін жүргізеді;</w:t>
      </w:r>
    </w:p>
    <w:p>
      <w:pPr>
        <w:spacing w:after="0"/>
        <w:ind w:left="0"/>
        <w:jc w:val="both"/>
      </w:pPr>
      <w:r>
        <w:rPr>
          <w:rFonts w:ascii="Times New Roman"/>
          <w:b w:val="false"/>
          <w:i w:val="false"/>
          <w:color w:val="000000"/>
          <w:sz w:val="28"/>
        </w:rPr>
        <w:t>
      8) ерекше тауарларды бақылау саласындағы рұқсат беру құжаттарының қолданысын тоқтата тұрады және тоқтатады;</w:t>
      </w:r>
    </w:p>
    <w:p>
      <w:pPr>
        <w:spacing w:after="0"/>
        <w:ind w:left="0"/>
        <w:jc w:val="both"/>
      </w:pPr>
      <w:r>
        <w:rPr>
          <w:rFonts w:ascii="Times New Roman"/>
          <w:b w:val="false"/>
          <w:i w:val="false"/>
          <w:color w:val="000000"/>
          <w:sz w:val="28"/>
        </w:rPr>
        <w:t>
      9) экспортты, эксаумақтық қайта экспортты жүзеге асыру, эксаумақтық делдалдық қызмет немесе техникалық көмек көрсету кезінде тәуекелдерді бағалауды жүргізеді;</w:t>
      </w:r>
    </w:p>
    <w:p>
      <w:pPr>
        <w:spacing w:after="0"/>
        <w:ind w:left="0"/>
        <w:jc w:val="both"/>
      </w:pPr>
      <w:r>
        <w:rPr>
          <w:rFonts w:ascii="Times New Roman"/>
          <w:b w:val="false"/>
          <w:i w:val="false"/>
          <w:color w:val="000000"/>
          <w:sz w:val="28"/>
        </w:rPr>
        <w:t>
      10) Қазақстан Республикасының заңнамасында көзделген өзге де өкілеттіктерді жүзеге асырады.</w:t>
      </w:r>
    </w:p>
    <w:p>
      <w:pPr>
        <w:spacing w:after="0"/>
        <w:ind w:left="0"/>
        <w:jc w:val="both"/>
      </w:pPr>
      <w:r>
        <w:rPr>
          <w:rFonts w:ascii="Times New Roman"/>
          <w:b/>
          <w:i w:val="false"/>
          <w:color w:val="000000"/>
          <w:sz w:val="28"/>
        </w:rPr>
        <w:t>9-бап.      Ерекше тауарларды бақылау жүйесінің мемлекеттік органдарының құзыреті</w:t>
      </w:r>
    </w:p>
    <w:p>
      <w:pPr>
        <w:spacing w:after="0"/>
        <w:ind w:left="0"/>
        <w:jc w:val="both"/>
      </w:pPr>
      <w:r>
        <w:rPr>
          <w:rFonts w:ascii="Times New Roman"/>
          <w:b w:val="false"/>
          <w:i w:val="false"/>
          <w:color w:val="000000"/>
          <w:sz w:val="28"/>
        </w:rPr>
        <w:t>
      1. Ерекше тауарларды бақылауды уәкілетті орган, сондай-ақ ерекше тауарларды бақылау жүйесінің Қазақстан Республикасының мемлекеттік органдары Қазақстан Республикасының заңнамасында және осы Заңда белгіленген құзыреті шегінде жүзеге асырады.</w:t>
      </w:r>
    </w:p>
    <w:p>
      <w:pPr>
        <w:spacing w:after="0"/>
        <w:ind w:left="0"/>
        <w:jc w:val="both"/>
      </w:pPr>
      <w:r>
        <w:rPr>
          <w:rFonts w:ascii="Times New Roman"/>
          <w:b w:val="false"/>
          <w:i w:val="false"/>
          <w:color w:val="000000"/>
          <w:sz w:val="28"/>
        </w:rPr>
        <w:t>
      2. Ерекше тауарлардың Қазақстан Республикасының Мемлекеттік шекарасы арқылы өткізілуін бақылауды мемлекеттік кіріс органдары жүзеге асырады.</w:t>
      </w:r>
    </w:p>
    <w:p>
      <w:pPr>
        <w:spacing w:after="0"/>
        <w:ind w:left="0"/>
        <w:jc w:val="left"/>
      </w:pPr>
      <w:r>
        <w:rPr>
          <w:rFonts w:ascii="Times New Roman"/>
          <w:b/>
          <w:i w:val="false"/>
          <w:color w:val="000000"/>
        </w:rPr>
        <w:t xml:space="preserve"> 3-тарау. Ерекше тауарларды бақылау әдістері</w:t>
      </w:r>
    </w:p>
    <w:p>
      <w:pPr>
        <w:spacing w:after="0"/>
        <w:ind w:left="0"/>
        <w:jc w:val="both"/>
      </w:pPr>
      <w:r>
        <w:rPr>
          <w:rFonts w:ascii="Times New Roman"/>
          <w:b/>
          <w:i w:val="false"/>
          <w:color w:val="000000"/>
          <w:sz w:val="28"/>
        </w:rPr>
        <w:t>10-бап. Идентификаттау</w:t>
      </w:r>
    </w:p>
    <w:p>
      <w:pPr>
        <w:spacing w:after="0"/>
        <w:ind w:left="0"/>
        <w:jc w:val="both"/>
      </w:pPr>
      <w:r>
        <w:rPr>
          <w:rFonts w:ascii="Times New Roman"/>
          <w:b w:val="false"/>
          <w:i w:val="false"/>
          <w:color w:val="000000"/>
          <w:sz w:val="28"/>
        </w:rPr>
        <w:t>
      Экспортты, кері экспортты, импортты, транзитті жүзеге асыруға не тауарларға (оның ішінде бағдарламалық қамтамасыз ету мен технологиялар) қатысты эксаумақтық делдалдық қызметтер, техникалық көмек көрсетуге ниет білдірген Қазақстан Республикасының жеке және заңды тұлғалары оларды идентификаттауды жүргізуге міндетті.</w:t>
      </w:r>
    </w:p>
    <w:p>
      <w:pPr>
        <w:spacing w:after="0"/>
        <w:ind w:left="0"/>
        <w:jc w:val="both"/>
      </w:pPr>
      <w:r>
        <w:rPr>
          <w:rFonts w:ascii="Times New Roman"/>
          <w:b w:val="false"/>
          <w:i w:val="false"/>
          <w:color w:val="000000"/>
          <w:sz w:val="28"/>
        </w:rPr>
        <w:t>
      Тауарларға (оның ішінде бағдарламалық қамтамасыз ету және технологиялар) қатысты транзитті жүзеге асыруға ниет білдірген шетелдік тұлғалар оларды идентификаттауды жүргізуге міндетті.</w:t>
      </w:r>
    </w:p>
    <w:p>
      <w:pPr>
        <w:spacing w:after="0"/>
        <w:ind w:left="0"/>
        <w:jc w:val="both"/>
      </w:pPr>
      <w:r>
        <w:rPr>
          <w:rFonts w:ascii="Times New Roman"/>
          <w:b w:val="false"/>
          <w:i w:val="false"/>
          <w:color w:val="000000"/>
          <w:sz w:val="28"/>
        </w:rPr>
        <w:t>
      Бір мәнді идентификаттау мүмкін болмаған жағдайда Қазақстан Республикасының жеке және заңды тұлғалары, шетелдік тұлғалар идентификаттау қорытындысын алу үшін уәкілетті органға жүгінеді.</w:t>
      </w:r>
    </w:p>
    <w:p>
      <w:pPr>
        <w:spacing w:after="0"/>
        <w:ind w:left="0"/>
        <w:jc w:val="both"/>
      </w:pPr>
      <w:r>
        <w:rPr>
          <w:rFonts w:ascii="Times New Roman"/>
          <w:b w:val="false"/>
          <w:i w:val="false"/>
          <w:color w:val="000000"/>
          <w:sz w:val="28"/>
        </w:rPr>
        <w:t>
      Идентификаттауды уәкілетті орган Қазақстан Республикасының мемлекеттік органдарымен бірлесіп бақылау тізіміне сәйкес жүргізеді.</w:t>
      </w:r>
    </w:p>
    <w:p>
      <w:pPr>
        <w:spacing w:after="0"/>
        <w:ind w:left="0"/>
        <w:jc w:val="both"/>
      </w:pPr>
      <w:r>
        <w:rPr>
          <w:rFonts w:ascii="Times New Roman"/>
          <w:b/>
          <w:i w:val="false"/>
          <w:color w:val="000000"/>
          <w:sz w:val="28"/>
        </w:rPr>
        <w:t>11-бап. Экспорт</w:t>
      </w:r>
    </w:p>
    <w:p>
      <w:pPr>
        <w:spacing w:after="0"/>
        <w:ind w:left="0"/>
        <w:jc w:val="both"/>
      </w:pPr>
      <w:r>
        <w:rPr>
          <w:rFonts w:ascii="Times New Roman"/>
          <w:b w:val="false"/>
          <w:i w:val="false"/>
          <w:color w:val="000000"/>
          <w:sz w:val="28"/>
        </w:rPr>
        <w:t>
      1. Ерекше тауарлардың экспортын Қазақстан Республикасының жеке және заңды тұлғалары лицензия негізінде жүзеге асырады.</w:t>
      </w:r>
    </w:p>
    <w:p>
      <w:pPr>
        <w:spacing w:after="0"/>
        <w:ind w:left="0"/>
        <w:jc w:val="both"/>
      </w:pPr>
      <w:r>
        <w:rPr>
          <w:rFonts w:ascii="Times New Roman"/>
          <w:b w:val="false"/>
          <w:i w:val="false"/>
          <w:color w:val="000000"/>
          <w:sz w:val="28"/>
        </w:rPr>
        <w:t>
      2. Қосарланған мақсаттағы тауарлар мен Қазақстан Республикасының ұлттық қауіпсіздік тұрғысынан бақыланатын тауарлардың (ядролық және арнайы ядролық емес материалдарды, жабдықтарды, қондырғыларды, технологияларды, иондаушы сәулелену көздерін, қосарланған мақсаттағы жабдықтарды және тиісті тауарлар мен технологияларды, оларды өндіруге байланысты жұмыстар мен көрсетілетін қызметтерді қоспағанда) экспортын жеке және заңды тұлғалары жалпы лицензия негізінде, онда бірнеше елді, импорттаушыларды және (немесе) соңғы пайдаланушыларды көрсете отырып, жүзеге асыра алады.</w:t>
      </w:r>
    </w:p>
    <w:p>
      <w:pPr>
        <w:spacing w:after="0"/>
        <w:ind w:left="0"/>
        <w:jc w:val="both"/>
      </w:pPr>
      <w:r>
        <w:rPr>
          <w:rFonts w:ascii="Times New Roman"/>
          <w:b w:val="false"/>
          <w:i w:val="false"/>
          <w:color w:val="000000"/>
          <w:sz w:val="28"/>
        </w:rPr>
        <w:t>
      Осы тармақтың бірінші бөлігінде көрсетілген тауарлардың экспортын жүзеге асыратын Қазақстан Республикасының жеке және заңды тұлғалары жалпы лицензияның негізінде уәкілетті орган айқындаған мерзімде және тәртіппен уәкілетті органға жалпы лицензиялардың орындалуы жөніндегі құжаттарды табыс етуге міндетті.</w:t>
      </w:r>
    </w:p>
    <w:p>
      <w:pPr>
        <w:spacing w:after="0"/>
        <w:ind w:left="0"/>
        <w:jc w:val="both"/>
      </w:pPr>
      <w:r>
        <w:rPr>
          <w:rFonts w:ascii="Times New Roman"/>
          <w:b w:val="false"/>
          <w:i w:val="false"/>
          <w:color w:val="000000"/>
          <w:sz w:val="28"/>
        </w:rPr>
        <w:t>
      3. Ерекше тауарлардың экспорта кепілдік берілген міндеттемені қамтитын шет мемлекеттің құзыретті органы берген құжат болған кезде жүзеге асырылады.</w:t>
      </w:r>
    </w:p>
    <w:p>
      <w:pPr>
        <w:spacing w:after="0"/>
        <w:ind w:left="0"/>
        <w:jc w:val="both"/>
      </w:pPr>
      <w:r>
        <w:rPr>
          <w:rFonts w:ascii="Times New Roman"/>
          <w:b w:val="false"/>
          <w:i w:val="false"/>
          <w:color w:val="000000"/>
          <w:sz w:val="28"/>
        </w:rPr>
        <w:t>
      Уәкілетті орган импорттаушы елдің кепілдік берілген міндеттемелерін қамтитын табыс етілген құжаттың түпнұсқалығын айқындауға құқылы.</w:t>
      </w:r>
    </w:p>
    <w:p>
      <w:pPr>
        <w:spacing w:after="0"/>
        <w:ind w:left="0"/>
        <w:jc w:val="both"/>
      </w:pPr>
      <w:r>
        <w:rPr>
          <w:rFonts w:ascii="Times New Roman"/>
          <w:b w:val="false"/>
          <w:i w:val="false"/>
          <w:color w:val="000000"/>
          <w:sz w:val="28"/>
        </w:rPr>
        <w:t>
      4. Қазақстан Республикасы ұлттық контингентінің жұмыс істеуі немесе бітімгершілік даярлығын өткізу үшін қажетті әскери мақсаттағы тауарлардың экспорты ерекше тауарларды бақылау шаралары қолданылмай, қорғаныс саласындағы уәкілетті орган беретін әскери рұқсатнама негізінде жүзеге асырылады.</w:t>
      </w:r>
    </w:p>
    <w:p>
      <w:pPr>
        <w:spacing w:after="0"/>
        <w:ind w:left="0"/>
        <w:jc w:val="both"/>
      </w:pPr>
      <w:r>
        <w:rPr>
          <w:rFonts w:ascii="Times New Roman"/>
          <w:b w:val="false"/>
          <w:i w:val="false"/>
          <w:color w:val="000000"/>
          <w:sz w:val="28"/>
        </w:rPr>
        <w:t>
      Мемлекеттің халықаралық міндеттемелерін орындау, сондай-ақ оқу-жаттығуларға, байқауларға, конкурстарға, көрмелерге, парадтарға, жарыстарға, демонстрациялық іс-шараларға, сынақтарға қатысуға арналған Қазақстан Республикасы Қарулы Күштерінің, басқа да әскерлері мен әскери құралымдарының әскери мақсаттағы тауарларының экспорты ерекше тауарларды бақылау шаралары қолданылмай, Қазақстан Республикасының тиісті мемлекеттік органының бірінші басшысы бекітетін тізбе негізінде жүзеге асырылады.</w:t>
      </w:r>
    </w:p>
    <w:p>
      <w:pPr>
        <w:spacing w:after="0"/>
        <w:ind w:left="0"/>
        <w:jc w:val="both"/>
      </w:pPr>
      <w:r>
        <w:rPr>
          <w:rFonts w:ascii="Times New Roman"/>
          <w:b w:val="false"/>
          <w:i w:val="false"/>
          <w:color w:val="000000"/>
          <w:sz w:val="28"/>
        </w:rPr>
        <w:t>
      Қазақстан Республикасының Қарулы Күштері, басқа да әскерлер мен әскери құралымдар, Қазақстан Республикасының аумағында қорғаныс өнеркәсібі және мемлекеттік қорғаныстық тапсырыс саласындағы уәкілетті орган ұйымдастыратын оқу-жаттығулар, байқаулар, конкурстар, көрмелер, сынақтар, парадтар, демонстрациялық іс-шаралар өткізу кезінде қатысуға қажетті шетелдік мемлекеттік органдарға немесе ұйымдарға тиесілі әскери мақсаттағы тауарлардың кері экспорты ерекше тауарларды бақылау шаралары қолданылмай, Қазақстан Республикасының тиісті мемлекеттік органының бірінші басшысы бекітетін тізбе негізінде жүзеге асырылады.</w:t>
      </w:r>
    </w:p>
    <w:p>
      <w:pPr>
        <w:spacing w:after="0"/>
        <w:ind w:left="0"/>
        <w:jc w:val="both"/>
      </w:pPr>
      <w:r>
        <w:rPr>
          <w:rFonts w:ascii="Times New Roman"/>
          <w:b w:val="false"/>
          <w:i w:val="false"/>
          <w:color w:val="000000"/>
          <w:sz w:val="28"/>
        </w:rPr>
        <w:t>
      5. Көрмелерде көрсетуге арналған ерекше тауарлардың, сынақтар, зерттеулер (сертификаттау) жүргізуге арналған шикізат үлгілерінің не өнеркәсіптік ерекше тауарлардың экспорты осы шикізатқа не коммерциялық құндылығы жоқ өнеркәсіптік ерекше тауарларға ықтимал сұранысты айқындау мақсатында, сондай-ақ Қазақстан Республикасы ратификациялаған халықаралық шарттарды орындау үшін халықаралық ұйымдардың инспекторлары іріктеп алатын сынамалар үлгілерінің импорты ерекше тауарларды бақылау шаралары қолданылмай, уәкілетті органмен келісу арқылы жүзеге асырылады.</w:t>
      </w:r>
    </w:p>
    <w:p>
      <w:pPr>
        <w:spacing w:after="0"/>
        <w:ind w:left="0"/>
        <w:jc w:val="both"/>
      </w:pPr>
      <w:r>
        <w:rPr>
          <w:rFonts w:ascii="Times New Roman"/>
          <w:b w:val="false"/>
          <w:i w:val="false"/>
          <w:color w:val="000000"/>
          <w:sz w:val="28"/>
        </w:rPr>
        <w:t>
      6. Уәкілетті орган ерекше тауарлардың экспорты жасалуына қойылатын шарттарға өзге де талаптар белгілеуге құқылы.</w:t>
      </w:r>
    </w:p>
    <w:p>
      <w:pPr>
        <w:spacing w:after="0"/>
        <w:ind w:left="0"/>
        <w:jc w:val="both"/>
      </w:pPr>
      <w:r>
        <w:rPr>
          <w:rFonts w:ascii="Times New Roman"/>
          <w:b/>
          <w:i w:val="false"/>
          <w:color w:val="000000"/>
          <w:sz w:val="28"/>
        </w:rPr>
        <w:t>12-бап. Импорт</w:t>
      </w:r>
    </w:p>
    <w:p>
      <w:pPr>
        <w:spacing w:after="0"/>
        <w:ind w:left="0"/>
        <w:jc w:val="both"/>
      </w:pPr>
      <w:r>
        <w:rPr>
          <w:rFonts w:ascii="Times New Roman"/>
          <w:b w:val="false"/>
          <w:i w:val="false"/>
          <w:color w:val="000000"/>
          <w:sz w:val="28"/>
        </w:rPr>
        <w:t>
      1. Ерекше тауарлардың импортын Қазақстан Республикасының жеке және заңды тұлғалары лицензия негізінде жүзеге асырады.</w:t>
      </w:r>
    </w:p>
    <w:p>
      <w:pPr>
        <w:spacing w:after="0"/>
        <w:ind w:left="0"/>
        <w:jc w:val="both"/>
      </w:pPr>
      <w:r>
        <w:rPr>
          <w:rFonts w:ascii="Times New Roman"/>
          <w:b w:val="false"/>
          <w:i w:val="false"/>
          <w:color w:val="000000"/>
          <w:sz w:val="28"/>
        </w:rPr>
        <w:t>
      2. Қазақстан Республикасының аумағында импортталған ерекше тауарларды соңғы пайдаланушыдан немесе импорттаушыдан үшінші адамдарға беру уәкілетті органның рұқсаты негізінде жүзеге асырылады.</w:t>
      </w:r>
    </w:p>
    <w:p>
      <w:pPr>
        <w:spacing w:after="0"/>
        <w:ind w:left="0"/>
        <w:jc w:val="both"/>
      </w:pPr>
      <w:r>
        <w:rPr>
          <w:rFonts w:ascii="Times New Roman"/>
          <w:b w:val="false"/>
          <w:i w:val="false"/>
          <w:color w:val="000000"/>
          <w:sz w:val="28"/>
        </w:rPr>
        <w:t>
      3. Қазақстан Республикасының аумағынан тысқары жерлердегі Қазақстан Республикасы ұлттық контингентінің жұмыс істеуі немесе бітімгершілік даярлығын жүргізу үшін қажетті әскери мақсаттағы бұрын экспортталған тауарлардың импорты ерекше тауарларды бақылау шаралары қолданылмай қорғаныс саласындағы уәкілетті орган беретін әскери рұқсатнамалар негізінде жүзеге асырылады.</w:t>
      </w:r>
    </w:p>
    <w:p>
      <w:pPr>
        <w:spacing w:after="0"/>
        <w:ind w:left="0"/>
        <w:jc w:val="both"/>
      </w:pPr>
      <w:r>
        <w:rPr>
          <w:rFonts w:ascii="Times New Roman"/>
          <w:b w:val="false"/>
          <w:i w:val="false"/>
          <w:color w:val="000000"/>
          <w:sz w:val="28"/>
        </w:rPr>
        <w:t>
      Мемлекеттің халықаралық міндеттемелерін орындау, сондай-ақ оқу-жаттығуларға, байқауларға, конкурстарға, көрмелерге, парадтарға, жарыстарға, демонстрациялық іс-шараларға, сынақтарға қатысу үшін Қазақстан Республикасы Қарулы Күштерінің, басқа да әскерлері мен әскери құралымдарының әскери мақсаттағы бұрын экспортталған тауарларының импорты ерекше тауарларды бақылау шаралары қолданылмай, Қазақстан Республикасының тиісті мемлекеттік органының бірінші басшысы бекітетін тізбе негізінде жүзеге асырылады.</w:t>
      </w:r>
    </w:p>
    <w:p>
      <w:pPr>
        <w:spacing w:after="0"/>
        <w:ind w:left="0"/>
        <w:jc w:val="both"/>
      </w:pPr>
      <w:r>
        <w:rPr>
          <w:rFonts w:ascii="Times New Roman"/>
          <w:b w:val="false"/>
          <w:i w:val="false"/>
          <w:color w:val="000000"/>
          <w:sz w:val="28"/>
        </w:rPr>
        <w:t>
      Қазақстан Республикасының Қарулы Күштері, басқа да әскерлер мен әскери құралымдар, Қазақстан Республикасының аумағында қорғаныс өнеркәсібі және мемлекеттік қорғаныстық тапсырыс саласындағы уәкілетті орган ұйымдастыратын оқу-жаттығулар, байқаулар, конкурстар, көрмелер, сынақтар, парадтар, демонстрациялық іс-шаралар өткізу кезінде қатысуға қажетті шетелдік мемлекеттік органдарға немесе ұйымдарға тиесілі әскери мақсаттағы тауарлар импорты экспорттық бақылау шаралары қолданылмай, Қазақстан Республикасының тиісті мемлекеттік органының бірінші басшысы бекітетін тізбе негізінде жүзеге асырылады.</w:t>
      </w:r>
    </w:p>
    <w:p>
      <w:pPr>
        <w:spacing w:after="0"/>
        <w:ind w:left="0"/>
        <w:jc w:val="both"/>
      </w:pPr>
      <w:r>
        <w:rPr>
          <w:rFonts w:ascii="Times New Roman"/>
          <w:b w:val="false"/>
          <w:i w:val="false"/>
          <w:color w:val="000000"/>
          <w:sz w:val="28"/>
        </w:rPr>
        <w:t>
      4. Көрмелерде керсетуге арналған ерекше тауарлардың, сынақтар, зерттеулер (сертификаттау) жүргізуге арналған шикізат үлгілерін не өнеркәсіптік ерекше тауарлардың импорты осы шикізатқа не коммерциялық құндылығы жоқ өнеркәсіптік ерекше тауарларға ықтимал сұранысты айқындау мақсатында, сондай-ақ Қазақстан Республикасы ратификациялаған халықаралық шарттарды орындау үшін халықаралық ұйымдардың инспекторлары іріктеп алатын сынамалар үлгілерінің импорты ерекше тауарларды бақылау шаралары қолданылмай, уәкілетті органмен келісу бойынша жүзеге асырылады.</w:t>
      </w:r>
    </w:p>
    <w:p>
      <w:pPr>
        <w:spacing w:after="0"/>
        <w:ind w:left="0"/>
        <w:jc w:val="both"/>
      </w:pPr>
      <w:r>
        <w:rPr>
          <w:rFonts w:ascii="Times New Roman"/>
          <w:b w:val="false"/>
          <w:i w:val="false"/>
          <w:color w:val="000000"/>
          <w:sz w:val="28"/>
        </w:rPr>
        <w:t>
      5. Ерекше тауарлар импортын жүзеге асыратын Қазақстан Республикасының жеке және заңды тұлғалары импортталатын ерекше  тауарларды ерекше тауарлар импортына берілген лицензияда және (немесе) Қазақстан Республикасының соңғы пайдаланушысының сертификатында немесе Қазақстан Республикасының халықаралық импорттық сертификатында көрсетілген түпкілікті пайдалану орнына дейін жеткізу үшін толық және жеке-дара жауапты болады.</w:t>
      </w:r>
    </w:p>
    <w:p>
      <w:pPr>
        <w:spacing w:after="0"/>
        <w:ind w:left="0"/>
        <w:jc w:val="both"/>
      </w:pPr>
      <w:r>
        <w:rPr>
          <w:rFonts w:ascii="Times New Roman"/>
          <w:b w:val="false"/>
          <w:i w:val="false"/>
          <w:color w:val="000000"/>
          <w:sz w:val="28"/>
        </w:rPr>
        <w:t>
      Импортталатын ерекше тауарларды ерекше тауарлардың импортына лицензияда және (немесе) Қазақстан Республикасының түпкі пайдаланушысының сертификатында немесе Қазақстан Республикасының халықаралық импорттық сертификатында көрсетілген орыннан өзгеше түпкілікті пайдаланылатын өзге жерге қайта жіберуге тыйым салынады.</w:t>
      </w:r>
    </w:p>
    <w:p>
      <w:pPr>
        <w:spacing w:after="0"/>
        <w:ind w:left="0"/>
        <w:jc w:val="both"/>
      </w:pPr>
      <w:r>
        <w:rPr>
          <w:rFonts w:ascii="Times New Roman"/>
          <w:b w:val="false"/>
          <w:i w:val="false"/>
          <w:color w:val="000000"/>
          <w:sz w:val="28"/>
        </w:rPr>
        <w:t>
      6. Импортталған ерекше тауарлардың түпкілікті пайдаланушылары болып табылатын Қазақстан Республикасының жеке және заңды тұлғалары мұндай тауарларды мәлімдемеген мақсататтарда пайдаланғаны үшін, сондай-ақ осындай тауарларды Қазақстан Республикасының аумағында үшінші тұлғаларға бергені үшін және олардың Қазақстан Республикасынан уәкілетті органның рұқсатынсыз кері экспорты үшін толық және жеке-дара жауапты болады.</w:t>
      </w:r>
    </w:p>
    <w:p>
      <w:pPr>
        <w:spacing w:after="0"/>
        <w:ind w:left="0"/>
        <w:jc w:val="both"/>
      </w:pPr>
      <w:r>
        <w:rPr>
          <w:rFonts w:ascii="Times New Roman"/>
          <w:b w:val="false"/>
          <w:i w:val="false"/>
          <w:color w:val="000000"/>
          <w:sz w:val="28"/>
        </w:rPr>
        <w:t>
      7. Осы баптың 5 және 6-тармақтарында белгіленген талаптарды бұзғаны үшін Қазақстан Республикасының жеке және заңды тұлғалары Қазақстан Рсспубликасының қолданыстағы заңнамасына сәйкес жауапты болады.</w:t>
      </w:r>
    </w:p>
    <w:p>
      <w:pPr>
        <w:spacing w:after="0"/>
        <w:ind w:left="0"/>
        <w:jc w:val="both"/>
      </w:pPr>
      <w:r>
        <w:rPr>
          <w:rFonts w:ascii="Times New Roman"/>
          <w:b/>
          <w:i w:val="false"/>
          <w:color w:val="000000"/>
          <w:sz w:val="28"/>
        </w:rPr>
        <w:t>13-бап. Транзит</w:t>
      </w:r>
    </w:p>
    <w:p>
      <w:pPr>
        <w:spacing w:after="0"/>
        <w:ind w:left="0"/>
        <w:jc w:val="both"/>
      </w:pPr>
      <w:r>
        <w:rPr>
          <w:rFonts w:ascii="Times New Roman"/>
          <w:b w:val="false"/>
          <w:i w:val="false"/>
          <w:color w:val="000000"/>
          <w:sz w:val="28"/>
        </w:rPr>
        <w:t>
      1. Ерекше тауарлардың транзитін Қазақстан Республикасының жеке және заңды тұлғалары және шетелдік тұлғалар рұқсат негізінде жүзеге асырады.</w:t>
      </w:r>
    </w:p>
    <w:p>
      <w:pPr>
        <w:spacing w:after="0"/>
        <w:ind w:left="0"/>
        <w:jc w:val="both"/>
      </w:pPr>
      <w:r>
        <w:rPr>
          <w:rFonts w:ascii="Times New Roman"/>
          <w:b w:val="false"/>
          <w:i w:val="false"/>
          <w:color w:val="000000"/>
          <w:sz w:val="28"/>
        </w:rPr>
        <w:t>
      2. Қазақстан Республикасының аумағында транзитпен өткізілетін ерекше тауарларды қайта тиеу шарттары транзитке берілген рұқсатта көрсетіледі. Қазақстан Республикасының аумағында қайта тиеу туралы ақпаратты уәкілетті органға Қазақстан Республикасының жеке және заңды тұлғалары мен шетелдік тұлғалар транзитке рұқсат алуға өтініш жасаған кезде беріледі.</w:t>
      </w:r>
    </w:p>
    <w:p>
      <w:pPr>
        <w:spacing w:after="0"/>
        <w:ind w:left="0"/>
        <w:jc w:val="both"/>
      </w:pPr>
      <w:r>
        <w:rPr>
          <w:rFonts w:ascii="Times New Roman"/>
          <w:b/>
          <w:i w:val="false"/>
          <w:color w:val="000000"/>
          <w:sz w:val="28"/>
        </w:rPr>
        <w:t>14-бап. Эксаумақтық делдалдық қызметтер көрсету</w:t>
      </w:r>
    </w:p>
    <w:p>
      <w:pPr>
        <w:spacing w:after="0"/>
        <w:ind w:left="0"/>
        <w:jc w:val="both"/>
      </w:pPr>
      <w:r>
        <w:rPr>
          <w:rFonts w:ascii="Times New Roman"/>
          <w:b w:val="false"/>
          <w:i w:val="false"/>
          <w:color w:val="000000"/>
          <w:sz w:val="28"/>
        </w:rPr>
        <w:t>
      1. Эксаумақтық делдалдық қызмет керсетуге ниеттенген Қазақстан Республикасының жеке және заңды тұлғалары осы баптың 2 және 3-тармақтарына сәйкес осындай қызмет көрсетуге рұқсат алуға міндетті.</w:t>
      </w:r>
    </w:p>
    <w:p>
      <w:pPr>
        <w:spacing w:after="0"/>
        <w:ind w:left="0"/>
        <w:jc w:val="both"/>
      </w:pPr>
      <w:r>
        <w:rPr>
          <w:rFonts w:ascii="Times New Roman"/>
          <w:b w:val="false"/>
          <w:i w:val="false"/>
          <w:color w:val="000000"/>
          <w:sz w:val="28"/>
        </w:rPr>
        <w:t>
      2. Әскери мақсаттағы тауарлар бойынша эксаумақтық делдалдық қызметтер көрсету уәкілетті орган беретін рұқсат негізінде жүзеге асырылады.</w:t>
      </w:r>
    </w:p>
    <w:p>
      <w:pPr>
        <w:spacing w:after="0"/>
        <w:ind w:left="0"/>
        <w:jc w:val="both"/>
      </w:pPr>
      <w:r>
        <w:rPr>
          <w:rFonts w:ascii="Times New Roman"/>
          <w:b w:val="false"/>
          <w:i w:val="false"/>
          <w:color w:val="000000"/>
          <w:sz w:val="28"/>
        </w:rPr>
        <w:t>
      3. Қосарланған мақсаттағы тауарлар бойынша эксаумақтық делдалдық қызметтер көрсету уәкілетті орган беретін рұқсат негізінде мынадай жағдайларға, егер:</w:t>
      </w:r>
    </w:p>
    <w:p>
      <w:pPr>
        <w:spacing w:after="0"/>
        <w:ind w:left="0"/>
        <w:jc w:val="both"/>
      </w:pPr>
      <w:r>
        <w:rPr>
          <w:rFonts w:ascii="Times New Roman"/>
          <w:b w:val="false"/>
          <w:i w:val="false"/>
          <w:color w:val="000000"/>
          <w:sz w:val="28"/>
        </w:rPr>
        <w:t>
      1) Қазақстан Республикасының жеке және заңды тұлғаларын Қазақстан Республикасының ерекше тауарларды бақылау жүйесін уәкілетті органы немесе өзге де мемлекеттік органы эксаумақтық делдалдық қызметтер керсету нәтижелері 24-баптың 1-тармағында көрсетілген мақсаттарда пайдаланылуы мүмкін екендігі туралы хабардар еткенде;</w:t>
      </w:r>
    </w:p>
    <w:p>
      <w:pPr>
        <w:spacing w:after="0"/>
        <w:ind w:left="0"/>
        <w:jc w:val="both"/>
      </w:pPr>
      <w:r>
        <w:rPr>
          <w:rFonts w:ascii="Times New Roman"/>
          <w:b w:val="false"/>
          <w:i w:val="false"/>
          <w:color w:val="000000"/>
          <w:sz w:val="28"/>
        </w:rPr>
        <w:t>
      2) Қазақстан Республикасының жеке және заңды тұлғаларының эксаумақтық делдалдық қызметтер көрсету нәтижелері 24-баптың 1-тармағында көрсетілген мақсаттарда пайдаланылуы мүмкін деп пайымдауға негізі болғанда жүзеге асырылады.</w:t>
      </w:r>
    </w:p>
    <w:p>
      <w:pPr>
        <w:spacing w:after="0"/>
        <w:ind w:left="0"/>
        <w:jc w:val="both"/>
      </w:pPr>
      <w:r>
        <w:rPr>
          <w:rFonts w:ascii="Times New Roman"/>
          <w:b/>
          <w:i w:val="false"/>
          <w:color w:val="000000"/>
          <w:sz w:val="28"/>
        </w:rPr>
        <w:t>15-бап. Техникалық көмек</w:t>
      </w:r>
    </w:p>
    <w:p>
      <w:pPr>
        <w:spacing w:after="0"/>
        <w:ind w:left="0"/>
        <w:jc w:val="both"/>
      </w:pPr>
      <w:r>
        <w:rPr>
          <w:rFonts w:ascii="Times New Roman"/>
          <w:b w:val="false"/>
          <w:i w:val="false"/>
          <w:color w:val="000000"/>
          <w:sz w:val="28"/>
        </w:rPr>
        <w:t>
      1. Техникалық көмек көрсетуге ниеттенген Қазақстан Республикасының жеке және заңды тұлғалары осы баптың 2 және 3-тармақтарына сәйкес осындай көмек көрсетуге рұқсат алуға міндетті.</w:t>
      </w:r>
    </w:p>
    <w:p>
      <w:pPr>
        <w:spacing w:after="0"/>
        <w:ind w:left="0"/>
        <w:jc w:val="both"/>
      </w:pPr>
      <w:r>
        <w:rPr>
          <w:rFonts w:ascii="Times New Roman"/>
          <w:b w:val="false"/>
          <w:i w:val="false"/>
          <w:color w:val="000000"/>
          <w:sz w:val="28"/>
        </w:rPr>
        <w:t>
      2. Әскери мақсаттағы тауарлар бойынша техникалық көмек көрсету уәкілетті орган беретін рұқсат негізінде жүзеге асырылады.</w:t>
      </w:r>
    </w:p>
    <w:p>
      <w:pPr>
        <w:spacing w:after="0"/>
        <w:ind w:left="0"/>
        <w:jc w:val="both"/>
      </w:pPr>
      <w:r>
        <w:rPr>
          <w:rFonts w:ascii="Times New Roman"/>
          <w:b w:val="false"/>
          <w:i w:val="false"/>
          <w:color w:val="000000"/>
          <w:sz w:val="28"/>
        </w:rPr>
        <w:t>
      3. Қосарланған мақсаттағы тауарларға байланысты техникалық көмек көрсету, уәкілетті орган беретін рұқсат негізінде мынадай жағдайларға, егер:</w:t>
      </w:r>
    </w:p>
    <w:p>
      <w:pPr>
        <w:spacing w:after="0"/>
        <w:ind w:left="0"/>
        <w:jc w:val="both"/>
      </w:pPr>
      <w:r>
        <w:rPr>
          <w:rFonts w:ascii="Times New Roman"/>
          <w:b w:val="false"/>
          <w:i w:val="false"/>
          <w:color w:val="000000"/>
          <w:sz w:val="28"/>
        </w:rPr>
        <w:t>
      1) Қазақстан Республикасының және заңды тұлғаларын Қазақстан Республикасының ерекше тауарларды бақылау жүйесінің уәкілетті органы немесе өзге де мемлекеттік органы техникалық көмек көрсету нәтижелері 24-баптың 1-тармағында көрсетілген мақсаттарда пайдаланылуы мүмкін екендігі туралы хабардар еткенде;</w:t>
      </w:r>
    </w:p>
    <w:p>
      <w:pPr>
        <w:spacing w:after="0"/>
        <w:ind w:left="0"/>
        <w:jc w:val="both"/>
      </w:pPr>
      <w:r>
        <w:rPr>
          <w:rFonts w:ascii="Times New Roman"/>
          <w:b w:val="false"/>
          <w:i w:val="false"/>
          <w:color w:val="000000"/>
          <w:sz w:val="28"/>
        </w:rPr>
        <w:t>
      2) Қазақстан Республикасының жеке және заңды тұлғаларының техникалық көмек көрсету нәтижелері 24-баптың 1-тармағында көрсетілген мақсаттарда пайдаланылуы мүмкін деп есептеуге негіз болғанда жүзеге асырылады.</w:t>
      </w:r>
    </w:p>
    <w:p>
      <w:pPr>
        <w:spacing w:after="0"/>
        <w:ind w:left="0"/>
        <w:jc w:val="both"/>
      </w:pPr>
      <w:r>
        <w:rPr>
          <w:rFonts w:ascii="Times New Roman"/>
          <w:b/>
          <w:i w:val="false"/>
          <w:color w:val="000000"/>
          <w:sz w:val="28"/>
        </w:rPr>
        <w:t>16-бап. Кері экспорт және эксаумақтық кері экспорт</w:t>
      </w:r>
    </w:p>
    <w:p>
      <w:pPr>
        <w:spacing w:after="0"/>
        <w:ind w:left="0"/>
        <w:jc w:val="both"/>
      </w:pPr>
      <w:r>
        <w:rPr>
          <w:rFonts w:ascii="Times New Roman"/>
          <w:b w:val="false"/>
          <w:i w:val="false"/>
          <w:color w:val="000000"/>
          <w:sz w:val="28"/>
        </w:rPr>
        <w:t>
      1. Ерекше тауарлардың эксаумақтық кері экспорты осы Заңға және Қазақстан Республикасының рұқсаттар және хабарламалар саласындағы заңнамасына сәйкес уәкілетті органның рұқсаты негізінде жүзеге асырылады.</w:t>
      </w:r>
    </w:p>
    <w:p>
      <w:pPr>
        <w:spacing w:after="0"/>
        <w:ind w:left="0"/>
        <w:jc w:val="both"/>
      </w:pPr>
      <w:r>
        <w:rPr>
          <w:rFonts w:ascii="Times New Roman"/>
          <w:b w:val="false"/>
          <w:i w:val="false"/>
          <w:color w:val="000000"/>
          <w:sz w:val="28"/>
        </w:rPr>
        <w:t>
      2. Қазақстан Республикасының аумағына импортталған ерекше тауарлардың кері экспорты шыққан елдің құзыретті органының рұқсаты бойынша және ерекше тауарлар экспортын лицензиялау тәртібімен жүзеге асырылады.</w:t>
      </w:r>
    </w:p>
    <w:p>
      <w:pPr>
        <w:spacing w:after="0"/>
        <w:ind w:left="0"/>
        <w:jc w:val="both"/>
      </w:pPr>
      <w:r>
        <w:rPr>
          <w:rFonts w:ascii="Times New Roman"/>
          <w:b/>
          <w:i w:val="false"/>
          <w:color w:val="000000"/>
          <w:sz w:val="28"/>
        </w:rPr>
        <w:t>17-бап. Ерекше тауарларды фирмаішілік бақылау жүйесі</w:t>
      </w:r>
    </w:p>
    <w:p>
      <w:pPr>
        <w:spacing w:after="0"/>
        <w:ind w:left="0"/>
        <w:jc w:val="both"/>
      </w:pPr>
      <w:r>
        <w:rPr>
          <w:rFonts w:ascii="Times New Roman"/>
          <w:b w:val="false"/>
          <w:i w:val="false"/>
          <w:color w:val="000000"/>
          <w:sz w:val="28"/>
        </w:rPr>
        <w:t>
      1. Осы Заңда және Қазақстан Республикасының өзге де нормативтік құқықтық актілерінде белгіленген ерекше тауарлардың экспортын бақылау қағидаларының орындалуын қамтамасыз ету, көрсетілген саладағы құқық бұзушылықтарды болдырмау мақсатында уәкілетті орган фирмаішілік бақылау бағдарламаларын жасауға жәрдемдеседі және қажетті ақпараттық-әдістемелік көмек көрсетеді.</w:t>
      </w:r>
    </w:p>
    <w:p>
      <w:pPr>
        <w:spacing w:after="0"/>
        <w:ind w:left="0"/>
        <w:jc w:val="both"/>
      </w:pPr>
      <w:r>
        <w:rPr>
          <w:rFonts w:ascii="Times New Roman"/>
          <w:b w:val="false"/>
          <w:i w:val="false"/>
          <w:color w:val="000000"/>
          <w:sz w:val="28"/>
        </w:rPr>
        <w:t>
      2. Фирмаішілік жүйелерді құру мемлекеттің қорғаныс қабілеттілігі мен қауіпсіздігін қолдау саласында мемлекеттік мұқтаждарды камтамасыз ету жөніндегі ғылыми және (немесе) өндірістік қызметті жүзеге асыратын және ерекше тауарлармен сыртқы экономикалық операциялардан жүйелі түрде табысталатын Қазақстан Республикасының жеке және занды тұлғалары үшін міндетті болып табылады.</w:t>
      </w:r>
    </w:p>
    <w:p>
      <w:pPr>
        <w:spacing w:after="0"/>
        <w:ind w:left="0"/>
        <w:jc w:val="both"/>
      </w:pPr>
      <w:r>
        <w:rPr>
          <w:rFonts w:ascii="Times New Roman"/>
          <w:b/>
          <w:i w:val="false"/>
          <w:color w:val="000000"/>
          <w:sz w:val="28"/>
        </w:rPr>
        <w:t>18-бап. Ерекше тауарлармен жасалатын мәмілелерді есепке алу</w:t>
      </w:r>
    </w:p>
    <w:p>
      <w:pPr>
        <w:spacing w:after="0"/>
        <w:ind w:left="0"/>
        <w:jc w:val="both"/>
      </w:pPr>
      <w:r>
        <w:rPr>
          <w:rFonts w:ascii="Times New Roman"/>
          <w:b w:val="false"/>
          <w:i w:val="false"/>
          <w:color w:val="000000"/>
          <w:sz w:val="28"/>
        </w:rPr>
        <w:t>
      1. Экспортты, кері импортты, транзит және эксаумақтық делдалдық қызметтер көрсету немесе техникалық көмек керсетуді жүзеге асыратын Қазақстан Республикасының жеке және заңды тұлғалары уәкілетті орган айқындалған тәртіпке сәйкес ерекше тауарлармен жасалатын мәмілелердің есебін жүргізуге міндетті.</w:t>
      </w:r>
    </w:p>
    <w:p>
      <w:pPr>
        <w:spacing w:after="0"/>
        <w:ind w:left="0"/>
        <w:jc w:val="both"/>
      </w:pPr>
      <w:r>
        <w:rPr>
          <w:rFonts w:ascii="Times New Roman"/>
          <w:b w:val="false"/>
          <w:i w:val="false"/>
          <w:color w:val="000000"/>
          <w:sz w:val="28"/>
        </w:rPr>
        <w:t>
      2. Ерекше тауарлармен жасалған мәмілерге қатысты құжаттар олардың экспорты, кері импорты, импорты, транзитіне эксаумақтық делдалдық қызметтер көрсету немесе техникалық көмек көрсету жүзеге асырылған кезден бастап бес жыл ішінде егер Қазақстан Республикасының заңдарында неғұрлым ұзақ сақтау мерзімі белгіленбесе, сақталуы тиіс.</w:t>
      </w:r>
    </w:p>
    <w:p>
      <w:pPr>
        <w:spacing w:after="0"/>
        <w:ind w:left="0"/>
        <w:jc w:val="both"/>
      </w:pPr>
      <w:r>
        <w:rPr>
          <w:rFonts w:ascii="Times New Roman"/>
          <w:b/>
          <w:i w:val="false"/>
          <w:color w:val="000000"/>
          <w:sz w:val="28"/>
        </w:rPr>
        <w:t>19-бап. Қазақстан Республикасына импортталатын тауарларға қатысты кепілдік міндеттемелер</w:t>
      </w:r>
    </w:p>
    <w:p>
      <w:pPr>
        <w:spacing w:after="0"/>
        <w:ind w:left="0"/>
        <w:jc w:val="both"/>
      </w:pPr>
      <w:r>
        <w:rPr>
          <w:rFonts w:ascii="Times New Roman"/>
          <w:b w:val="false"/>
          <w:i w:val="false"/>
          <w:color w:val="000000"/>
          <w:sz w:val="28"/>
        </w:rPr>
        <w:t>
      Экспорттаушы елдің құзыретті органының талабы бойынша құзыретті орган Қазақстан Республикасының түпкілікті пайдаланушысының сертификаты немесе Қазақстан Республикасының халықаралық импорттық сертификаты түрінде кепілдік міндеттеме береді.</w:t>
      </w:r>
    </w:p>
    <w:p>
      <w:pPr>
        <w:spacing w:after="0"/>
        <w:ind w:left="0"/>
        <w:jc w:val="both"/>
      </w:pPr>
      <w:r>
        <w:rPr>
          <w:rFonts w:ascii="Times New Roman"/>
          <w:b/>
          <w:i w:val="false"/>
          <w:color w:val="000000"/>
          <w:sz w:val="28"/>
        </w:rPr>
        <w:t>20-бап. Экспортты, эксаумақтық кері экспортты, эксаумақтық делдалдық қызметтер немесе техникалық көмек көрсетуді жүзеге асырудың рұқсат беру тәртібі</w:t>
      </w:r>
    </w:p>
    <w:p>
      <w:pPr>
        <w:spacing w:after="0"/>
        <w:ind w:left="0"/>
        <w:jc w:val="both"/>
      </w:pPr>
      <w:r>
        <w:rPr>
          <w:rFonts w:ascii="Times New Roman"/>
          <w:b w:val="false"/>
          <w:i w:val="false"/>
          <w:color w:val="000000"/>
          <w:sz w:val="28"/>
        </w:rPr>
        <w:t>
      Экспортты, эксаумақтық кері экспортты, эксаумақтық делдалдық қызметтер немесе техникалық көмек көрсетуді жүзеге асыруға рұқсатты уәкілетті орган Қазақстан Республикасының ерекше тауарлады бақылау жүйесінің мемлекеттік органдарымен ақпараттық өзара іс-қимыл шеңберінде жүргізілетін тәуекелдерді бағалау нәтижелерінің негізінде береді.</w:t>
      </w:r>
    </w:p>
    <w:p>
      <w:pPr>
        <w:spacing w:after="0"/>
        <w:ind w:left="0"/>
        <w:jc w:val="both"/>
      </w:pPr>
      <w:r>
        <w:rPr>
          <w:rFonts w:ascii="Times New Roman"/>
          <w:b/>
          <w:i w:val="false"/>
          <w:color w:val="000000"/>
          <w:sz w:val="28"/>
        </w:rPr>
        <w:t>21-бап. Экспортқа, эксаумақтық кері экспортқа, импортқа, транзитке, эксаумақтық делдалдық қызметтер немесе техникалық көмек көрсетуге шектеу қою</w:t>
      </w:r>
    </w:p>
    <w:p>
      <w:pPr>
        <w:spacing w:after="0"/>
        <w:ind w:left="0"/>
        <w:jc w:val="both"/>
      </w:pPr>
      <w:r>
        <w:rPr>
          <w:rFonts w:ascii="Times New Roman"/>
          <w:b w:val="false"/>
          <w:i w:val="false"/>
          <w:color w:val="000000"/>
          <w:sz w:val="28"/>
        </w:rPr>
        <w:t>
      1. Қазақстан Республикасының экспорт, кері экспорт, эксаумақтық тыс экспорт, импорт, транзит, эксаумақтық делдалдық қызметтер немесе техникалық көмек көрсету бойынша, шет мемлекеттері Қазақстан Республикасы алдында қабылданған міндеттемелерді бұзған жағдайда, оларға қатысты эмбаргоға дейін, сондай-ақ Қазақстан Республикасы қатысушысы болып табылатын халықаралық ұйымдардың шешімдері бойынша шектеулер енгізуге құқығы бар.</w:t>
      </w:r>
    </w:p>
    <w:p>
      <w:pPr>
        <w:spacing w:after="0"/>
        <w:ind w:left="0"/>
        <w:jc w:val="both"/>
      </w:pPr>
      <w:r>
        <w:rPr>
          <w:rFonts w:ascii="Times New Roman"/>
          <w:b w:val="false"/>
          <w:i w:val="false"/>
          <w:color w:val="000000"/>
          <w:sz w:val="28"/>
        </w:rPr>
        <w:t>
      2. Қазақстан Республикасының Үкіметі ұлттық қауіпсіздікті қамтамасыз ету мүдделерін және Қазақстан Республикасының халықаралық шарттарын, Біріккен Ұлттар Ұйымы Жарғысын орындауды ңегізге ала отырып, экспортқа, эксаумақтық кері экспортқа, импортқа, транзитке, эксаумақтық делдалдық қызметтер немесе техникалық көмек көрсетуге шектеулер енгізілетін мемлекеттердің және ұйымдардың тізбесін айқындайды және Қазақстан Республикасының жеке және заңды тұлғаларының назарына жекелеген мемлекеттер мен ұйымдарға қатысты санкциялар туралы ақпаратты жыл сайын жариялайды.</w:t>
      </w:r>
    </w:p>
    <w:p>
      <w:pPr>
        <w:spacing w:after="0"/>
        <w:ind w:left="0"/>
        <w:jc w:val="both"/>
      </w:pPr>
      <w:r>
        <w:rPr>
          <w:rFonts w:ascii="Times New Roman"/>
          <w:b/>
          <w:i w:val="false"/>
          <w:color w:val="000000"/>
          <w:sz w:val="28"/>
        </w:rPr>
        <w:t>22-бап. Ерекше тауарларды бақылау саласында рұқсат беру құжаттарын беруден бас тарту</w:t>
      </w:r>
    </w:p>
    <w:p>
      <w:pPr>
        <w:spacing w:after="0"/>
        <w:ind w:left="0"/>
        <w:jc w:val="both"/>
      </w:pPr>
      <w:r>
        <w:rPr>
          <w:rFonts w:ascii="Times New Roman"/>
          <w:b w:val="false"/>
          <w:i w:val="false"/>
          <w:color w:val="000000"/>
          <w:sz w:val="28"/>
        </w:rPr>
        <w:t>
      1. Экспортқа, эксаумақтық кері экспортқа, эксаумақтық делдалдық қызметтер немесе техникалық көмек көрсетуге рұқсат беру құжаттарын беруден бас тарту:</w:t>
      </w:r>
    </w:p>
    <w:p>
      <w:pPr>
        <w:spacing w:after="0"/>
        <w:ind w:left="0"/>
        <w:jc w:val="both"/>
      </w:pPr>
      <w:r>
        <w:rPr>
          <w:rFonts w:ascii="Times New Roman"/>
          <w:b w:val="false"/>
          <w:i w:val="false"/>
          <w:color w:val="000000"/>
          <w:sz w:val="28"/>
        </w:rPr>
        <w:t>
      1) мемлекет мүдделеріне залал келтіру немесе залал келтіру қаупі туындаған;</w:t>
      </w:r>
    </w:p>
    <w:p>
      <w:pPr>
        <w:spacing w:after="0"/>
        <w:ind w:left="0"/>
        <w:jc w:val="both"/>
      </w:pPr>
      <w:r>
        <w:rPr>
          <w:rFonts w:ascii="Times New Roman"/>
          <w:b w:val="false"/>
          <w:i w:val="false"/>
          <w:color w:val="000000"/>
          <w:sz w:val="28"/>
        </w:rPr>
        <w:t>
      2) Қазақстан Республикасының халықаралық міндеттемелері бұзылған;</w:t>
      </w:r>
    </w:p>
    <w:p>
      <w:pPr>
        <w:spacing w:after="0"/>
        <w:ind w:left="0"/>
        <w:jc w:val="both"/>
      </w:pPr>
      <w:r>
        <w:rPr>
          <w:rFonts w:ascii="Times New Roman"/>
          <w:b w:val="false"/>
          <w:i w:val="false"/>
          <w:color w:val="000000"/>
          <w:sz w:val="28"/>
        </w:rPr>
        <w:t>
      3) тәуекелдерді бағалауды жүзеге асыру кезінде теріс шешім шығарылған;</w:t>
      </w:r>
    </w:p>
    <w:p>
      <w:pPr>
        <w:spacing w:after="0"/>
        <w:ind w:left="0"/>
        <w:jc w:val="both"/>
      </w:pPr>
      <w:r>
        <w:rPr>
          <w:rFonts w:ascii="Times New Roman"/>
          <w:b w:val="false"/>
          <w:i w:val="false"/>
          <w:color w:val="000000"/>
          <w:sz w:val="28"/>
        </w:rPr>
        <w:t>
      4) өтініш берушіге қатысты рұқсат беру құжатын алуға өтініш бергенге дейін бір жыл ішінде ерекше тауарларды бақылау саласындағы заңнаманы бұзғаны үшін сот тәртібімен әкімшілік жаза қолданылған;</w:t>
      </w:r>
    </w:p>
    <w:p>
      <w:pPr>
        <w:spacing w:after="0"/>
        <w:ind w:left="0"/>
        <w:jc w:val="both"/>
      </w:pPr>
      <w:r>
        <w:rPr>
          <w:rFonts w:ascii="Times New Roman"/>
          <w:b w:val="false"/>
          <w:i w:val="false"/>
          <w:color w:val="000000"/>
          <w:sz w:val="28"/>
        </w:rPr>
        <w:t>
      5) өтініш берушіге қатысты рұқсат беру құжатын алуға өтініш бергенге дейін бір жыл ішінде ерекше тауарларды бақылау саласында қылмыстық теріс қылық немесе қылмыс жасағаны үшін соттың айыптау үкімі шығарылса немесе өтініш беруші Қазақстан Республикасы Қылмыстық-процестік кодексінің 35 немесе 36-бабының бірінші бөлігінің 3), 4), 9), 10) және 12) тармақтарының негізінде қылмыстық теріс қылық немесе онша ауыр емес және ауырлығы орташа қылмыстар жасағаны үшін қылмыстық жауаптылықтан босатылған;</w:t>
      </w:r>
    </w:p>
    <w:p>
      <w:pPr>
        <w:spacing w:after="0"/>
        <w:ind w:left="0"/>
        <w:jc w:val="both"/>
      </w:pPr>
      <w:r>
        <w:rPr>
          <w:rFonts w:ascii="Times New Roman"/>
          <w:b w:val="false"/>
          <w:i w:val="false"/>
          <w:color w:val="000000"/>
          <w:sz w:val="28"/>
        </w:rPr>
        <w:t>
      5) өтініш беруші соңғы бес жыл ішінде Қауіпсіздік Кеңесінің - Біріккен Ұлттар Ұйымының санкцияларын бұзғаны үшін жауапкершілікке тартылған жағдайларда жүзеге асырылады.</w:t>
      </w:r>
    </w:p>
    <w:p>
      <w:pPr>
        <w:spacing w:after="0"/>
        <w:ind w:left="0"/>
        <w:jc w:val="both"/>
      </w:pPr>
      <w:r>
        <w:rPr>
          <w:rFonts w:ascii="Times New Roman"/>
          <w:b w:val="false"/>
          <w:i w:val="false"/>
          <w:color w:val="000000"/>
          <w:sz w:val="28"/>
        </w:rPr>
        <w:t>
      6) Импортқа, транзитке рұқсат беру құжаттарын беруден бас тарту осы баптың 1-тармағының 1), 4) және 5) тармақшапарында көрсетілген жағдайларда жүзеге асырылады.</w:t>
      </w:r>
    </w:p>
    <w:p>
      <w:pPr>
        <w:spacing w:after="0"/>
        <w:ind w:left="0"/>
        <w:jc w:val="both"/>
      </w:pPr>
      <w:r>
        <w:rPr>
          <w:rFonts w:ascii="Times New Roman"/>
          <w:b/>
          <w:i w:val="false"/>
          <w:color w:val="000000"/>
          <w:sz w:val="28"/>
        </w:rPr>
        <w:t>23-бап. Экспортқа, импортқа, транзитке, эксаумақтық кері экспортқа, эксаумақтық делдалдық қызметтер көрсетуге немесе техникалық көмек көрсетуге рұқсат беру құжаттарының қолданылуын тоқтата тұру және (немесе) тоқтату</w:t>
      </w:r>
    </w:p>
    <w:p>
      <w:pPr>
        <w:spacing w:after="0"/>
        <w:ind w:left="0"/>
        <w:jc w:val="both"/>
      </w:pPr>
      <w:r>
        <w:rPr>
          <w:rFonts w:ascii="Times New Roman"/>
          <w:b w:val="false"/>
          <w:i w:val="false"/>
          <w:color w:val="000000"/>
          <w:sz w:val="28"/>
        </w:rPr>
        <w:t>
      1. Қазақстан Республикасының Рұқсаттар және хабарламалар туралы Қазақстан Республикасының уәкілетті орган: аумақтың кері, эксаумақтық немесе құжатының қолданылуын:</w:t>
      </w:r>
    </w:p>
    <w:p>
      <w:pPr>
        <w:spacing w:after="0"/>
        <w:ind w:left="0"/>
        <w:jc w:val="both"/>
      </w:pPr>
      <w:r>
        <w:rPr>
          <w:rFonts w:ascii="Times New Roman"/>
          <w:b w:val="false"/>
          <w:i w:val="false"/>
          <w:color w:val="000000"/>
          <w:sz w:val="28"/>
        </w:rPr>
        <w:t>
      1) егер олар өтініш берген сәтте белгілі немесе бар болған болса, бас тартуға әкеп соғатын жаңа фактілер пайда болған;</w:t>
      </w:r>
    </w:p>
    <w:p>
      <w:pPr>
        <w:spacing w:after="0"/>
        <w:ind w:left="0"/>
        <w:jc w:val="both"/>
      </w:pPr>
      <w:r>
        <w:rPr>
          <w:rFonts w:ascii="Times New Roman"/>
          <w:b w:val="false"/>
          <w:i w:val="false"/>
          <w:color w:val="000000"/>
          <w:sz w:val="28"/>
        </w:rPr>
        <w:t>
      2) рұқсат беру құжатындағы шарттарды өзгерту қажеттілігі;</w:t>
      </w:r>
    </w:p>
    <w:p>
      <w:pPr>
        <w:spacing w:after="0"/>
        <w:ind w:left="0"/>
        <w:jc w:val="both"/>
      </w:pPr>
      <w:r>
        <w:rPr>
          <w:rFonts w:ascii="Times New Roman"/>
          <w:b w:val="false"/>
          <w:i w:val="false"/>
          <w:color w:val="000000"/>
          <w:sz w:val="28"/>
        </w:rPr>
        <w:t>
      3) рұқсат беру құжатының иесі рұқсат беру құжаты бойынша міндеттемелерді орындамаған жағдайларда экспортқа, аумақтық қері экспорттауға, импортқа, транзитке, эксаумақтық делдалдық қызметтер мен техникалық көмек көрсетуге арналған рұқсат беру құжатының қолданылуын тоқтата тұруы және (немесе) тоқтатуы мүмкін.</w:t>
      </w:r>
    </w:p>
    <w:p>
      <w:pPr>
        <w:spacing w:after="0"/>
        <w:ind w:left="0"/>
        <w:jc w:val="both"/>
      </w:pPr>
      <w:r>
        <w:rPr>
          <w:rFonts w:ascii="Times New Roman"/>
          <w:b w:val="false"/>
          <w:i w:val="false"/>
          <w:color w:val="000000"/>
          <w:sz w:val="28"/>
        </w:rPr>
        <w:t>
      2. Мынадай көздерден алынған ақпарат:</w:t>
      </w:r>
    </w:p>
    <w:p>
      <w:pPr>
        <w:spacing w:after="0"/>
        <w:ind w:left="0"/>
        <w:jc w:val="both"/>
      </w:pPr>
      <w:r>
        <w:rPr>
          <w:rFonts w:ascii="Times New Roman"/>
          <w:b w:val="false"/>
          <w:i w:val="false"/>
          <w:color w:val="000000"/>
          <w:sz w:val="28"/>
        </w:rPr>
        <w:t>
      Қазақстан Республикасының мемлекеттік органдарының, жеке немесе заңды тұлғаларының уәкілетті органға жазбаша өтініші;</w:t>
      </w:r>
    </w:p>
    <w:p>
      <w:pPr>
        <w:spacing w:after="0"/>
        <w:ind w:left="0"/>
        <w:jc w:val="both"/>
      </w:pPr>
      <w:r>
        <w:rPr>
          <w:rFonts w:ascii="Times New Roman"/>
          <w:b w:val="false"/>
          <w:i w:val="false"/>
          <w:color w:val="000000"/>
          <w:sz w:val="28"/>
        </w:rPr>
        <w:t>
      уәкілетті орган шетелдік мемлекеттік органдар мен ұйымдардан алған ақпарат;</w:t>
      </w:r>
    </w:p>
    <w:p>
      <w:pPr>
        <w:spacing w:after="0"/>
        <w:ind w:left="0"/>
        <w:jc w:val="both"/>
      </w:pPr>
      <w:r>
        <w:rPr>
          <w:rFonts w:ascii="Times New Roman"/>
          <w:b w:val="false"/>
          <w:i w:val="false"/>
          <w:color w:val="000000"/>
          <w:sz w:val="28"/>
        </w:rPr>
        <w:t>
      бұқаралық ақпарат құралдарынан хабарламалар осы баптың 1-тармағында көрсетілген рұқсат беру құжатын тоқтата тұру және тәуекелдерді бағалауды қайтадан жүргізу үшін негіз болып табылады.</w:t>
      </w:r>
    </w:p>
    <w:p>
      <w:pPr>
        <w:spacing w:after="0"/>
        <w:ind w:left="0"/>
        <w:jc w:val="both"/>
      </w:pPr>
      <w:r>
        <w:rPr>
          <w:rFonts w:ascii="Times New Roman"/>
          <w:b w:val="false"/>
          <w:i w:val="false"/>
          <w:color w:val="000000"/>
          <w:sz w:val="28"/>
        </w:rPr>
        <w:t>
       3. Осы баптың 1-тармағында көрсетілген рұқсат беру кұжатының қолданылуын тоқтата тұру мерзімі шет мемлекеттерден немесе ұйымдардан ақпарат растамасын алу қажет болған жағдайларды қоспағанда, 30 (отыз) жұмыс күнінен аспауға тиіс. Бұл жағдайда рұқсат беру құжатын тоқтата тұру мерзімі құзыретті орган көрсетілген растауды алған күннен бастап келесі жұмыс күнімен аяқталады.</w:t>
      </w:r>
    </w:p>
    <w:p>
      <w:pPr>
        <w:spacing w:after="0"/>
        <w:ind w:left="0"/>
        <w:jc w:val="both"/>
      </w:pPr>
      <w:r>
        <w:rPr>
          <w:rFonts w:ascii="Times New Roman"/>
          <w:b w:val="false"/>
          <w:i w:val="false"/>
          <w:color w:val="000000"/>
          <w:sz w:val="28"/>
        </w:rPr>
        <w:t>
       4. Осы баптың 1-тармағында көрсетілген рұқсат беру құжатының қолданылуы мына жағдайларда:</w:t>
      </w:r>
    </w:p>
    <w:p>
      <w:pPr>
        <w:spacing w:after="0"/>
        <w:ind w:left="0"/>
        <w:jc w:val="both"/>
      </w:pPr>
      <w:r>
        <w:rPr>
          <w:rFonts w:ascii="Times New Roman"/>
          <w:b w:val="false"/>
          <w:i w:val="false"/>
          <w:color w:val="000000"/>
          <w:sz w:val="28"/>
        </w:rPr>
        <w:t>
      1) иесінің рұқсат беру құжатында көрсетілген шарттарды бұзуы;</w:t>
      </w:r>
    </w:p>
    <w:p>
      <w:pPr>
        <w:spacing w:after="0"/>
        <w:ind w:left="0"/>
        <w:jc w:val="both"/>
      </w:pPr>
      <w:r>
        <w:rPr>
          <w:rFonts w:ascii="Times New Roman"/>
          <w:b w:val="false"/>
          <w:i w:val="false"/>
          <w:color w:val="000000"/>
          <w:sz w:val="28"/>
        </w:rPr>
        <w:t>
      2) рұқсат беру құжаттарын алу үшін өтініш беруші ұсынған құжаттарда дұрыс емес мәліметтердің анықталуы;</w:t>
      </w:r>
    </w:p>
    <w:p>
      <w:pPr>
        <w:spacing w:after="0"/>
        <w:ind w:left="0"/>
        <w:jc w:val="both"/>
      </w:pPr>
      <w:r>
        <w:rPr>
          <w:rFonts w:ascii="Times New Roman"/>
          <w:b w:val="false"/>
          <w:i w:val="false"/>
          <w:color w:val="000000"/>
          <w:sz w:val="28"/>
        </w:rPr>
        <w:t>
      3) рұқсат беру құжатын беруге негіз болған бір немесе бірнеше құжаттардың қолданылуын тоқтату немесе тоқтата тұру;</w:t>
      </w:r>
    </w:p>
    <w:p>
      <w:pPr>
        <w:spacing w:after="0"/>
        <w:ind w:left="0"/>
        <w:jc w:val="both"/>
      </w:pPr>
      <w:r>
        <w:rPr>
          <w:rFonts w:ascii="Times New Roman"/>
          <w:b w:val="false"/>
          <w:i w:val="false"/>
          <w:color w:val="000000"/>
          <w:sz w:val="28"/>
        </w:rPr>
        <w:t>
      4) егер қызметтің мұндай түрі экспортпен, эксаумақтық кері экспортпен, импортпен, транзитпен, эксаумақтық делдалдық қызметтер көрсетумен және техникалық көмек көрсетумен байланысты болса, лицензияланатын қызмет түрін жүзеге асыруға арналған лицензияның қолданылуы тоқтатылады.</w:t>
      </w:r>
    </w:p>
    <w:p>
      <w:pPr>
        <w:spacing w:after="0"/>
        <w:ind w:left="0"/>
        <w:jc w:val="both"/>
      </w:pPr>
      <w:r>
        <w:rPr>
          <w:rFonts w:ascii="Times New Roman"/>
          <w:b w:val="false"/>
          <w:i w:val="false"/>
          <w:color w:val="000000"/>
          <w:sz w:val="28"/>
        </w:rPr>
        <w:t>
      5. Қазақстан Республикасының мемлекеттік органдары уәкілетті тұлғаның электрондық цифрлық қолтаңбасымен куәландырылған электрондық құжатты жіберу аркылы, лицензияланатын қызмет түрін жүзеге асыруға өздері берген лицензиялардың қолданылуын тоқтата тұру және тоқтату туралы, егер мұндай қызмет түрі экспортпен, эксаумақтық кері экспортпен, импортпен, транзитпен, эксаумақтық делдалдық қызметтер мен техникалық көмек керсетумен байланысты болса, уәкілетті органды дереу хабардар етеді.</w:t>
      </w:r>
    </w:p>
    <w:p>
      <w:pPr>
        <w:spacing w:after="0"/>
        <w:ind w:left="0"/>
        <w:jc w:val="both"/>
      </w:pPr>
      <w:r>
        <w:rPr>
          <w:rFonts w:ascii="Times New Roman"/>
          <w:b/>
          <w:i w:val="false"/>
          <w:color w:val="000000"/>
          <w:sz w:val="28"/>
        </w:rPr>
        <w:t>24-бап. Бәрін қамтитын бақылау</w:t>
      </w:r>
    </w:p>
    <w:p>
      <w:pPr>
        <w:spacing w:after="0"/>
        <w:ind w:left="0"/>
        <w:jc w:val="both"/>
      </w:pPr>
      <w:r>
        <w:rPr>
          <w:rFonts w:ascii="Times New Roman"/>
          <w:b w:val="false"/>
          <w:i w:val="false"/>
          <w:color w:val="000000"/>
          <w:sz w:val="28"/>
        </w:rPr>
        <w:t>
      1. Қазақстан Республикасының жеке және заңды тұлғаларына, егер оларға осы әрекеттің нәтижелері және тауарлар жаппай қырып-жою қаруын және (немесе) оны жеткізу құралдарын, қару-жарақ пен әскери техниканы жасау үшін не террористік актілерді дайындау және (немесе) жасау кезінде пайдаланылатыны белгілі болған жағдайда, экспортты, эксаумақтық кері экспортты, импортты, транзитті, эксаумақтық делдалдық қызметтер немесе техникалық көмек көрсетуді жүзеге асыруға және оларға кез келген өзге түрде қатысуға тыйым салынады.</w:t>
      </w:r>
    </w:p>
    <w:p>
      <w:pPr>
        <w:spacing w:after="0"/>
        <w:ind w:left="0"/>
        <w:jc w:val="both"/>
      </w:pPr>
      <w:r>
        <w:rPr>
          <w:rFonts w:ascii="Times New Roman"/>
          <w:b w:val="false"/>
          <w:i w:val="false"/>
          <w:color w:val="000000"/>
          <w:sz w:val="28"/>
        </w:rPr>
        <w:t>
      2. Бақылау тізімінің қолданылуына жатпайтын тауарлармен экспортты, импортты, транзитті, эксаумақтық делдалдық қызметтер немесе техникалық көмек көрсетуді жүзеге асыратын Қазақстан Республикасының жеке және заңды тұлғалары осы Заңда және Қазақстан Республикасының рұқсаттар және хабарламалар саласындағы заңнамасында белгіленген тәртіппен, егер оларды:</w:t>
      </w:r>
    </w:p>
    <w:p>
      <w:pPr>
        <w:spacing w:after="0"/>
        <w:ind w:left="0"/>
        <w:jc w:val="both"/>
      </w:pPr>
      <w:r>
        <w:rPr>
          <w:rFonts w:ascii="Times New Roman"/>
          <w:b w:val="false"/>
          <w:i w:val="false"/>
          <w:color w:val="000000"/>
          <w:sz w:val="28"/>
        </w:rPr>
        <w:t>
      1) уәкілетті орган немесе ерекше тауарларды бақылау жүйесінің Қазақстан Республикасының өзге де мемлекеттік органы экспорт, импорт, транзит, эксаумақтық делдалдық қызметтер көрсету және техникалық көмек көрсету нәтижелері осы баптың 1-тармағында көрсетілген мақсаттарда пайдаланылуы мүмкін екендігі туралы хабардар еткен;</w:t>
      </w:r>
    </w:p>
    <w:p>
      <w:pPr>
        <w:spacing w:after="0"/>
        <w:ind w:left="0"/>
        <w:jc w:val="both"/>
      </w:pPr>
      <w:r>
        <w:rPr>
          <w:rFonts w:ascii="Times New Roman"/>
          <w:b w:val="false"/>
          <w:i w:val="false"/>
          <w:color w:val="000000"/>
          <w:sz w:val="28"/>
        </w:rPr>
        <w:t>
      2) олардың әрекеттерінің нәтижелері мен тауарлары осы баптың 1-тармағында көрсетілген мақсаттарда пайдаланылуы мүмкін деп пайымдауға негіз болған жағдайларда рұқсат беру құжатын алуға міндетті.</w:t>
      </w:r>
    </w:p>
    <w:p>
      <w:pPr>
        <w:spacing w:after="0"/>
        <w:ind w:left="0"/>
        <w:jc w:val="both"/>
      </w:pPr>
      <w:r>
        <w:rPr>
          <w:rFonts w:ascii="Times New Roman"/>
          <w:b w:val="false"/>
          <w:i w:val="false"/>
          <w:color w:val="000000"/>
          <w:sz w:val="28"/>
        </w:rPr>
        <w:t>
      3. Қазақстан Республикасының жеке және заңды тұлғалары бақылау тізіміне енгізілмеген тауарлармен экспортты, импортты, транзитті, эксаумақтық делдалдық қызметтер көрсету немесе техникалық көмек көрсетуді жүзеге асыру кезінде жан-жақты өлшемшарттарды басшылыққа алуы қажет.</w:t>
      </w:r>
    </w:p>
    <w:p>
      <w:pPr>
        <w:spacing w:after="0"/>
        <w:ind w:left="0"/>
        <w:jc w:val="both"/>
      </w:pPr>
      <w:r>
        <w:rPr>
          <w:rFonts w:ascii="Times New Roman"/>
          <w:b/>
          <w:i w:val="false"/>
          <w:color w:val="000000"/>
          <w:sz w:val="28"/>
        </w:rPr>
        <w:t>25-бап. Импортталған ерекше тауарларды мәлімделген мақсаттарда пайдалануға бақылау субъектілеріне (объектілеріне) бармай, профилактикалық бақылау жүргізу тәртібі</w:t>
      </w:r>
    </w:p>
    <w:p>
      <w:pPr>
        <w:spacing w:after="0"/>
        <w:ind w:left="0"/>
        <w:jc w:val="both"/>
      </w:pPr>
      <w:r>
        <w:rPr>
          <w:rFonts w:ascii="Times New Roman"/>
          <w:b w:val="false"/>
          <w:i w:val="false"/>
          <w:color w:val="000000"/>
          <w:sz w:val="28"/>
        </w:rPr>
        <w:t>
      1. Импортталған ерекше тауарлардың мәлімделген мақсаттарда пайдаланылуын      бақылау      субъектілеріне (объектілеріне) бармай профилактикалық бақылауды уәкілетті орган Қазақстан Республикасының Кәсіпкерлік кодексіне және осы бапқа сәйкес жүргізеді.</w:t>
      </w:r>
    </w:p>
    <w:p>
      <w:pPr>
        <w:spacing w:after="0"/>
        <w:ind w:left="0"/>
        <w:jc w:val="both"/>
      </w:pPr>
      <w:r>
        <w:rPr>
          <w:rFonts w:ascii="Times New Roman"/>
          <w:b w:val="false"/>
          <w:i w:val="false"/>
          <w:color w:val="000000"/>
          <w:sz w:val="28"/>
        </w:rPr>
        <w:t>
      2. Импортталған ерекше тауарлардың мәлімделген мақсаттарда пайдаланылуын       бақылау      субъектілеріне (объектілеріне) бармай профилактикалық бақылау:</w:t>
      </w:r>
    </w:p>
    <w:p>
      <w:pPr>
        <w:spacing w:after="0"/>
        <w:ind w:left="0"/>
        <w:jc w:val="both"/>
      </w:pPr>
      <w:r>
        <w:rPr>
          <w:rFonts w:ascii="Times New Roman"/>
          <w:b w:val="false"/>
          <w:i w:val="false"/>
          <w:color w:val="000000"/>
          <w:sz w:val="28"/>
        </w:rPr>
        <w:t>
      1) уәкілетті органның өз құзыреті шегінде ерекше тауарларды бақылау саласындағы Қазақстан Республикасының заңнамасын сақтау мәселелері жөнінде сұрау салуы бойынша алынған ақпаратты;</w:t>
      </w:r>
    </w:p>
    <w:p>
      <w:pPr>
        <w:spacing w:after="0"/>
        <w:ind w:left="0"/>
        <w:jc w:val="both"/>
      </w:pPr>
      <w:r>
        <w:rPr>
          <w:rFonts w:ascii="Times New Roman"/>
          <w:b w:val="false"/>
          <w:i w:val="false"/>
          <w:color w:val="000000"/>
          <w:sz w:val="28"/>
        </w:rPr>
        <w:t>
      2) ерекше тауарларды бақылау саласындағы Қазақстан Республикасының заңнамасын сақтау мәселелеріне қатысты үшінші тұлғалардан келіп түсетін ақпаратты;</w:t>
      </w:r>
    </w:p>
    <w:p>
      <w:pPr>
        <w:spacing w:after="0"/>
        <w:ind w:left="0"/>
        <w:jc w:val="both"/>
      </w:pPr>
      <w:r>
        <w:rPr>
          <w:rFonts w:ascii="Times New Roman"/>
          <w:b w:val="false"/>
          <w:i w:val="false"/>
          <w:color w:val="000000"/>
          <w:sz w:val="28"/>
        </w:rPr>
        <w:t>
      3) жеке және заңды тұлғалардың қызметі туралы түрлі көздерден алынған мәліметтерді салыстыру нәтижесінде алынған ақпаратты талдау арқылы жүргізіледі.</w:t>
      </w:r>
    </w:p>
    <w:p>
      <w:pPr>
        <w:spacing w:after="0"/>
        <w:ind w:left="0"/>
        <w:jc w:val="both"/>
      </w:pPr>
      <w:r>
        <w:rPr>
          <w:rFonts w:ascii="Times New Roman"/>
          <w:b w:val="false"/>
          <w:i w:val="false"/>
          <w:color w:val="000000"/>
          <w:sz w:val="28"/>
        </w:rPr>
        <w:t>
      3. Импортталған ерекше тауарлардың мәлімделген мақсаттарда пайдаланылуын бақылау субъектілеріне (объектілеріне) бармай бақылау алдын алу-профилактикалық сипатта болады.</w:t>
      </w:r>
    </w:p>
    <w:p>
      <w:pPr>
        <w:spacing w:after="0"/>
        <w:ind w:left="0"/>
        <w:jc w:val="both"/>
      </w:pPr>
      <w:r>
        <w:rPr>
          <w:rFonts w:ascii="Times New Roman"/>
          <w:b w:val="false"/>
          <w:i w:val="false"/>
          <w:color w:val="000000"/>
          <w:sz w:val="28"/>
        </w:rPr>
        <w:t>
      4. Бақылау субъектілерінің әрекеттерінде (әрекетсіздіктерінде) импортталған ерекше тауарлардың мәлімделген мақсаттарда пайдаланылуын бақылау субъектілеріне (объектілеріне) бармай бақылау нәтижелері бойынша бұзушылықтар анықталған жағдайда, уәкілетті орган осындай бақылау аяқталған күннен бастап бес жұмыс күнінен кешіктірілмейтін мерзімде анықталған бұзушылықтарды жою жөніндегі ұсынымды ресімдейді және бақылау субъектісіне жібереді.</w:t>
      </w:r>
    </w:p>
    <w:p>
      <w:pPr>
        <w:spacing w:after="0"/>
        <w:ind w:left="0"/>
        <w:jc w:val="both"/>
      </w:pPr>
      <w:r>
        <w:rPr>
          <w:rFonts w:ascii="Times New Roman"/>
          <w:b w:val="false"/>
          <w:i w:val="false"/>
          <w:color w:val="000000"/>
          <w:sz w:val="28"/>
        </w:rPr>
        <w:t>
      5. Төменде санамаланған тәсілдердің бірімен жіберілген ұсыным мынадай жағдайларда тапсырылған болып есептеледі:</w:t>
      </w:r>
    </w:p>
    <w:p>
      <w:pPr>
        <w:spacing w:after="0"/>
        <w:ind w:left="0"/>
        <w:jc w:val="both"/>
      </w:pPr>
      <w:r>
        <w:rPr>
          <w:rFonts w:ascii="Times New Roman"/>
          <w:b w:val="false"/>
          <w:i w:val="false"/>
          <w:color w:val="000000"/>
          <w:sz w:val="28"/>
        </w:rPr>
        <w:t>
      1) қолма-қол алғаны туралы белгісі бар;</w:t>
      </w:r>
    </w:p>
    <w:p>
      <w:pPr>
        <w:spacing w:after="0"/>
        <w:ind w:left="0"/>
        <w:jc w:val="both"/>
      </w:pPr>
      <w:r>
        <w:rPr>
          <w:rFonts w:ascii="Times New Roman"/>
          <w:b w:val="false"/>
          <w:i w:val="false"/>
          <w:color w:val="000000"/>
          <w:sz w:val="28"/>
        </w:rPr>
        <w:t>
      2) пошта арқылы - хабарламасы бар тапсырыс хат жіберу арқылы;</w:t>
      </w:r>
    </w:p>
    <w:p>
      <w:pPr>
        <w:spacing w:after="0"/>
        <w:ind w:left="0"/>
        <w:jc w:val="both"/>
      </w:pPr>
      <w:r>
        <w:rPr>
          <w:rFonts w:ascii="Times New Roman"/>
          <w:b w:val="false"/>
          <w:i w:val="false"/>
          <w:color w:val="000000"/>
          <w:sz w:val="28"/>
        </w:rPr>
        <w:t>
      3) электрондық тәсілмен - уәкілетті органның бақылау болуы керек субъектісі уәкілетті органға бұрын табыс еткен құжаттарда көрсетілген бақылау субъектісінің электрондық мекенжайына жіберуі арқылы</w:t>
      </w:r>
    </w:p>
    <w:p>
      <w:pPr>
        <w:spacing w:after="0"/>
        <w:ind w:left="0"/>
        <w:jc w:val="both"/>
      </w:pPr>
      <w:r>
        <w:rPr>
          <w:rFonts w:ascii="Times New Roman"/>
          <w:b w:val="false"/>
          <w:i w:val="false"/>
          <w:color w:val="000000"/>
          <w:sz w:val="28"/>
        </w:rPr>
        <w:t>
      6. Ұсынымда көрсетілген бұзушылықтарды жою мерзімі ол тапсырылған күннен бастап 15 (он бес) жұмыс күнін құрайды.</w:t>
      </w:r>
    </w:p>
    <w:p>
      <w:pPr>
        <w:spacing w:after="0"/>
        <w:ind w:left="0"/>
        <w:jc w:val="both"/>
      </w:pPr>
      <w:r>
        <w:rPr>
          <w:rFonts w:ascii="Times New Roman"/>
          <w:b w:val="false"/>
          <w:i w:val="false"/>
          <w:color w:val="000000"/>
          <w:sz w:val="28"/>
        </w:rPr>
        <w:t>
       7. Бақылау субъектісі ұсынымда көрсетілген бұзушылықтармен келіспеген жағдайда, ұсыным тапсырылған күннен кейінгі күннен бастап 5 (бес) жұмыс күні ішінде уәкілетті органға қарсылық жіберуге құқылы.</w:t>
      </w:r>
    </w:p>
    <w:p>
      <w:pPr>
        <w:spacing w:after="0"/>
        <w:ind w:left="0"/>
        <w:jc w:val="both"/>
      </w:pPr>
      <w:r>
        <w:rPr>
          <w:rFonts w:ascii="Times New Roman"/>
          <w:b w:val="false"/>
          <w:i w:val="false"/>
          <w:color w:val="000000"/>
          <w:sz w:val="28"/>
        </w:rPr>
        <w:t>
      8. Ұсынымды осы баптың 6-тармағында көрсетілген мерзімде орындамау бақылау субъектісін (объектісін) бақылау субъектісіне (объектісіне) бара отырып, профилактикалық бақылау жүргізудің жартыжылдық тізіміне енгізуге әкеп соғады.</w:t>
      </w:r>
    </w:p>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жарты жылда бір реттен жиі емес жүргізіледі.</w:t>
      </w:r>
    </w:p>
    <w:p>
      <w:pPr>
        <w:spacing w:after="0"/>
        <w:ind w:left="0"/>
        <w:jc w:val="left"/>
      </w:pPr>
      <w:r>
        <w:rPr>
          <w:rFonts w:ascii="Times New Roman"/>
          <w:b/>
          <w:i w:val="false"/>
          <w:color w:val="000000"/>
        </w:rPr>
        <w:t xml:space="preserve"> 4-тарау Еуразиялық экономикалық одаққа мүше мемлекеттермен Қазақстан Республикасының Мемлекеттік шекарасы арқылы ерекше тауарлардың өткізілуін бақылау </w:t>
      </w:r>
    </w:p>
    <w:p>
      <w:pPr>
        <w:spacing w:after="0"/>
        <w:ind w:left="0"/>
        <w:jc w:val="both"/>
      </w:pPr>
      <w:r>
        <w:rPr>
          <w:rFonts w:ascii="Times New Roman"/>
          <w:b/>
          <w:i w:val="false"/>
          <w:color w:val="000000"/>
          <w:sz w:val="28"/>
        </w:rPr>
        <w:t>26-бап. Мемлекеттік кіріс органдарының функциялары</w:t>
      </w:r>
    </w:p>
    <w:p>
      <w:pPr>
        <w:spacing w:after="0"/>
        <w:ind w:left="0"/>
        <w:jc w:val="both"/>
      </w:pPr>
      <w:r>
        <w:rPr>
          <w:rFonts w:ascii="Times New Roman"/>
          <w:b w:val="false"/>
          <w:i w:val="false"/>
          <w:color w:val="000000"/>
          <w:sz w:val="28"/>
        </w:rPr>
        <w:t>
      Мемлекеттік кіріс органдары мынадай:</w:t>
      </w:r>
    </w:p>
    <w:p>
      <w:pPr>
        <w:spacing w:after="0"/>
        <w:ind w:left="0"/>
        <w:jc w:val="both"/>
      </w:pPr>
      <w:r>
        <w:rPr>
          <w:rFonts w:ascii="Times New Roman"/>
          <w:b w:val="false"/>
          <w:i w:val="false"/>
          <w:color w:val="000000"/>
          <w:sz w:val="28"/>
        </w:rPr>
        <w:t>
      1) Қазақстан Республикасының Мемлекеттік шекарасы арқылы Еуразиялық экономикалық одаққа мүше мемлекеттермен, оның ішінде тізбесі мен қолданылу тәртібін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бекітетін техникалық бақылау құралдарын қолдана отырып өткізілетін ерекше тауарларды бақылау;</w:t>
      </w:r>
    </w:p>
    <w:p>
      <w:pPr>
        <w:spacing w:after="0"/>
        <w:ind w:left="0"/>
        <w:jc w:val="both"/>
      </w:pPr>
      <w:r>
        <w:rPr>
          <w:rFonts w:ascii="Times New Roman"/>
          <w:b w:val="false"/>
          <w:i w:val="false"/>
          <w:color w:val="000000"/>
          <w:sz w:val="28"/>
        </w:rPr>
        <w:t>
      2) ерекше тауарларды Еуразиялық экономикалық одаққа мүше мемлекеттермен Қазақстан Республикасының Мемлекеттік шекарасы арқылы заңсыз өткізудің алдын алу және жолын кесу функцияларын жүзеге асырады.</w:t>
      </w:r>
    </w:p>
    <w:p>
      <w:pPr>
        <w:spacing w:after="0"/>
        <w:ind w:left="0"/>
        <w:jc w:val="both"/>
      </w:pPr>
      <w:r>
        <w:rPr>
          <w:rFonts w:ascii="Times New Roman"/>
          <w:b/>
          <w:i w:val="false"/>
          <w:color w:val="000000"/>
          <w:sz w:val="28"/>
        </w:rPr>
        <w:t>27-бап. Қазақстан Республикасы мемлекеттік кіріс органдарының құзыреті</w:t>
      </w:r>
    </w:p>
    <w:p>
      <w:pPr>
        <w:spacing w:after="0"/>
        <w:ind w:left="0"/>
        <w:jc w:val="both"/>
      </w:pPr>
      <w:r>
        <w:rPr>
          <w:rFonts w:ascii="Times New Roman"/>
          <w:b w:val="false"/>
          <w:i w:val="false"/>
          <w:color w:val="000000"/>
          <w:sz w:val="28"/>
        </w:rPr>
        <w:t>
      1. Ерекше тауарлардың Еуразиялық экономикалық одаққа мүше мемлекеттермен Қазақстан Республикасының Мемлекеттік шекарасы арқылы өткізілуін бақылауды мемлекеттік кіріс органдары жүзеге асырады.</w:t>
      </w:r>
    </w:p>
    <w:p>
      <w:pPr>
        <w:spacing w:after="0"/>
        <w:ind w:left="0"/>
        <w:jc w:val="both"/>
      </w:pPr>
      <w:r>
        <w:rPr>
          <w:rFonts w:ascii="Times New Roman"/>
          <w:b w:val="false"/>
          <w:i w:val="false"/>
          <w:color w:val="000000"/>
          <w:sz w:val="28"/>
        </w:rPr>
        <w:t>
      2. Осы баптың 1-тармағында көрсетілген бақылауды жүзеге асыру мақсатында мемлекеттік кіріс органдары:</w:t>
      </w:r>
    </w:p>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төлемдердің түсуін қамтамасыз ету саласындағы уәкілетті орган айқындайтын тәртіппен мемлекеттік органдармен және заңды тұлғалармен өзара іс-қимыл жасайды және ақпарат алмасады;      </w:t>
      </w:r>
    </w:p>
    <w:p>
      <w:pPr>
        <w:spacing w:after="0"/>
        <w:ind w:left="0"/>
        <w:jc w:val="both"/>
      </w:pPr>
      <w:r>
        <w:rPr>
          <w:rFonts w:ascii="Times New Roman"/>
          <w:b w:val="false"/>
          <w:i w:val="false"/>
          <w:color w:val="000000"/>
          <w:sz w:val="28"/>
        </w:rPr>
        <w:t>
      2) бақылау жүргізу мақсаттары үшін әртүрлі сала мамандарын тартады;</w:t>
      </w:r>
    </w:p>
    <w:p>
      <w:pPr>
        <w:spacing w:after="0"/>
        <w:ind w:left="0"/>
        <w:jc w:val="both"/>
      </w:pPr>
      <w:r>
        <w:rPr>
          <w:rFonts w:ascii="Times New Roman"/>
          <w:b w:val="false"/>
          <w:i w:val="false"/>
          <w:color w:val="000000"/>
          <w:sz w:val="28"/>
        </w:rPr>
        <w:t>
      3) Еуразиялық экономикалық одаққа мүше мемлекеттермен Қазақстан Республикасының Мемлекеттік шекарасы арқылы өткізу пункттерінде көлік құралдарын тоқтатады және қарап-тексеру, жете тексеру жүргізіледі;</w:t>
      </w:r>
    </w:p>
    <w:p>
      <w:pPr>
        <w:spacing w:after="0"/>
        <w:ind w:left="0"/>
        <w:jc w:val="both"/>
      </w:pPr>
      <w:r>
        <w:rPr>
          <w:rFonts w:ascii="Times New Roman"/>
          <w:b w:val="false"/>
          <w:i w:val="false"/>
          <w:color w:val="000000"/>
          <w:sz w:val="28"/>
        </w:rPr>
        <w:t>
      4) ақпараттық жүйелерді, байланыс жүйелерін және деректерді беру жүйелерін әзірлейді, құрады, сатып алады және пайдаланады;</w:t>
      </w:r>
    </w:p>
    <w:p>
      <w:pPr>
        <w:spacing w:after="0"/>
        <w:ind w:left="0"/>
        <w:jc w:val="both"/>
      </w:pPr>
      <w:r>
        <w:rPr>
          <w:rFonts w:ascii="Times New Roman"/>
          <w:b w:val="false"/>
          <w:i w:val="false"/>
          <w:color w:val="000000"/>
          <w:sz w:val="28"/>
        </w:rPr>
        <w:t>
      5) техникалық бақылау құралдарын қоса алғанда, тауарларды сатып алады;</w:t>
      </w:r>
    </w:p>
    <w:p>
      <w:pPr>
        <w:spacing w:after="0"/>
        <w:ind w:left="0"/>
        <w:jc w:val="both"/>
      </w:pPr>
      <w:r>
        <w:rPr>
          <w:rFonts w:ascii="Times New Roman"/>
          <w:b w:val="false"/>
          <w:i w:val="false"/>
          <w:color w:val="000000"/>
          <w:sz w:val="28"/>
        </w:rPr>
        <w:t>
      6) ерекше тауарлардың өткізілуін бақылауды жүзеге асыру кезінде фактілер мен оқиғаларды құжаттауды, бейне және аудиожазба, кино және фотоға түсіруді жүргізеді;</w:t>
      </w:r>
    </w:p>
    <w:p>
      <w:pPr>
        <w:spacing w:after="0"/>
        <w:ind w:left="0"/>
        <w:jc w:val="both"/>
      </w:pPr>
      <w:r>
        <w:rPr>
          <w:rFonts w:ascii="Times New Roman"/>
          <w:b w:val="false"/>
          <w:i w:val="false"/>
          <w:color w:val="000000"/>
          <w:sz w:val="28"/>
        </w:rPr>
        <w:t>
      7) мемлекеттік кіріс органдарының қызметін үйлестіру үшін Қазақстан Республикасының ерекше тауарларды бақылау саласындағы заңнамасын құқықтық бұзушылық жасағаны туралы ақпаратты жинауды және талдауды жүзеге асырады;</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басқа да әрекеттерді жүзеге асырады.</w:t>
      </w:r>
    </w:p>
    <w:p>
      <w:pPr>
        <w:spacing w:after="0"/>
        <w:ind w:left="0"/>
        <w:jc w:val="both"/>
      </w:pPr>
      <w:r>
        <w:rPr>
          <w:rFonts w:ascii="Times New Roman"/>
          <w:b/>
          <w:i w:val="false"/>
          <w:color w:val="000000"/>
          <w:sz w:val="28"/>
        </w:rPr>
        <w:t>28-бап. Мемлекеттік кіріс органдарының ерекше тауарларды бақылауды жүзеге асыру түрлері</w:t>
      </w:r>
    </w:p>
    <w:p>
      <w:pPr>
        <w:spacing w:after="0"/>
        <w:ind w:left="0"/>
        <w:jc w:val="both"/>
      </w:pPr>
      <w:r>
        <w:rPr>
          <w:rFonts w:ascii="Times New Roman"/>
          <w:b w:val="false"/>
          <w:i w:val="false"/>
          <w:color w:val="000000"/>
          <w:sz w:val="28"/>
        </w:rPr>
        <w:t>
      Ерекше тауарлардың бақылауды мемлекеттік кіріс органдары мынадай түрлер:</w:t>
      </w:r>
    </w:p>
    <w:p>
      <w:pPr>
        <w:spacing w:after="0"/>
        <w:ind w:left="0"/>
        <w:jc w:val="both"/>
      </w:pPr>
      <w:r>
        <w:rPr>
          <w:rFonts w:ascii="Times New Roman"/>
          <w:b w:val="false"/>
          <w:i w:val="false"/>
          <w:color w:val="000000"/>
          <w:sz w:val="28"/>
        </w:rPr>
        <w:t>
      1) рұқсат беру құжаттары (лицензиялар/рұқсаттар) бар ерекше тауарлардың іс жүзінде өткізілуін бақылауды және есепке алуды жүзеге асыруды көздейтін рұқсат беру;</w:t>
      </w:r>
    </w:p>
    <w:p>
      <w:pPr>
        <w:spacing w:after="0"/>
        <w:ind w:left="0"/>
        <w:jc w:val="both"/>
      </w:pPr>
      <w:r>
        <w:rPr>
          <w:rFonts w:ascii="Times New Roman"/>
          <w:b w:val="false"/>
          <w:i w:val="false"/>
          <w:color w:val="000000"/>
          <w:sz w:val="28"/>
        </w:rPr>
        <w:t>
      2) ерекше тауарлар көзбен шолып анықталған не мемлекеттік органдардан ерекше тауарларды лицензиясыз/рұқсатсыз өткізу туралы ақпарат  алған жағдайларда бақылаудың жете тексеру (қарап-тексеру) нысандарын қолдана отырып бақылау;</w:t>
      </w:r>
    </w:p>
    <w:p>
      <w:pPr>
        <w:spacing w:after="0"/>
        <w:ind w:left="0"/>
        <w:jc w:val="both"/>
      </w:pPr>
      <w:r>
        <w:rPr>
          <w:rFonts w:ascii="Times New Roman"/>
          <w:b w:val="false"/>
          <w:i w:val="false"/>
          <w:color w:val="000000"/>
          <w:sz w:val="28"/>
        </w:rPr>
        <w:t>
      3) тұлғалардың ерекше тауарларды бақылау саласындағы заңнаманы сақтауын тексеру мақсатында ерекше тауарларды Еуразиялық экономикалық одаққа мүше мемлекеттермен Қазақстан Республикасының Мемлекеттік шекарасы арқылы іс жүзінде өткізілгеннен кейін бақылау арқылы жүзеге асырады.</w:t>
      </w:r>
    </w:p>
    <w:p>
      <w:pPr>
        <w:spacing w:after="0"/>
        <w:ind w:left="0"/>
        <w:jc w:val="both"/>
      </w:pPr>
      <w:r>
        <w:rPr>
          <w:rFonts w:ascii="Times New Roman"/>
          <w:b/>
          <w:i w:val="false"/>
          <w:color w:val="000000"/>
          <w:sz w:val="28"/>
        </w:rPr>
        <w:t xml:space="preserve">29-бап. Мемлекеттік кіріс органдары жүзеге асыратын бақылау </w:t>
      </w:r>
      <w:r>
        <w:rPr>
          <w:rFonts w:ascii="Times New Roman"/>
          <w:b/>
          <w:i w:val="false"/>
          <w:color w:val="000000"/>
          <w:sz w:val="28"/>
        </w:rPr>
        <w:t>нысандары</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құжаттар мен мәліметтерді тексеру;</w:t>
      </w:r>
    </w:p>
    <w:p>
      <w:pPr>
        <w:spacing w:after="0"/>
        <w:ind w:left="0"/>
        <w:jc w:val="both"/>
      </w:pPr>
      <w:r>
        <w:rPr>
          <w:rFonts w:ascii="Times New Roman"/>
          <w:b w:val="false"/>
          <w:i w:val="false"/>
          <w:color w:val="000000"/>
          <w:sz w:val="28"/>
        </w:rPr>
        <w:t>
      2) қарап-тексеру;</w:t>
      </w:r>
    </w:p>
    <w:p>
      <w:pPr>
        <w:spacing w:after="0"/>
        <w:ind w:left="0"/>
        <w:jc w:val="both"/>
      </w:pPr>
      <w:r>
        <w:rPr>
          <w:rFonts w:ascii="Times New Roman"/>
          <w:b w:val="false"/>
          <w:i w:val="false"/>
          <w:color w:val="000000"/>
          <w:sz w:val="28"/>
        </w:rPr>
        <w:t>
      3) жете тексеру;</w:t>
      </w:r>
    </w:p>
    <w:p>
      <w:pPr>
        <w:spacing w:after="0"/>
        <w:ind w:left="0"/>
        <w:jc w:val="both"/>
      </w:pPr>
      <w:r>
        <w:rPr>
          <w:rFonts w:ascii="Times New Roman"/>
          <w:b w:val="false"/>
          <w:i w:val="false"/>
          <w:color w:val="000000"/>
          <w:sz w:val="28"/>
        </w:rPr>
        <w:t>
      4) өнімді есепке алу;</w:t>
      </w:r>
    </w:p>
    <w:p>
      <w:pPr>
        <w:spacing w:after="0"/>
        <w:ind w:left="0"/>
        <w:jc w:val="both"/>
      </w:pPr>
      <w:r>
        <w:rPr>
          <w:rFonts w:ascii="Times New Roman"/>
          <w:b w:val="false"/>
          <w:i w:val="false"/>
          <w:color w:val="000000"/>
          <w:sz w:val="28"/>
        </w:rPr>
        <w:t>
      5) ерекше тауарлар іс жүзінде өткізілгеннен кейінгі мониторинг мемлекеттік кіріс органдары жүзеге асыратын бақылау нысандары табылады.</w:t>
      </w:r>
    </w:p>
    <w:p>
      <w:pPr>
        <w:spacing w:after="0"/>
        <w:ind w:left="0"/>
        <w:jc w:val="both"/>
      </w:pPr>
      <w:r>
        <w:rPr>
          <w:rFonts w:ascii="Times New Roman"/>
          <w:b w:val="false"/>
          <w:i w:val="false"/>
          <w:color w:val="000000"/>
          <w:sz w:val="28"/>
        </w:rPr>
        <w:t>
      2. Құжаттар мен мәліметтерді тексеру - мемлекеттік кіріс органдарына ұсынылатын құжаттар мен мәліметтерді бір құжатта қамтылған мәліметтермен, сондай-ақ өзара, оның ішінде мемлекеттік кіріс органдары пайдаланатын ақпараттық жүйелерден және (немесе) ақпараттық өзара іс-кимыл шеңберінде Қазақстан Республикасы мемлекеттік органдарының (ұйымдарының) ақпараттық жүйелерінен, тексеру жүргізу мемлекеттік кіріс органдарының иелігіндегі басқа да көздерден, сондай-ақ Қазақстан Республикасының заңнамасында тыйым салынбаған өзге де тәсілдермен алынған мәліметтермен салыстыру арқылы талдау жүргізуден тұратын бақылау нысаны.</w:t>
      </w:r>
    </w:p>
    <w:p>
      <w:pPr>
        <w:spacing w:after="0"/>
        <w:ind w:left="0"/>
        <w:jc w:val="both"/>
      </w:pPr>
      <w:r>
        <w:rPr>
          <w:rFonts w:ascii="Times New Roman"/>
          <w:b w:val="false"/>
          <w:i w:val="false"/>
          <w:color w:val="000000"/>
          <w:sz w:val="28"/>
        </w:rPr>
        <w:t>
      Құжаттар мен мәліметтерді тексеру шеңберінде мемлекеттік кіріс органдары қосымша ақпаратты жинауды және талдауды жүзеге асыруға, оның ішінде мемлекеттік органдар мен өзге де ұйымдарға сұрау салуды жіберуге құқылы.</w:t>
      </w:r>
    </w:p>
    <w:p>
      <w:pPr>
        <w:spacing w:after="0"/>
        <w:ind w:left="0"/>
        <w:jc w:val="both"/>
      </w:pPr>
      <w:r>
        <w:rPr>
          <w:rFonts w:ascii="Times New Roman"/>
          <w:b w:val="false"/>
          <w:i w:val="false"/>
          <w:color w:val="000000"/>
          <w:sz w:val="28"/>
        </w:rPr>
        <w:t>
      3. Қарап-тексеру - тікелей көлік құралын және осы көлік құралымен тасымалданатын тауарларды көзбен шолып зерттеуден тұратын бақылау нысаны.</w:t>
      </w:r>
    </w:p>
    <w:p>
      <w:pPr>
        <w:spacing w:after="0"/>
        <w:ind w:left="0"/>
        <w:jc w:val="both"/>
      </w:pPr>
      <w:r>
        <w:rPr>
          <w:rFonts w:ascii="Times New Roman"/>
          <w:b w:val="false"/>
          <w:i w:val="false"/>
          <w:color w:val="000000"/>
          <w:sz w:val="28"/>
        </w:rPr>
        <w:t>
      Қарап-тексеру мынадай:</w:t>
      </w:r>
    </w:p>
    <w:p>
      <w:pPr>
        <w:spacing w:after="0"/>
        <w:ind w:left="0"/>
        <w:jc w:val="both"/>
      </w:pPr>
      <w:r>
        <w:rPr>
          <w:rFonts w:ascii="Times New Roman"/>
          <w:b w:val="false"/>
          <w:i w:val="false"/>
          <w:color w:val="000000"/>
          <w:sz w:val="28"/>
        </w:rPr>
        <w:t>
      1) Еуразиялық экономикалық одаққа мүше мемлекеттермен Қазақстан Республикасының Мемлекеттік шекарасы арқылы өткізу кезінде лицензиялар/рұқсаттар берілмеген ерекше тауарларды көзбен шолып анықталған;</w:t>
      </w:r>
    </w:p>
    <w:p>
      <w:pPr>
        <w:spacing w:after="0"/>
        <w:ind w:left="0"/>
        <w:jc w:val="both"/>
      </w:pPr>
      <w:r>
        <w:rPr>
          <w:rFonts w:ascii="Times New Roman"/>
          <w:b w:val="false"/>
          <w:i w:val="false"/>
          <w:color w:val="000000"/>
          <w:sz w:val="28"/>
        </w:rPr>
        <w:t>
      2) мемлекеттік органдардан ерекше тауарларды лицензиясыз/рұқсатсыз өткізу туралы ақпарат алынған;</w:t>
      </w:r>
    </w:p>
    <w:p>
      <w:pPr>
        <w:spacing w:after="0"/>
        <w:ind w:left="0"/>
        <w:jc w:val="both"/>
      </w:pPr>
      <w:r>
        <w:rPr>
          <w:rFonts w:ascii="Times New Roman"/>
          <w:b w:val="false"/>
          <w:i w:val="false"/>
          <w:color w:val="000000"/>
          <w:sz w:val="28"/>
        </w:rPr>
        <w:t>
      3) ұсынылған құжаттарда мәлімделген мәліметтерді өткізілетін тауармен салыстыру қажет болған жағдайларда жүргізілуі мүмкін.</w:t>
      </w:r>
    </w:p>
    <w:p>
      <w:pPr>
        <w:spacing w:after="0"/>
        <w:ind w:left="0"/>
        <w:jc w:val="both"/>
      </w:pPr>
      <w:r>
        <w:rPr>
          <w:rFonts w:ascii="Times New Roman"/>
          <w:b w:val="false"/>
          <w:i w:val="false"/>
          <w:color w:val="000000"/>
          <w:sz w:val="28"/>
        </w:rPr>
        <w:t>
      4. Жете тексеру - әкімшілік немесе қылмыстық құқық бұзушылық жасау құралдарын немесе заттарын аңықтау үшін тауарлардың орамасын, көлік құралдарының жүк-жайларын (бөлекжайларын), ыдыстарды, контейнерлерді немесе ерекше тауарлар немесе тұруы мүмкін өзге де орындарды ашып, жеке тұлғалардың көлік құралдары мен багажын тексеруден тұратын бақылау нысаны.</w:t>
      </w:r>
    </w:p>
    <w:p>
      <w:pPr>
        <w:spacing w:after="0"/>
        <w:ind w:left="0"/>
        <w:jc w:val="both"/>
      </w:pPr>
      <w:r>
        <w:rPr>
          <w:rFonts w:ascii="Times New Roman"/>
          <w:b w:val="false"/>
          <w:i w:val="false"/>
          <w:color w:val="000000"/>
          <w:sz w:val="28"/>
        </w:rPr>
        <w:t>
      Жете тексеру мемлекеттік органдардан ерекше тауарларды лицензиясыз/рұқсатсыз өткізу туралы ақпарат алынған жағдайда жүргізіледі.</w:t>
      </w:r>
    </w:p>
    <w:p>
      <w:pPr>
        <w:spacing w:after="0"/>
        <w:ind w:left="0"/>
        <w:jc w:val="both"/>
      </w:pPr>
      <w:r>
        <w:rPr>
          <w:rFonts w:ascii="Times New Roman"/>
          <w:b w:val="false"/>
          <w:i w:val="false"/>
          <w:color w:val="000000"/>
          <w:sz w:val="28"/>
        </w:rPr>
        <w:t xml:space="preserve">
      5. Ерекше тауарларды есепке алу </w:t>
      </w:r>
      <w:r>
        <w:rPr>
          <w:rFonts w:ascii="Times New Roman"/>
          <w:b/>
          <w:i w:val="false"/>
          <w:color w:val="000000"/>
          <w:sz w:val="28"/>
        </w:rPr>
        <w:t xml:space="preserve">- </w:t>
      </w:r>
      <w:r>
        <w:rPr>
          <w:rFonts w:ascii="Times New Roman"/>
          <w:b w:val="false"/>
          <w:i w:val="false"/>
          <w:color w:val="000000"/>
          <w:sz w:val="28"/>
        </w:rPr>
        <w:t>лицензияның/рұқсаттың қолданылу мерзімі шегінде ерекше тауарларды есепке алу және іс жүзінде өткізілгенін бақылау мақсаттары үшін мемлекеттік кіріс органдарының лауазымды адамдары қолданатын бақылау нысаны.</w:t>
      </w:r>
    </w:p>
    <w:p>
      <w:pPr>
        <w:spacing w:after="0"/>
        <w:ind w:left="0"/>
        <w:jc w:val="both"/>
      </w:pPr>
      <w:r>
        <w:rPr>
          <w:rFonts w:ascii="Times New Roman"/>
          <w:b w:val="false"/>
          <w:i w:val="false"/>
          <w:color w:val="000000"/>
          <w:sz w:val="28"/>
        </w:rPr>
        <w:t>
      6. Ерекше тауарлар іс жүзінде өткізілгеннен кейінгі мониторинг - ерекше тауарлар Еуразиялық экономикалық одаққа мүше мемлекеттермен Қазақстан Республикасының Мемлекеттік шекарасы арқылы іс жүзінде өткізілгеннен кейін тұлғалардың ерекше тауарларды бақылау саласындағы заңнаманы сақтауын тексеру мақсатында осы бапта көзделген өзге де бақылау нысандарын қолдана отырып, мемлекеттік кіріс органдарының лауазымды адамдары жүргізетін бақылау нысаны.</w:t>
      </w:r>
    </w:p>
    <w:p>
      <w:pPr>
        <w:spacing w:after="0"/>
        <w:ind w:left="0"/>
        <w:jc w:val="both"/>
      </w:pPr>
      <w:r>
        <w:rPr>
          <w:rFonts w:ascii="Times New Roman"/>
          <w:b w:val="false"/>
          <w:i w:val="false"/>
          <w:color w:val="000000"/>
          <w:sz w:val="28"/>
        </w:rPr>
        <w:t>
      7. Ерекше тауарларды есепке алуды және ерекше тауарлар іс жүзінде өткізілгеннен кейінгі мониторингті жүзеге асыру тәртібін салықтардың және бюджетке төленетін басқа да міндетті төлемдердің түсуін қамтамасыз ету саласындағы уәкілетті орган айқындайды.</w:t>
      </w:r>
    </w:p>
    <w:p>
      <w:pPr>
        <w:spacing w:after="0"/>
        <w:ind w:left="0"/>
        <w:jc w:val="left"/>
      </w:pPr>
      <w:r>
        <w:rPr>
          <w:rFonts w:ascii="Times New Roman"/>
          <w:b/>
          <w:i w:val="false"/>
          <w:color w:val="000000"/>
        </w:rPr>
        <w:t xml:space="preserve"> 5-тарау. Ерекше тауарларды бақылау саласындағы ақпараттандыру</w:t>
      </w:r>
    </w:p>
    <w:p>
      <w:pPr>
        <w:spacing w:after="0"/>
        <w:ind w:left="0"/>
        <w:jc w:val="both"/>
      </w:pPr>
      <w:r>
        <w:rPr>
          <w:rFonts w:ascii="Times New Roman"/>
          <w:b/>
          <w:i w:val="false"/>
          <w:color w:val="000000"/>
          <w:sz w:val="28"/>
        </w:rPr>
        <w:t>30-бап. Ерекше тауарларды бақылау саласындағы ақпаратты ұсыну жөніндегі міндеттеме</w:t>
      </w:r>
    </w:p>
    <w:p>
      <w:pPr>
        <w:spacing w:after="0"/>
        <w:ind w:left="0"/>
        <w:jc w:val="both"/>
      </w:pPr>
      <w:r>
        <w:rPr>
          <w:rFonts w:ascii="Times New Roman"/>
          <w:b w:val="false"/>
          <w:i w:val="false"/>
          <w:color w:val="000000"/>
          <w:sz w:val="28"/>
        </w:rPr>
        <w:t>
      Уәкілетті орган, ерекше тауарларды бақылау жүйесінің Қазақстан Республикасының мемлекеттік органдары Қазақстан Республикасының мемлекеттік органдарынан, сондай-ақ экспортты, кері экспортты, импортты, транзитті, эксаумақтық делдалдық қызметтерді немесе техникалық көмек көрсетуді жүзеге асыратын Қазақстан Республикасының жеке және заңды тұлғаларынан, эксаумақтық кері экспортты немесе транзитті жүзеге асыратын шетелдік тұлғалардан ерекше тауарларды бақылау саласына қатысты қажетті құжаттар мен ақпаратты сұратуға және алуға құқылы.</w:t>
      </w:r>
    </w:p>
    <w:p>
      <w:pPr>
        <w:spacing w:after="0"/>
        <w:ind w:left="0"/>
        <w:jc w:val="both"/>
      </w:pPr>
      <w:r>
        <w:rPr>
          <w:rFonts w:ascii="Times New Roman"/>
          <w:b/>
          <w:i w:val="false"/>
          <w:color w:val="000000"/>
          <w:sz w:val="28"/>
        </w:rPr>
        <w:t>31-бап. Акпаратты беру және тарату</w:t>
      </w:r>
    </w:p>
    <w:p>
      <w:pPr>
        <w:spacing w:after="0"/>
        <w:ind w:left="0"/>
        <w:jc w:val="both"/>
      </w:pPr>
      <w:r>
        <w:rPr>
          <w:rFonts w:ascii="Times New Roman"/>
          <w:b w:val="false"/>
          <w:i w:val="false"/>
          <w:color w:val="000000"/>
          <w:sz w:val="28"/>
        </w:rPr>
        <w:t>
      1. Экспортты, кері экспортты, импортты, транзитті жүзеге асыратын, эксаумақтық делдалдық қызметтер немесе техникалық көмек көрсететін Қазақстан Республикасының жеке және заңды түлғалары, сондай-ақ эксаумақтық кері экспортты, транзитті жүзеге асыратын шетелдік тұлғалар уәкілетті органның, ерекше тауарларды бақылау жүйесінің Қазақстан Республикасының мемлекеттік органдарының талап етуі бойынша көрсетілген мемлекеттік органдар осы Заңда көзделген міндеттер мен функцияларды орындауы үшін қажетті құжаттар мен ақпарат беруге міндетті.</w:t>
      </w:r>
    </w:p>
    <w:p>
      <w:pPr>
        <w:spacing w:after="0"/>
        <w:ind w:left="0"/>
        <w:jc w:val="both"/>
      </w:pPr>
      <w:r>
        <w:rPr>
          <w:rFonts w:ascii="Times New Roman"/>
          <w:b w:val="false"/>
          <w:i w:val="false"/>
          <w:color w:val="000000"/>
          <w:sz w:val="28"/>
        </w:rPr>
        <w:t>
      2. Қазақстан Республикасының жеке және заңды тұлғалары, сондай-ақ осы баптың 1-тармағында көрсетілген шетелдік тұлғалар Қазақстан Республикасының заңнамасына сәйкес ұсынылған құжаттар мен ақпараттың анықтығы үшін жауапты болады.</w:t>
      </w:r>
    </w:p>
    <w:p>
      <w:pPr>
        <w:spacing w:after="0"/>
        <w:ind w:left="0"/>
        <w:jc w:val="both"/>
      </w:pPr>
      <w:r>
        <w:rPr>
          <w:rFonts w:ascii="Times New Roman"/>
          <w:b w:val="false"/>
          <w:i w:val="false"/>
          <w:color w:val="000000"/>
          <w:sz w:val="28"/>
        </w:rPr>
        <w:t>
      3. Уәкілетті органның өзінің ресми интернет-сайтында ерекше тауарларды бақылау саласындағы бұзушылықтарға жол берген Қазақстан Республикасының жеке және заңды тұлғаларының және шетелдік тұлғалардың тізімдерін жариялауға құқығы бар.</w:t>
      </w:r>
    </w:p>
    <w:p>
      <w:pPr>
        <w:spacing w:after="0"/>
        <w:ind w:left="0"/>
        <w:jc w:val="both"/>
      </w:pPr>
      <w:r>
        <w:rPr>
          <w:rFonts w:ascii="Times New Roman"/>
          <w:b/>
          <w:i w:val="false"/>
          <w:color w:val="000000"/>
          <w:sz w:val="28"/>
        </w:rPr>
        <w:t>32-бап. Ұсынылған ақпаратты пайдалану</w:t>
      </w:r>
    </w:p>
    <w:p>
      <w:pPr>
        <w:spacing w:after="0"/>
        <w:ind w:left="0"/>
        <w:jc w:val="both"/>
      </w:pPr>
      <w:r>
        <w:rPr>
          <w:rFonts w:ascii="Times New Roman"/>
          <w:b w:val="false"/>
          <w:i w:val="false"/>
          <w:color w:val="000000"/>
          <w:sz w:val="28"/>
        </w:rPr>
        <w:t>
      1. Қазақстан Республикасының жеке және заңды тұлғалары, сондай-ақ шетелдік тұлғалар ұсынған ақпаратты осы Заңда және Қазақстан Республикасының заңнамасында белгіленген құзыреті шегінде міндеттері мен функцияларын орындау үшін уәкілетті орган және ерекше тауарларды бақылау жүйесінің Қазақстан Республикасының мемлекеттік органдары пайдаланады.</w:t>
      </w:r>
    </w:p>
    <w:p>
      <w:pPr>
        <w:spacing w:after="0"/>
        <w:ind w:left="0"/>
        <w:jc w:val="both"/>
      </w:pPr>
      <w:r>
        <w:rPr>
          <w:rFonts w:ascii="Times New Roman"/>
          <w:b w:val="false"/>
          <w:i w:val="false"/>
          <w:color w:val="000000"/>
          <w:sz w:val="28"/>
        </w:rPr>
        <w:t>
      2. Мемлекеттік құпияларды, коммерциялық немесе заңмен қорғалатын өзге де құпияны құрайтын мәліметтерді, таратылуы және (немесе) берілуі заңнамалық актілерге сәйкес шектелген басқа ақпаратты ұсыну және пайдалану осындай ақпаратпен жұмыс істеу тәртібін және оны қорғау шараларын белгілейтін заңнаманың талаптары сақтала отырып жүзеге асырылады.</w:t>
      </w:r>
    </w:p>
    <w:p>
      <w:pPr>
        <w:spacing w:after="0"/>
        <w:ind w:left="0"/>
        <w:jc w:val="left"/>
      </w:pPr>
      <w:r>
        <w:rPr>
          <w:rFonts w:ascii="Times New Roman"/>
          <w:b/>
          <w:i w:val="false"/>
          <w:color w:val="000000"/>
        </w:rPr>
        <w:t xml:space="preserve"> 6-тарау Ерекше тауарларды бақылау саласындағы халықаралық ынтымақтастық</w:t>
      </w:r>
    </w:p>
    <w:p>
      <w:pPr>
        <w:spacing w:after="0"/>
        <w:ind w:left="0"/>
        <w:jc w:val="both"/>
      </w:pPr>
      <w:r>
        <w:rPr>
          <w:rFonts w:ascii="Times New Roman"/>
          <w:b/>
          <w:i w:val="false"/>
          <w:color w:val="000000"/>
          <w:sz w:val="28"/>
        </w:rPr>
        <w:t>33-бап. Қазақстан Республикасының ерекше тауарларды бақылауға байланысты халықаралық санкцияларға қатысуы</w:t>
      </w:r>
    </w:p>
    <w:p>
      <w:pPr>
        <w:spacing w:after="0"/>
        <w:ind w:left="0"/>
        <w:jc w:val="both"/>
      </w:pPr>
      <w:r>
        <w:rPr>
          <w:rFonts w:ascii="Times New Roman"/>
          <w:b w:val="false"/>
          <w:i w:val="false"/>
          <w:color w:val="000000"/>
          <w:sz w:val="28"/>
        </w:rPr>
        <w:t>
      Қазақстан Республикасының бір мемлекетке немесе бірқатар мемлекеттерге қатысты ерекше тауарларды бақылауға байланысты Біріккен Ұлттар Ұйымының Қауіпсіздік Кеңсесінің санкцияларын орындауы және осы санкцияларды күшіне енгізу Біріккен Ұлттар Ұйымының немесе басқа да халықаралық ұйымдардың шешімдері негізінде Қазақстан Республикасының заңнамасында айқындалады. Жекелеген жағдайларда мұндай санкцияларды Қазақстан Республикасы біржақты тәртіппен қолдануы мүмкін.</w:t>
      </w:r>
    </w:p>
    <w:p>
      <w:pPr>
        <w:spacing w:after="0"/>
        <w:ind w:left="0"/>
        <w:jc w:val="both"/>
      </w:pPr>
      <w:r>
        <w:rPr>
          <w:rFonts w:ascii="Times New Roman"/>
          <w:b/>
          <w:i w:val="false"/>
          <w:color w:val="000000"/>
          <w:sz w:val="28"/>
        </w:rPr>
        <w:t>34-бап. Ерекше тауарларды бақылау саласындағы халықаралық ынтымақтастықтың мақсаттары</w:t>
      </w:r>
    </w:p>
    <w:p>
      <w:pPr>
        <w:spacing w:after="0"/>
        <w:ind w:left="0"/>
        <w:jc w:val="both"/>
      </w:pPr>
      <w:r>
        <w:rPr>
          <w:rFonts w:ascii="Times New Roman"/>
          <w:b w:val="false"/>
          <w:i w:val="false"/>
          <w:color w:val="000000"/>
          <w:sz w:val="28"/>
        </w:rPr>
        <w:t>
      Қазақстан Республикасының ерекше тауарларды бақылау саласындағы халықаралық ынтымақтастығы:</w:t>
      </w:r>
    </w:p>
    <w:p>
      <w:pPr>
        <w:spacing w:after="0"/>
        <w:ind w:left="0"/>
        <w:jc w:val="both"/>
      </w:pPr>
      <w:r>
        <w:rPr>
          <w:rFonts w:ascii="Times New Roman"/>
          <w:b w:val="false"/>
          <w:i w:val="false"/>
          <w:color w:val="000000"/>
          <w:sz w:val="28"/>
        </w:rPr>
        <w:t>
      1) жаппай қырып-жою қаруының, жеткізу құралдарының, сондай-ақ оларды жасау технологияларының таралуын болғызбау бойынша күш-жігерді және шет мемлекетгермен өзара іс-қимылды үйлестіру;</w:t>
      </w:r>
    </w:p>
    <w:p>
      <w:pPr>
        <w:spacing w:after="0"/>
        <w:ind w:left="0"/>
        <w:jc w:val="both"/>
      </w:pPr>
      <w:r>
        <w:rPr>
          <w:rFonts w:ascii="Times New Roman"/>
          <w:b w:val="false"/>
          <w:i w:val="false"/>
          <w:color w:val="000000"/>
          <w:sz w:val="28"/>
        </w:rPr>
        <w:t>
      2) халықаралық қатынастардың тұрақты және қауіпсіз жүйесін қалыптастыруға жәрдемдесу;</w:t>
      </w:r>
    </w:p>
    <w:p>
      <w:pPr>
        <w:spacing w:after="0"/>
        <w:ind w:left="0"/>
        <w:jc w:val="both"/>
      </w:pPr>
      <w:r>
        <w:rPr>
          <w:rFonts w:ascii="Times New Roman"/>
          <w:b w:val="false"/>
          <w:i w:val="false"/>
          <w:color w:val="000000"/>
          <w:sz w:val="28"/>
        </w:rPr>
        <w:t>
      3) Қазақстан Республикасының тауарлардың халықаралық алмасуына, зияткерлік шығармашылық қызмет нәтижелеріне, оның ішінде зияткерлік шығармашылық қызмет нәтижелеріне құқықтарға қатысуын жандандыру, Қазақстан Республикасының жеке және заңды  тұлғаларының жоғары технологиялардың әлемдік нарықтарына қол жеткізуі үшін мүмкіндіктерді кеңейту;</w:t>
      </w:r>
    </w:p>
    <w:p>
      <w:pPr>
        <w:spacing w:after="0"/>
        <w:ind w:left="0"/>
        <w:jc w:val="both"/>
      </w:pPr>
      <w:r>
        <w:rPr>
          <w:rFonts w:ascii="Times New Roman"/>
          <w:b w:val="false"/>
          <w:i w:val="false"/>
          <w:color w:val="000000"/>
          <w:sz w:val="28"/>
        </w:rPr>
        <w:t>
      4) ерекше тауарларды бақылаудың халықаралық және мемлекетішілік тетіктерін жетілдіру, Қазақстан Республикасының ерекше тауарлардың саудасын бақылау саласындағы заңнамасын бұзу фактілерін және оларды жасаған адамдарды анықтау мақсатында жүзеге асырылады.</w:t>
      </w:r>
    </w:p>
    <w:p>
      <w:pPr>
        <w:spacing w:after="0"/>
        <w:ind w:left="0"/>
        <w:jc w:val="both"/>
      </w:pPr>
      <w:r>
        <w:rPr>
          <w:rFonts w:ascii="Times New Roman"/>
          <w:b/>
          <w:i w:val="false"/>
          <w:color w:val="000000"/>
          <w:sz w:val="28"/>
        </w:rPr>
        <w:t xml:space="preserve">35-бап. Қазақстан Республнкасының ерекше тауарларды бақылау саласындағы халықаралық ынтымақтастығының нысандары </w:t>
      </w:r>
    </w:p>
    <w:p>
      <w:pPr>
        <w:spacing w:after="0"/>
        <w:ind w:left="0"/>
        <w:jc w:val="both"/>
      </w:pPr>
      <w:r>
        <w:rPr>
          <w:rFonts w:ascii="Times New Roman"/>
          <w:b w:val="false"/>
          <w:i w:val="false"/>
          <w:color w:val="000000"/>
          <w:sz w:val="28"/>
        </w:rPr>
        <w:t>
      Қазақстан Республикасының ерекше тауарларды бақылау саласындағы халықаралық ынтымақтастығы:</w:t>
      </w:r>
    </w:p>
    <w:p>
      <w:pPr>
        <w:spacing w:after="0"/>
        <w:ind w:left="0"/>
        <w:jc w:val="both"/>
      </w:pPr>
      <w:r>
        <w:rPr>
          <w:rFonts w:ascii="Times New Roman"/>
          <w:b w:val="false"/>
          <w:i w:val="false"/>
          <w:color w:val="000000"/>
          <w:sz w:val="28"/>
        </w:rPr>
        <w:t>
      1) Қазақстан Республикасының экспорттық бақылаудың халықаралық режимдеріне және халықаралық форумдарға қатысуы, шет мемлекеттермен және халықаралық ұйымдармен келіссөздер мен консультациялар өткізу, өзара ақпарат алмасу, сондай-ақ көрсетілген саладағы екіжақты және көпжақты негізде бірлескен бағдарламалар мен өзге де іс-шараларды іске асыру;</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құзыреті шегінде халықаралық ұйымдармен, шет елдердің мемлекеттік органдарымен, сондай-ақ шетелдік үкіметтік емес ұйымдармен ерекше тауарларды бақылау саласында өзара іс-қимыл жасау;</w:t>
      </w:r>
    </w:p>
    <w:p>
      <w:pPr>
        <w:spacing w:after="0"/>
        <w:ind w:left="0"/>
        <w:jc w:val="both"/>
      </w:pPr>
      <w:r>
        <w:rPr>
          <w:rFonts w:ascii="Times New Roman"/>
          <w:b w:val="false"/>
          <w:i w:val="false"/>
          <w:color w:val="000000"/>
          <w:sz w:val="28"/>
        </w:rPr>
        <w:t>
      3) мақсаты экспортгық бақылаудың мемлекетішілік тетіктерінің тиімді жұмыс істеуіне жәрдемдесу болып табылатын, отандық ұйымдар мен шетелдік үкіметтік емес ұйымдар арасындағы байланыстарды дамытуға және ақпарат алмасуға жәрдемдесу арқылы жүзеге асырылады.</w:t>
      </w:r>
    </w:p>
    <w:p>
      <w:pPr>
        <w:spacing w:after="0"/>
        <w:ind w:left="0"/>
        <w:jc w:val="left"/>
      </w:pPr>
      <w:r>
        <w:rPr>
          <w:rFonts w:ascii="Times New Roman"/>
          <w:b/>
          <w:i w:val="false"/>
          <w:color w:val="000000"/>
        </w:rPr>
        <w:t xml:space="preserve"> 7-тарау. Ерекше тауарларды бақылау саласындағы заңнаманы бұзғаны үшін жауаптылық. Уәкілетті органның және ерекше тауарларды бақылау жүйесінің мемлекеттік органдарын лауазымды адамдарының шешімдеріне, әрекеттеріне (әрекетсіздігіне) шағым жасау</w:t>
      </w:r>
    </w:p>
    <w:p>
      <w:pPr>
        <w:spacing w:after="0"/>
        <w:ind w:left="0"/>
        <w:jc w:val="both"/>
      </w:pPr>
      <w:r>
        <w:rPr>
          <w:rFonts w:ascii="Times New Roman"/>
          <w:b/>
          <w:i w:val="false"/>
          <w:color w:val="000000"/>
          <w:sz w:val="28"/>
        </w:rPr>
        <w:t>36-бап. Қазақстан Республикасының ерекше тауарларды бақылау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ерекше тауарларды бақылау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37-бап. Ерекше тауарларды бақылау жүйесі уәкілетті органының және мемлекеттік органдарының лауазымды адамдарының шешімдеріне және әрекеттеріне (әрекетсіздігіне) шағым жасау</w:t>
      </w:r>
    </w:p>
    <w:p>
      <w:pPr>
        <w:spacing w:after="0"/>
        <w:ind w:left="0"/>
        <w:jc w:val="both"/>
      </w:pPr>
      <w:r>
        <w:rPr>
          <w:rFonts w:ascii="Times New Roman"/>
          <w:b w:val="false"/>
          <w:i w:val="false"/>
          <w:color w:val="000000"/>
          <w:sz w:val="28"/>
        </w:rPr>
        <w:t>
      Ерекше тауарларды бақылау жүйесі уәкілетті органының және мемлекеттік органдарының лауазымды адамдарының шешімдеріне және әрекеттеріне (әрекетсіздігіне) Қазақстан Республикасының заңнамасына сәйкес шағым жасалуы мүмкін.</w:t>
      </w:r>
    </w:p>
    <w:p>
      <w:pPr>
        <w:spacing w:after="0"/>
        <w:ind w:left="0"/>
        <w:jc w:val="both"/>
      </w:pPr>
      <w:r>
        <w:rPr>
          <w:rFonts w:ascii="Times New Roman"/>
          <w:b/>
          <w:i w:val="false"/>
          <w:color w:val="000000"/>
          <w:sz w:val="28"/>
        </w:rPr>
        <w:t>38-бап. Осы Заңды қолданысқа енгізу тәртібі</w:t>
      </w:r>
    </w:p>
    <w:p>
      <w:pPr>
        <w:spacing w:after="0"/>
        <w:ind w:left="0"/>
        <w:jc w:val="both"/>
      </w:pPr>
      <w:r>
        <w:rPr>
          <w:rFonts w:ascii="Times New Roman"/>
          <w:b w:val="false"/>
          <w:i w:val="false"/>
          <w:color w:val="000000"/>
          <w:sz w:val="28"/>
        </w:rPr>
        <w:t>
      1. Осы Заң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xml:space="preserve">
      2. "Экспорттық бақылау туралы" </w:t>
      </w:r>
      <w:r>
        <w:rPr>
          <w:rFonts w:ascii="Times New Roman"/>
          <w:b/>
          <w:i w:val="false"/>
          <w:color w:val="000000"/>
          <w:sz w:val="28"/>
        </w:rPr>
        <w:t xml:space="preserve">2007 </w:t>
      </w:r>
      <w:r>
        <w:rPr>
          <w:rFonts w:ascii="Times New Roman"/>
          <w:b w:val="false"/>
          <w:i w:val="false"/>
          <w:color w:val="000000"/>
          <w:sz w:val="28"/>
        </w:rPr>
        <w:t xml:space="preserve">жылғы </w:t>
      </w:r>
      <w:r>
        <w:rPr>
          <w:rFonts w:ascii="Times New Roman"/>
          <w:b/>
          <w:i w:val="false"/>
          <w:color w:val="000000"/>
          <w:sz w:val="28"/>
        </w:rPr>
        <w:t xml:space="preserve">21 </w:t>
      </w:r>
      <w:r>
        <w:rPr>
          <w:rFonts w:ascii="Times New Roman"/>
          <w:b w:val="false"/>
          <w:i w:val="false"/>
          <w:color w:val="000000"/>
          <w:sz w:val="28"/>
        </w:rPr>
        <w:t xml:space="preserve">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жойылды деп танылсын.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