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ec7e" w14:textId="178e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 шiлдедегi № 418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