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2473" w14:textId="aeb2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2020 жылға арналған жоспары туралы" Қазақстан Республикасы Үкіметінің 2019 жылғы 30 желтоқсандағы № 1033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29 шілдедегі № 483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2020 жылға арналған жоспары туралы" Қазақстан Республикасы Үкіметінің 2019 жылғы 30 желтоқсандағы № 1033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2020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20-жолмен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6022"/>
        <w:gridCol w:w="570"/>
        <w:gridCol w:w="570"/>
        <w:gridCol w:w="571"/>
        <w:gridCol w:w="571"/>
        <w:gridCol w:w="1644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дипломатиялық қызметі туралы" Қазақстан Республикасының Заңына өзгерістер мен толықтырулар енгізу туралы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Ә.Х. Өтенов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Мамин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