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67ae" w14:textId="d456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Ақпарат және қоғамдық даму министрлігі мен Қазақстан Республикасының Цифрлық даму, қорғаныс және аэроғарыш өнеркәсібі министрлігінің кейбір мәселелері туралы" Қазақстан Республикасы Үкіметінің 2019 жылғы 26 наурыздағы № 142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30 шiлдедегi № 486 қаулысы. Күші жойылды - Қазақстан Республикасы Үкіметінің 2023 жылғы 4 қазандағы № 866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04.10.2023 </w:t>
      </w:r>
      <w:r>
        <w:rPr>
          <w:rFonts w:ascii="Times New Roman"/>
          <w:b w:val="false"/>
          <w:i w:val="false"/>
          <w:color w:val="ff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Ақпарат және қоғамдық даму министрлігі мен Қазақстан Республикасының Цифрлық даму, қорғаныс және аэроғарыш өнеркәсібі министрлігінің кейбір мәселелері туралы" Қазақстан Республикасы Үкіметінің 2019 жылғы 26 наурыздағы № 142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5-6, 64-құжат) мынадай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Ақпарат және қоғамдық даму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жүзінші, жүз бірінші және жүз екінші абзацтармен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"бейбіт жиналыстарда болатын журналист (бұқаралық ақпарат құралы өкілі) қызметінің қағидаларын, журналистің айырым белгілерінің нысандарын бекіту;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бейбіт жиналыстарды ұйымдастырушының айырым белгілерінің нысандарын әзірлеу және бекіту;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 волонтері" халықаралық сыйлығын беру қағидаларын бекіту;".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