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c45a" w14:textId="95bc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 жылғы 29 мамырдағы Еуразиялық экономикалық одақ туралы шартқа өзгерістер енгізу туралы хаттаманы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7 тамыздағы № 502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"2014 жылғы 29 мамырдағы Еуразиялық экономикалық одақ туралы шартқа өзгерістер енгізу туралы хаттаманы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2014 жылғы 29 мамырдағы Еуразиялық экономикалық одақ туралы шартқа өзгерістер енгізу туралы хаттаманы ратификациялау туралы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жылғы 29 мамырдағы Еуразиялық экономикалық одақ туралы шартқа өзгерістер енгізу туралы 2019 жылғы 1 қазанда Ереванда жасалған хаттама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