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a731" w14:textId="9d3a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нақтыланған республикалық бюджеттің көрсеткіштерін түзету және "2020 жылға арналған нақтыланған республикалық бюджет туралы" Қазақстан Республикасы Президентінің Жарлығын іске асыру туралы" Қазақстан Республикасы Үкіметінің 2020 жылғы 9 сәуірдегі № 187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15 тамыздағы № 518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және "Экономиканы тұрақтандыру жөніндегі одан арғы шаралар туралы" Қазақстан Республикасы Президентiнiң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iске асыру жөнiндегi шаралар туралы" Қазақстан Республикасы Үкіметінің 2020 жылғы 20 наурыздағы № 126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Осы қаулыға 1-қосымшаға сәйкес 2020 жылға арналған нақтыланған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"2020 жылға арналған нақтыланған республикалық бюджет туралы" Қазақстан Республикасы Президентінің Жарлығын іске асыру туралы" Қазақстан Республикасы Үкіметінің 2020 жылғы 9 сәуірдегі № 187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062"/>
        <w:gridCol w:w="215"/>
        <w:gridCol w:w="215"/>
        <w:gridCol w:w="2156"/>
        <w:gridCol w:w="6674"/>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1 153 825 287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280 984 596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27 624 888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27 409 697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деген жолдар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062"/>
        <w:gridCol w:w="215"/>
        <w:gridCol w:w="215"/>
        <w:gridCol w:w="2156"/>
        <w:gridCol w:w="6674"/>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1 149 846 024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279 011 865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27 587 395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27 392 697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231"/>
        <w:gridCol w:w="2214"/>
        <w:gridCol w:w="231"/>
        <w:gridCol w:w="4264"/>
        <w:gridCol w:w="5129"/>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5 838 748</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5 838 748</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МКД Б. Қонысбаев өткізу пунктін реконструкциялау және техникалық толық жарақтандыру</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5 838 748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деген жолдар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231"/>
        <w:gridCol w:w="2214"/>
        <w:gridCol w:w="231"/>
        <w:gridCol w:w="4262"/>
        <w:gridCol w:w="5131"/>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МКД Б. Қонысбаев өткізу пунктін реконструкциялау және техникалық толық жарақтандыру</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323"/>
        <w:gridCol w:w="1323"/>
        <w:gridCol w:w="1323"/>
        <w:gridCol w:w="4292"/>
        <w:gridCol w:w="341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Есіл ауданы, Мәңгілік Ел даңғылы, №2 үйдегі баспахананың жапсарлас құрылысымен Қазақстан Республикасы Парламенті Мәжілісінің ғимаратын қайта жаңарту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16 897 798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11 226 048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11 226 048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11 226 048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5 018 094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деген 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323"/>
        <w:gridCol w:w="1323"/>
        <w:gridCol w:w="1323"/>
        <w:gridCol w:w="4292"/>
        <w:gridCol w:w="341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Есіл ауданы, Мәңгілік Ел даңғылы, №2 үйдегі баспахананың жапсарлас құрылысымен Қазақстан Республикасы Парламенті Мәжілісінің ғимаратын қайта жаңарту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15 027 392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11 175 669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11 175 669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11 175 669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4 958 094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44"/>
        <w:gridCol w:w="144"/>
        <w:gridCol w:w="144"/>
        <w:gridCol w:w="9062"/>
        <w:gridCol w:w="2662"/>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450 354</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Басқұдық селосында "Қалыпты геологиялық жағдайларымен IVA және IVГ климаттық аудандары үшін V-ші типтегі 2 автомобилді өрт сөндіру депосының кешені" типтік жобаны байланыстыру" құрылысы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44"/>
        <w:gridCol w:w="144"/>
        <w:gridCol w:w="144"/>
        <w:gridCol w:w="9062"/>
        <w:gridCol w:w="2662"/>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399 975</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Басқұдық селосында "Қалыпты геологиялық жағдайларымен IVA және IVГ климаттық аудандары үшін V-ші типтегі 2 автомобилді өрт сөндіру депосының кешені" типтік жобаны байланыстыру" құрылысы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
        <w:gridCol w:w="121"/>
        <w:gridCol w:w="121"/>
        <w:gridCol w:w="121"/>
        <w:gridCol w:w="9889"/>
        <w:gridCol w:w="1927"/>
      </w:tblGrid>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Кентау трассасы бойынша, "048 квартал", "Қарапайым геологиялық жағдайлары бар IVА, IVГ климаттық кіші аудандары үшін II типті 4 автомобильге арналған өрт сөндіру депосы кешенінің" жобалау-сметалық құжаттамасын әзірлеу және оның құрылысы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деген жолдан кейін мынадай жолдармен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310"/>
        <w:gridCol w:w="310"/>
        <w:gridCol w:w="310"/>
        <w:gridCol w:w="6124"/>
        <w:gridCol w:w="4936"/>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селді ұстап тұру бөгетін салу</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804"/>
        <w:gridCol w:w="1804"/>
        <w:gridCol w:w="1804"/>
        <w:gridCol w:w="2522"/>
        <w:gridCol w:w="4178"/>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5 671 750</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5 671 750</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3 838 357</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3 838 357</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деген 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803"/>
        <w:gridCol w:w="1803"/>
        <w:gridCol w:w="1804"/>
        <w:gridCol w:w="2521"/>
        <w:gridCol w:w="4181"/>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3 851 723</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3 851 723</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2 018 330</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2 018 330</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219"/>
        <w:gridCol w:w="231"/>
        <w:gridCol w:w="231"/>
        <w:gridCol w:w="2844"/>
        <w:gridCol w:w="5723"/>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17 004 052</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деген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219"/>
        <w:gridCol w:w="231"/>
        <w:gridCol w:w="231"/>
        <w:gridCol w:w="2844"/>
        <w:gridCol w:w="5723"/>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16 944 575</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11 386 384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232"/>
        <w:gridCol w:w="2226"/>
        <w:gridCol w:w="2226"/>
        <w:gridCol w:w="1643"/>
        <w:gridCol w:w="5741"/>
      </w:tblGrid>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10 347 747</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10 347 747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232"/>
        <w:gridCol w:w="2226"/>
        <w:gridCol w:w="2226"/>
        <w:gridCol w:w="1643"/>
        <w:gridCol w:w="5741"/>
      </w:tblGrid>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10 282 915</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10 282 915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389"/>
        <w:gridCol w:w="1389"/>
        <w:gridCol w:w="144"/>
        <w:gridCol w:w="6014"/>
        <w:gridCol w:w="3220"/>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67 321</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Риддер қаласындағы олимпиада резервінің республикалық мамандырылған мектеп-интернат-колледжі" РММ-нің 300 орындық оқу корпусын техникалық тексеру және салу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67 321</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5 552 836</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5 552 836</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5 552 836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2"/>
    <w:p>
      <w:pPr>
        <w:spacing w:after="0"/>
        <w:ind w:left="0"/>
        <w:jc w:val="both"/>
      </w:pPr>
      <w:r>
        <w:rPr>
          <w:rFonts w:ascii="Times New Roman"/>
          <w:b w:val="false"/>
          <w:i w:val="false"/>
          <w:color w:val="000000"/>
          <w:sz w:val="28"/>
        </w:rPr>
        <w:t>
      деген 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389"/>
        <w:gridCol w:w="1389"/>
        <w:gridCol w:w="144"/>
        <w:gridCol w:w="6014"/>
        <w:gridCol w:w="3220"/>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Риддер қаласындағы олимпиада резервінің республикалық мамандырылған мектеп-интернат-колледжі" РММ-нің 300 орындық оқу корпусын техникалық тексеру және салу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5 558 191</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5 558 191</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5 558 191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gridCol w:w="343"/>
        <w:gridCol w:w="343"/>
        <w:gridCol w:w="3301"/>
        <w:gridCol w:w="7627"/>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көлінің курорттық аймағының инженерлік инфрақұрылымын салу</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1 620 043</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ауылы Абылайхан паркі</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4"/>
    <w:p>
      <w:pPr>
        <w:spacing w:after="0"/>
        <w:ind w:left="0"/>
        <w:jc w:val="both"/>
      </w:pPr>
      <w:r>
        <w:rPr>
          <w:rFonts w:ascii="Times New Roman"/>
          <w:b w:val="false"/>
          <w:i w:val="false"/>
          <w:color w:val="000000"/>
          <w:sz w:val="28"/>
        </w:rPr>
        <w:t>
      деген жолдар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gridCol w:w="343"/>
        <w:gridCol w:w="343"/>
        <w:gridCol w:w="3301"/>
        <w:gridCol w:w="7627"/>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көлінің курорттық аймағының инженерлік инфрақұрылымын салу</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1 119 088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ауылы Абылайхан паркі</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3 514 049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5"/>
    <w:p>
      <w:pPr>
        <w:spacing w:after="0"/>
        <w:ind w:left="0"/>
        <w:jc w:val="both"/>
      </w:pPr>
      <w:r>
        <w:rPr>
          <w:rFonts w:ascii="Times New Roman"/>
          <w:b w:val="false"/>
          <w:i w:val="false"/>
          <w:color w:val="000000"/>
          <w:sz w:val="28"/>
        </w:rPr>
        <w:t>
      мына:</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413"/>
        <w:gridCol w:w="1413"/>
        <w:gridCol w:w="147"/>
        <w:gridCol w:w="4642"/>
        <w:gridCol w:w="3645"/>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27 550 996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27 550 996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27 550 996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27 550 996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13 025 323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Басқармасының Медициналық орталығы ауруханасы РМК үшін 200 төсек орнына арналған стационарлық-емдеу корпусын салу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10 536 466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6"/>
    <w:p>
      <w:pPr>
        <w:spacing w:after="0"/>
        <w:ind w:left="0"/>
        <w:jc w:val="both"/>
      </w:pPr>
      <w:r>
        <w:rPr>
          <w:rFonts w:ascii="Times New Roman"/>
          <w:b w:val="false"/>
          <w:i w:val="false"/>
          <w:color w:val="000000"/>
          <w:sz w:val="28"/>
        </w:rPr>
        <w:t>
      деген 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413"/>
        <w:gridCol w:w="1413"/>
        <w:gridCol w:w="147"/>
        <w:gridCol w:w="4642"/>
        <w:gridCol w:w="3645"/>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27 545 641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27 545 641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27 545 641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27 545 641</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13 025 139</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Басқармасының Медициналық орталығы ауруханасы РМК үшін 200 төсек орнына арналған стационарлық-емдеу корпусын салу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10 535 517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56"/>
        <w:gridCol w:w="256"/>
        <w:gridCol w:w="256"/>
        <w:gridCol w:w="5577"/>
        <w:gridCol w:w="5699"/>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Тұран даң. әкімшілік ғимаратты салу</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684 695</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қаласыңдағы Қазақстан Республикасы Конституциялық Кеңесінің ғимараты</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объектісіне арнайы байланыс және инженерлік-техникалық қауіпсіздік жүйелерін салу</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8"/>
    <w:p>
      <w:pPr>
        <w:spacing w:after="0"/>
        <w:ind w:left="0"/>
        <w:jc w:val="both"/>
      </w:pPr>
      <w:r>
        <w:rPr>
          <w:rFonts w:ascii="Times New Roman"/>
          <w:b w:val="false"/>
          <w:i w:val="false"/>
          <w:color w:val="000000"/>
          <w:sz w:val="28"/>
        </w:rPr>
        <w:t>
      деген 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56"/>
        <w:gridCol w:w="256"/>
        <w:gridCol w:w="256"/>
        <w:gridCol w:w="5577"/>
        <w:gridCol w:w="5699"/>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 Тұран даңғылының бойында әкімшілік ғимарат салу</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683 575</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қаласыңдағы Қазақстан Республикасы Конституциялық Кеңесінің ғимаратын салу</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2 984 940</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объектісіне арнайы байланыс және инженерлік-техникалық қауіпсіздік жүйелерін салу</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9"/>
    <w:p>
      <w:pPr>
        <w:spacing w:after="0"/>
        <w:ind w:left="0"/>
        <w:jc w:val="both"/>
      </w:pPr>
      <w:r>
        <w:rPr>
          <w:rFonts w:ascii="Times New Roman"/>
          <w:b w:val="false"/>
          <w:i w:val="false"/>
          <w:color w:val="000000"/>
          <w:sz w:val="28"/>
        </w:rPr>
        <w:t>
      мынадай мазмұндағы жолмен толықтырылсын: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310"/>
        <w:gridCol w:w="310"/>
        <w:gridCol w:w="310"/>
        <w:gridCol w:w="6122"/>
        <w:gridCol w:w="4938"/>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 Қазақстан Республикасы Конституциялық Кеңесінің ғимаратын салу (Арнайы байланыс түрлері)</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мына:</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655"/>
        <w:gridCol w:w="1655"/>
        <w:gridCol w:w="172"/>
        <w:gridCol w:w="3330"/>
        <w:gridCol w:w="4703"/>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196 128 829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11 149 302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11 149 302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11 149 302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1"/>
    <w:p>
      <w:pPr>
        <w:spacing w:after="0"/>
        <w:ind w:left="0"/>
        <w:jc w:val="both"/>
      </w:pPr>
      <w:r>
        <w:rPr>
          <w:rFonts w:ascii="Times New Roman"/>
          <w:b w:val="false"/>
          <w:i w:val="false"/>
          <w:color w:val="000000"/>
          <w:sz w:val="28"/>
        </w:rPr>
        <w:t>
      деген жолдар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655"/>
        <w:gridCol w:w="1655"/>
        <w:gridCol w:w="172"/>
        <w:gridCol w:w="3330"/>
        <w:gridCol w:w="4703"/>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196 122 297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2"/>
    <w:p>
      <w:pPr>
        <w:spacing w:after="0"/>
        <w:ind w:left="0"/>
        <w:jc w:val="both"/>
      </w:pPr>
      <w:r>
        <w:rPr>
          <w:rFonts w:ascii="Times New Roman"/>
          <w:b w:val="false"/>
          <w:i w:val="false"/>
          <w:color w:val="000000"/>
          <w:sz w:val="28"/>
        </w:rPr>
        <w:t>
      мына:</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
        <w:gridCol w:w="283"/>
        <w:gridCol w:w="283"/>
        <w:gridCol w:w="3440"/>
        <w:gridCol w:w="7728"/>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557 160 523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3"/>
    <w:p>
      <w:pPr>
        <w:spacing w:after="0"/>
        <w:ind w:left="0"/>
        <w:jc w:val="both"/>
      </w:pPr>
      <w:r>
        <w:rPr>
          <w:rFonts w:ascii="Times New Roman"/>
          <w:b w:val="false"/>
          <w:i w:val="false"/>
          <w:color w:val="000000"/>
          <w:sz w:val="28"/>
        </w:rPr>
        <w:t>
      деген 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
        <w:gridCol w:w="283"/>
        <w:gridCol w:w="283"/>
        <w:gridCol w:w="3440"/>
        <w:gridCol w:w="7728"/>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555 160 523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4"/>
    <w:p>
      <w:pPr>
        <w:spacing w:after="0"/>
        <w:ind w:left="0"/>
        <w:jc w:val="both"/>
      </w:pPr>
      <w:r>
        <w:rPr>
          <w:rFonts w:ascii="Times New Roman"/>
          <w:b w:val="false"/>
          <w:i w:val="false"/>
          <w:color w:val="000000"/>
          <w:sz w:val="28"/>
        </w:rPr>
        <w:t>
      мына: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003"/>
        <w:gridCol w:w="1003"/>
        <w:gridCol w:w="1003"/>
        <w:gridCol w:w="6227"/>
        <w:gridCol w:w="2588"/>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26 163 772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деген жолдар мынадай редакцияда жазылсын: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003"/>
        <w:gridCol w:w="1003"/>
        <w:gridCol w:w="1003"/>
        <w:gridCol w:w="6227"/>
        <w:gridCol w:w="2588"/>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6"/>
    <w:p>
      <w:pPr>
        <w:spacing w:after="0"/>
        <w:ind w:left="0"/>
        <w:jc w:val="both"/>
      </w:pPr>
      <w:r>
        <w:rPr>
          <w:rFonts w:ascii="Times New Roman"/>
          <w:b w:val="false"/>
          <w:i w:val="false"/>
          <w:color w:val="000000"/>
          <w:sz w:val="28"/>
        </w:rPr>
        <w:t>
      мына:</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17"/>
        <w:gridCol w:w="417"/>
        <w:gridCol w:w="417"/>
        <w:gridCol w:w="1370"/>
        <w:gridCol w:w="9262"/>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3 839 458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7"/>
    <w:p>
      <w:pPr>
        <w:spacing w:after="0"/>
        <w:ind w:left="0"/>
        <w:jc w:val="both"/>
      </w:pPr>
      <w:r>
        <w:rPr>
          <w:rFonts w:ascii="Times New Roman"/>
          <w:b w:val="false"/>
          <w:i w:val="false"/>
          <w:color w:val="000000"/>
          <w:sz w:val="28"/>
        </w:rPr>
        <w:t>
      деген жолдар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17"/>
        <w:gridCol w:w="417"/>
        <w:gridCol w:w="417"/>
        <w:gridCol w:w="1369"/>
        <w:gridCol w:w="9263"/>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2 839 458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8"/>
    <w:p>
      <w:pPr>
        <w:spacing w:after="0"/>
        <w:ind w:left="0"/>
        <w:jc w:val="both"/>
      </w:pPr>
      <w:r>
        <w:rPr>
          <w:rFonts w:ascii="Times New Roman"/>
          <w:b w:val="false"/>
          <w:i w:val="false"/>
          <w:color w:val="000000"/>
          <w:sz w:val="28"/>
        </w:rPr>
        <w:t>
      "Отын-энергетика кешенi және жер қойнауын пайдалану" деген 9-функционалдық топта:</w:t>
      </w:r>
    </w:p>
    <w:bookmarkEnd w:id="38"/>
    <w:bookmarkStart w:name="z40" w:id="39"/>
    <w:p>
      <w:pPr>
        <w:spacing w:after="0"/>
        <w:ind w:left="0"/>
        <w:jc w:val="both"/>
      </w:pPr>
      <w:r>
        <w:rPr>
          <w:rFonts w:ascii="Times New Roman"/>
          <w:b w:val="false"/>
          <w:i w:val="false"/>
          <w:color w:val="000000"/>
          <w:sz w:val="28"/>
        </w:rPr>
        <w:t>
      241 "Қазақстан Республикасы Энергетика министрлігі" деген әкімші бойынша:</w:t>
      </w:r>
    </w:p>
    <w:bookmarkEnd w:id="3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202"/>
        <w:gridCol w:w="1938"/>
        <w:gridCol w:w="202"/>
        <w:gridCol w:w="4755"/>
        <w:gridCol w:w="5001"/>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31 748 629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40"/>
    <w:p>
      <w:pPr>
        <w:spacing w:after="0"/>
        <w:ind w:left="0"/>
        <w:jc w:val="both"/>
      </w:pPr>
      <w:r>
        <w:rPr>
          <w:rFonts w:ascii="Times New Roman"/>
          <w:b w:val="false"/>
          <w:i w:val="false"/>
          <w:color w:val="000000"/>
          <w:sz w:val="28"/>
        </w:rPr>
        <w:t>
      деген 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202"/>
        <w:gridCol w:w="1938"/>
        <w:gridCol w:w="202"/>
        <w:gridCol w:w="4755"/>
        <w:gridCol w:w="5001"/>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34 922 629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76"/>
        <w:gridCol w:w="1688"/>
        <w:gridCol w:w="1688"/>
        <w:gridCol w:w="4216"/>
        <w:gridCol w:w="4356"/>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3 449 392</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36 336 707</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36 336 707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2"/>
    <w:p>
      <w:pPr>
        <w:spacing w:after="0"/>
        <w:ind w:left="0"/>
        <w:jc w:val="both"/>
      </w:pPr>
      <w:r>
        <w:rPr>
          <w:rFonts w:ascii="Times New Roman"/>
          <w:b w:val="false"/>
          <w:i w:val="false"/>
          <w:color w:val="000000"/>
          <w:sz w:val="28"/>
        </w:rPr>
        <w:t>
      деген жолдар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76"/>
        <w:gridCol w:w="1688"/>
        <w:gridCol w:w="1688"/>
        <w:gridCol w:w="4216"/>
        <w:gridCol w:w="4356"/>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6 623 392</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33 162 707</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33 162 707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4"/>
    <w:p>
      <w:pPr>
        <w:spacing w:after="0"/>
        <w:ind w:left="0"/>
        <w:jc w:val="both"/>
      </w:pPr>
      <w:r>
        <w:rPr>
          <w:rFonts w:ascii="Times New Roman"/>
          <w:b w:val="false"/>
          <w:i w:val="false"/>
          <w:color w:val="000000"/>
          <w:sz w:val="28"/>
        </w:rPr>
        <w:t>
      деген жол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6"/>
    <w:p>
      <w:pPr>
        <w:spacing w:after="0"/>
        <w:ind w:left="0"/>
        <w:jc w:val="both"/>
      </w:pPr>
      <w:r>
        <w:rPr>
          <w:rFonts w:ascii="Times New Roman"/>
          <w:b w:val="false"/>
          <w:i w:val="false"/>
          <w:color w:val="000000"/>
          <w:sz w:val="28"/>
        </w:rPr>
        <w:t>
      деген 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8"/>
    <w:p>
      <w:pPr>
        <w:spacing w:after="0"/>
        <w:ind w:left="0"/>
        <w:jc w:val="both"/>
      </w:pPr>
      <w:r>
        <w:rPr>
          <w:rFonts w:ascii="Times New Roman"/>
          <w:b w:val="false"/>
          <w:i w:val="false"/>
          <w:color w:val="000000"/>
          <w:sz w:val="28"/>
        </w:rPr>
        <w:t>
      деген жол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17"/>
        <w:gridCol w:w="417"/>
        <w:gridCol w:w="417"/>
        <w:gridCol w:w="1370"/>
        <w:gridCol w:w="9262"/>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50"/>
    <w:p>
      <w:pPr>
        <w:spacing w:after="0"/>
        <w:ind w:left="0"/>
        <w:jc w:val="both"/>
      </w:pPr>
      <w:r>
        <w:rPr>
          <w:rFonts w:ascii="Times New Roman"/>
          <w:b w:val="false"/>
          <w:i w:val="false"/>
          <w:color w:val="000000"/>
          <w:sz w:val="28"/>
        </w:rPr>
        <w:t>
      деген жол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17"/>
        <w:gridCol w:w="417"/>
        <w:gridCol w:w="417"/>
        <w:gridCol w:w="1370"/>
        <w:gridCol w:w="9262"/>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3 889 744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51"/>
    <w:p>
      <w:pPr>
        <w:spacing w:after="0"/>
        <w:ind w:left="0"/>
        <w:jc w:val="both"/>
      </w:pPr>
      <w:r>
        <w:rPr>
          <w:rFonts w:ascii="Times New Roman"/>
          <w:b w:val="false"/>
          <w:i w:val="false"/>
          <w:color w:val="000000"/>
          <w:sz w:val="28"/>
        </w:rPr>
        <w:t>
      мына:</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365"/>
        <w:gridCol w:w="365"/>
        <w:gridCol w:w="365"/>
        <w:gridCol w:w="1812"/>
        <w:gridCol w:w="9028"/>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17 011 327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52"/>
    <w:p>
      <w:pPr>
        <w:spacing w:after="0"/>
        <w:ind w:left="0"/>
        <w:jc w:val="both"/>
      </w:pPr>
      <w:r>
        <w:rPr>
          <w:rFonts w:ascii="Times New Roman"/>
          <w:b w:val="false"/>
          <w:i w:val="false"/>
          <w:color w:val="000000"/>
          <w:sz w:val="28"/>
        </w:rPr>
        <w:t>
      деген жол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365"/>
        <w:gridCol w:w="365"/>
        <w:gridCol w:w="365"/>
        <w:gridCol w:w="1812"/>
        <w:gridCol w:w="9028"/>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13 837 327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53"/>
    <w:p>
      <w:pPr>
        <w:spacing w:after="0"/>
        <w:ind w:left="0"/>
        <w:jc w:val="both"/>
      </w:pPr>
      <w:r>
        <w:rPr>
          <w:rFonts w:ascii="Times New Roman"/>
          <w:b w:val="false"/>
          <w:i w:val="false"/>
          <w:color w:val="000000"/>
          <w:sz w:val="28"/>
        </w:rPr>
        <w:t>
      "Басқалар" деген 13-функционалдық топта:</w:t>
      </w:r>
    </w:p>
    <w:bookmarkEnd w:id="53"/>
    <w:bookmarkStart w:name="z55" w:id="54"/>
    <w:p>
      <w:pPr>
        <w:spacing w:after="0"/>
        <w:ind w:left="0"/>
        <w:jc w:val="both"/>
      </w:pPr>
      <w:r>
        <w:rPr>
          <w:rFonts w:ascii="Times New Roman"/>
          <w:b w:val="false"/>
          <w:i w:val="false"/>
          <w:color w:val="000000"/>
          <w:sz w:val="28"/>
        </w:rPr>
        <w:t>
      243 "Қазақстан Республикасы Ұлттық экономика министрлігі" деген әкімші бойынша:</w:t>
      </w:r>
    </w:p>
    <w:bookmarkEnd w:id="54"/>
    <w:bookmarkStart w:name="z56" w:id="55"/>
    <w:p>
      <w:pPr>
        <w:spacing w:after="0"/>
        <w:ind w:left="0"/>
        <w:jc w:val="both"/>
      </w:pPr>
      <w:r>
        <w:rPr>
          <w:rFonts w:ascii="Times New Roman"/>
          <w:b w:val="false"/>
          <w:i w:val="false"/>
          <w:color w:val="000000"/>
          <w:sz w:val="28"/>
        </w:rPr>
        <w:t>
      082 "Өңірлерді дамытудың 2025 жылға дейінгі мемлекеттік бағдарламасы шеңберінде моноқалалар мен өңірлерде іс-шараларды іске асыру" деген бағдарламада:</w:t>
      </w:r>
    </w:p>
    <w:bookmarkEnd w:id="55"/>
    <w:bookmarkStart w:name="z57" w:id="56"/>
    <w:p>
      <w:pPr>
        <w:spacing w:after="0"/>
        <w:ind w:left="0"/>
        <w:jc w:val="both"/>
      </w:pPr>
      <w:r>
        <w:rPr>
          <w:rFonts w:ascii="Times New Roman"/>
          <w:b w:val="false"/>
          <w:i w:val="false"/>
          <w:color w:val="000000"/>
          <w:sz w:val="28"/>
        </w:rPr>
        <w:t>
      102 "Облыстық бюджеттерге Өңірлерді дамытудың 2025 жылға дейінгі мемлекеттік бағдарламасы шеңберінде инженерлік инфрақұрылымды дамытуға берілетін нысаналы даму трансферттері" деген кіші бағдарламада:</w:t>
      </w:r>
    </w:p>
    <w:bookmarkEnd w:id="56"/>
    <w:bookmarkStart w:name="z58" w:id="57"/>
    <w:p>
      <w:pPr>
        <w:spacing w:after="0"/>
        <w:ind w:left="0"/>
        <w:jc w:val="both"/>
      </w:pPr>
      <w:r>
        <w:rPr>
          <w:rFonts w:ascii="Times New Roman"/>
          <w:b w:val="false"/>
          <w:i w:val="false"/>
          <w:color w:val="000000"/>
          <w:sz w:val="28"/>
        </w:rPr>
        <w:t>
      мына:</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58"/>
    <w:p>
      <w:pPr>
        <w:spacing w:after="0"/>
        <w:ind w:left="0"/>
        <w:jc w:val="both"/>
      </w:pPr>
      <w:r>
        <w:rPr>
          <w:rFonts w:ascii="Times New Roman"/>
          <w:b w:val="false"/>
          <w:i w:val="false"/>
          <w:color w:val="000000"/>
          <w:sz w:val="28"/>
        </w:rPr>
        <w:t>
      деген жол алып тасталсын;</w:t>
      </w:r>
    </w:p>
    <w:bookmarkEnd w:id="58"/>
    <w:bookmarkStart w:name="z60" w:id="59"/>
    <w:p>
      <w:pPr>
        <w:spacing w:after="0"/>
        <w:ind w:left="0"/>
        <w:jc w:val="both"/>
      </w:pPr>
      <w:r>
        <w:rPr>
          <w:rFonts w:ascii="Times New Roman"/>
          <w:b w:val="false"/>
          <w:i w:val="false"/>
          <w:color w:val="000000"/>
          <w:sz w:val="28"/>
        </w:rPr>
        <w:t>
      мына:</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60"/>
    <w:p>
      <w:pPr>
        <w:spacing w:after="0"/>
        <w:ind w:left="0"/>
        <w:jc w:val="both"/>
      </w:pPr>
      <w:r>
        <w:rPr>
          <w:rFonts w:ascii="Times New Roman"/>
          <w:b w:val="false"/>
          <w:i w:val="false"/>
          <w:color w:val="000000"/>
          <w:sz w:val="28"/>
        </w:rPr>
        <w:t>
      деген жол мынадай редакцияда жазылсын:</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17"/>
        <w:gridCol w:w="417"/>
        <w:gridCol w:w="417"/>
        <w:gridCol w:w="1370"/>
        <w:gridCol w:w="9262"/>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1 189 018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6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w:t>
      </w:r>
      <w:r>
        <w:rPr>
          <w:rFonts w:ascii="Times New Roman"/>
          <w:b w:val="false"/>
          <w:i w:val="false"/>
          <w:color w:val="000000"/>
          <w:sz w:val="28"/>
        </w:rPr>
        <w:t xml:space="preserve"> осы қаулыға 2-қосымшаға сәйкес жаңа редакцияда жазылсын (қызмет бабында пайдалану үшін);</w:t>
      </w:r>
    </w:p>
    <w:bookmarkEnd w:id="61"/>
    <w:bookmarkStart w:name="z63" w:id="6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w:t>
      </w:r>
      <w:r>
        <w:rPr>
          <w:rFonts w:ascii="Times New Roman"/>
          <w:b w:val="false"/>
          <w:i w:val="false"/>
          <w:color w:val="000000"/>
          <w:sz w:val="28"/>
        </w:rPr>
        <w:t xml:space="preserve"> осы қаулыға 3-қосымшаға сәйкес жаңа редакцияда жазылсын; </w:t>
      </w:r>
    </w:p>
    <w:bookmarkEnd w:id="62"/>
    <w:bookmarkStart w:name="z64" w:id="6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16-қосымша</w:t>
      </w:r>
      <w:r>
        <w:rPr>
          <w:rFonts w:ascii="Times New Roman"/>
          <w:b w:val="false"/>
          <w:i w:val="false"/>
          <w:color w:val="000000"/>
          <w:sz w:val="28"/>
        </w:rPr>
        <w:t xml:space="preserve"> осы қаулыға 4-қосымшаға сәйкес жаңа редакцияда жазылсын; </w:t>
      </w:r>
    </w:p>
    <w:bookmarkEnd w:id="63"/>
    <w:bookmarkStart w:name="z65" w:id="6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17-қосымшада</w:t>
      </w:r>
      <w:r>
        <w:rPr>
          <w:rFonts w:ascii="Times New Roman"/>
          <w:b w:val="false"/>
          <w:i w:val="false"/>
          <w:color w:val="000000"/>
          <w:sz w:val="28"/>
        </w:rPr>
        <w:t>:</w:t>
      </w:r>
    </w:p>
    <w:bookmarkEnd w:id="64"/>
    <w:bookmarkStart w:name="z66" w:id="65"/>
    <w:p>
      <w:pPr>
        <w:spacing w:after="0"/>
        <w:ind w:left="0"/>
        <w:jc w:val="both"/>
      </w:pPr>
      <w:r>
        <w:rPr>
          <w:rFonts w:ascii="Times New Roman"/>
          <w:b w:val="false"/>
          <w:i w:val="false"/>
          <w:color w:val="000000"/>
          <w:sz w:val="28"/>
        </w:rPr>
        <w:t>
      мына:</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616"/>
        <w:gridCol w:w="7823"/>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6"/>
    <w:p>
      <w:pPr>
        <w:spacing w:after="0"/>
        <w:ind w:left="0"/>
        <w:jc w:val="both"/>
      </w:pPr>
      <w:r>
        <w:rPr>
          <w:rFonts w:ascii="Times New Roman"/>
          <w:b w:val="false"/>
          <w:i w:val="false"/>
          <w:color w:val="000000"/>
          <w:sz w:val="28"/>
        </w:rPr>
        <w:t>
      деген жолдар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616"/>
        <w:gridCol w:w="7823"/>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18-қосымша</w:t>
      </w:r>
      <w:r>
        <w:rPr>
          <w:rFonts w:ascii="Times New Roman"/>
          <w:b w:val="false"/>
          <w:i w:val="false"/>
          <w:color w:val="000000"/>
          <w:sz w:val="28"/>
        </w:rPr>
        <w:t xml:space="preserve"> осы қаулыға 5-қосымшаға сәйкес жаңа редакцияда жазылсын; </w:t>
      </w:r>
    </w:p>
    <w:bookmarkEnd w:id="67"/>
    <w:bookmarkStart w:name="z69" w:id="6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19-қосымша</w:t>
      </w:r>
      <w:r>
        <w:rPr>
          <w:rFonts w:ascii="Times New Roman"/>
          <w:b w:val="false"/>
          <w:i w:val="false"/>
          <w:color w:val="000000"/>
          <w:sz w:val="28"/>
        </w:rPr>
        <w:t xml:space="preserve"> осы қаулыға 6-қосымшаға сәйкес жаңа редакцияда жазылсын; </w:t>
      </w:r>
    </w:p>
    <w:bookmarkEnd w:id="68"/>
    <w:bookmarkStart w:name="z70" w:id="6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20-қосымшада</w:t>
      </w:r>
      <w:r>
        <w:rPr>
          <w:rFonts w:ascii="Times New Roman"/>
          <w:b w:val="false"/>
          <w:i w:val="false"/>
          <w:color w:val="000000"/>
          <w:sz w:val="28"/>
        </w:rPr>
        <w:t>:</w:t>
      </w:r>
    </w:p>
    <w:bookmarkEnd w:id="69"/>
    <w:bookmarkStart w:name="z71" w:id="70"/>
    <w:p>
      <w:pPr>
        <w:spacing w:after="0"/>
        <w:ind w:left="0"/>
        <w:jc w:val="both"/>
      </w:pPr>
      <w:r>
        <w:rPr>
          <w:rFonts w:ascii="Times New Roman"/>
          <w:b w:val="false"/>
          <w:i w:val="false"/>
          <w:color w:val="000000"/>
          <w:sz w:val="28"/>
        </w:rPr>
        <w:t>
      мына:</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595"/>
        <w:gridCol w:w="7786"/>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1 787 436</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175 644</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36 162</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71"/>
    <w:p>
      <w:pPr>
        <w:spacing w:after="0"/>
        <w:ind w:left="0"/>
        <w:jc w:val="both"/>
      </w:pPr>
      <w:r>
        <w:rPr>
          <w:rFonts w:ascii="Times New Roman"/>
          <w:b w:val="false"/>
          <w:i w:val="false"/>
          <w:color w:val="000000"/>
          <w:sz w:val="28"/>
        </w:rPr>
        <w:t>
      деген жолдар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595"/>
        <w:gridCol w:w="7786"/>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1 787 436</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165 312</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41 328</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7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w:t>
      </w:r>
      <w:r>
        <w:rPr>
          <w:rFonts w:ascii="Times New Roman"/>
          <w:b w:val="false"/>
          <w:i w:val="false"/>
          <w:color w:val="000000"/>
          <w:sz w:val="28"/>
        </w:rPr>
        <w:t xml:space="preserve"> осы қаулыға 7 және 8-қосымшаларға сәйкес жаңа редакцияда жазылсын; </w:t>
      </w:r>
    </w:p>
    <w:bookmarkEnd w:id="72"/>
    <w:bookmarkStart w:name="z74" w:id="7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38-қосымшада</w:t>
      </w:r>
      <w:r>
        <w:rPr>
          <w:rFonts w:ascii="Times New Roman"/>
          <w:b w:val="false"/>
          <w:i w:val="false"/>
          <w:color w:val="000000"/>
          <w:sz w:val="28"/>
        </w:rPr>
        <w:t>:</w:t>
      </w:r>
    </w:p>
    <w:bookmarkEnd w:id="73"/>
    <w:bookmarkStart w:name="z75" w:id="74"/>
    <w:p>
      <w:pPr>
        <w:spacing w:after="0"/>
        <w:ind w:left="0"/>
        <w:jc w:val="both"/>
      </w:pPr>
      <w:r>
        <w:rPr>
          <w:rFonts w:ascii="Times New Roman"/>
          <w:b w:val="false"/>
          <w:i w:val="false"/>
          <w:color w:val="000000"/>
          <w:sz w:val="28"/>
        </w:rPr>
        <w:t>
      мына:</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2 376 128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151 220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107 323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75"/>
    <w:p>
      <w:pPr>
        <w:spacing w:after="0"/>
        <w:ind w:left="0"/>
        <w:jc w:val="both"/>
      </w:pPr>
      <w:r>
        <w:rPr>
          <w:rFonts w:ascii="Times New Roman"/>
          <w:b w:val="false"/>
          <w:i w:val="false"/>
          <w:color w:val="000000"/>
          <w:sz w:val="28"/>
        </w:rPr>
        <w:t>
      деген жолдар мынадай редакцияда жазылсын:</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1 961 593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150 629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7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42-қосымшада</w:t>
      </w:r>
      <w:r>
        <w:rPr>
          <w:rFonts w:ascii="Times New Roman"/>
          <w:b w:val="false"/>
          <w:i w:val="false"/>
          <w:color w:val="000000"/>
          <w:sz w:val="28"/>
        </w:rPr>
        <w:t>:</w:t>
      </w:r>
    </w:p>
    <w:bookmarkEnd w:id="76"/>
    <w:bookmarkStart w:name="z78" w:id="77"/>
    <w:p>
      <w:pPr>
        <w:spacing w:after="0"/>
        <w:ind w:left="0"/>
        <w:jc w:val="both"/>
      </w:pPr>
      <w:r>
        <w:rPr>
          <w:rFonts w:ascii="Times New Roman"/>
          <w:b w:val="false"/>
          <w:i w:val="false"/>
          <w:color w:val="000000"/>
          <w:sz w:val="28"/>
        </w:rPr>
        <w:t>
      мына:</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12 884 143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708 501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583 419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1 170 203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1 148 443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863 041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728 878</w:t>
            </w:r>
          </w:p>
        </w:tc>
      </w:tr>
    </w:tbl>
    <w:p>
      <w:pPr>
        <w:spacing w:after="0"/>
        <w:ind w:left="0"/>
        <w:jc w:val="both"/>
      </w:pP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деген жолдар мынадай редакцияда жазылсын:</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12 638 178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653 390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573 679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1 117 190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1 111 330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784 867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45-қосымша</w:t>
      </w:r>
      <w:r>
        <w:rPr>
          <w:rFonts w:ascii="Times New Roman"/>
          <w:b w:val="false"/>
          <w:i w:val="false"/>
          <w:color w:val="000000"/>
          <w:sz w:val="28"/>
        </w:rPr>
        <w:t xml:space="preserve"> осы қаулыға 9-қосымшаға сәйкес жаңа редакцияда жазылсын; </w:t>
      </w:r>
    </w:p>
    <w:bookmarkEnd w:id="79"/>
    <w:bookmarkStart w:name="z81" w:id="8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53-қосымшада</w:t>
      </w:r>
      <w:r>
        <w:rPr>
          <w:rFonts w:ascii="Times New Roman"/>
          <w:b w:val="false"/>
          <w:i w:val="false"/>
          <w:color w:val="000000"/>
          <w:sz w:val="28"/>
        </w:rPr>
        <w:t>:</w:t>
      </w:r>
    </w:p>
    <w:bookmarkEnd w:id="80"/>
    <w:bookmarkStart w:name="z82" w:id="81"/>
    <w:p>
      <w:pPr>
        <w:spacing w:after="0"/>
        <w:ind w:left="0"/>
        <w:jc w:val="both"/>
      </w:pPr>
      <w:r>
        <w:rPr>
          <w:rFonts w:ascii="Times New Roman"/>
          <w:b w:val="false"/>
          <w:i w:val="false"/>
          <w:color w:val="000000"/>
          <w:sz w:val="28"/>
        </w:rPr>
        <w:t>
      мына:</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1194"/>
        <w:gridCol w:w="8080"/>
      </w:tblGrid>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9 311 124</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82"/>
    <w:p>
      <w:pPr>
        <w:spacing w:after="0"/>
        <w:ind w:left="0"/>
        <w:jc w:val="both"/>
      </w:pPr>
      <w:r>
        <w:rPr>
          <w:rFonts w:ascii="Times New Roman"/>
          <w:b w:val="false"/>
          <w:i w:val="false"/>
          <w:color w:val="000000"/>
          <w:sz w:val="28"/>
        </w:rPr>
        <w:t>
      деген жолдар мынадай редакцияда жазылсын:</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1195"/>
        <w:gridCol w:w="8077"/>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9 311 124</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4" w:id="8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55-қосымша</w:t>
      </w:r>
      <w:r>
        <w:rPr>
          <w:rFonts w:ascii="Times New Roman"/>
          <w:b w:val="false"/>
          <w:i w:val="false"/>
          <w:color w:val="000000"/>
          <w:sz w:val="28"/>
        </w:rPr>
        <w:t xml:space="preserve"> осы қаулыға 10-қосымшаға сәйкес жаңа редакцияда жазылсын; </w:t>
      </w:r>
    </w:p>
    <w:bookmarkEnd w:id="83"/>
    <w:bookmarkStart w:name="z85" w:id="8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59-қосымшада</w:t>
      </w:r>
      <w:r>
        <w:rPr>
          <w:rFonts w:ascii="Times New Roman"/>
          <w:b w:val="false"/>
          <w:i w:val="false"/>
          <w:color w:val="000000"/>
          <w:sz w:val="28"/>
        </w:rPr>
        <w:t>:</w:t>
      </w:r>
    </w:p>
    <w:bookmarkEnd w:id="84"/>
    <w:bookmarkStart w:name="z86" w:id="85"/>
    <w:p>
      <w:pPr>
        <w:spacing w:after="0"/>
        <w:ind w:left="0"/>
        <w:jc w:val="both"/>
      </w:pPr>
      <w:r>
        <w:rPr>
          <w:rFonts w:ascii="Times New Roman"/>
          <w:b w:val="false"/>
          <w:i w:val="false"/>
          <w:color w:val="000000"/>
          <w:sz w:val="28"/>
        </w:rPr>
        <w:t>
      реттік нөмірі 5-1-жол мынадай редакцияда жазылсын: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483"/>
        <w:gridCol w:w="4068"/>
        <w:gridCol w:w="831"/>
        <w:gridCol w:w="1131"/>
        <w:gridCol w:w="2354"/>
        <w:gridCol w:w="1686"/>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Этносаралық қатынастар саласындағы қолданбалы этносаяси зерттеулер мен іс-шараларды өткізу бойынша қызметтер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Этникалық топтардың әлеуметтік-экономикалық жағдайына және Қазақстан халқының әлеуметтік көңіл-күйіне мониторинг жүргізу.</w:t>
            </w:r>
            <w:r>
              <w:br/>
            </w:r>
            <w:r>
              <w:rPr>
                <w:rFonts w:ascii="Times New Roman"/>
                <w:b/>
                <w:i w:val="false"/>
                <w:color w:val="000000"/>
                <w:sz w:val="20"/>
              </w:rPr>
              <w:t>
2. Этносаралық ксенофобия проблемасы және ЭЫДҰ елдерінің үздік тәжірибелері негізінде оны еңсерудің жолдары.</w:t>
            </w:r>
            <w:r>
              <w:br/>
            </w:r>
            <w:r>
              <w:rPr>
                <w:rFonts w:ascii="Times New Roman"/>
                <w:b/>
                <w:i w:val="false"/>
                <w:color w:val="000000"/>
                <w:sz w:val="20"/>
              </w:rPr>
              <w:t>
3. Ең ірі этностар ортасында ұлттық-патриоттық көңіл-күйдің даму үрдістеріне мониторинг жүргізу.</w:t>
            </w:r>
            <w:r>
              <w:br/>
            </w:r>
            <w:r>
              <w:rPr>
                <w:rFonts w:ascii="Times New Roman"/>
                <w:b/>
                <w:i w:val="false"/>
                <w:color w:val="000000"/>
                <w:sz w:val="20"/>
              </w:rPr>
              <w:t>
4. Азаматтық бірегейлік және Қазақстанның этникалық топтарының интеграциялануы мәселелері бойынша форсайт зерттеуін өткізу.</w:t>
            </w:r>
            <w:r>
              <w:br/>
            </w:r>
            <w:r>
              <w:rPr>
                <w:rFonts w:ascii="Times New Roman"/>
                <w:b/>
                <w:i w:val="false"/>
                <w:color w:val="000000"/>
                <w:sz w:val="20"/>
              </w:rPr>
              <w:t>
5. Қазақстанның дамуына этностардың қосқан үлесі (аса көрнекті тұлғалар бойынша деректердің электрондық базасын өзекілендіру).</w:t>
            </w:r>
            <w:r>
              <w:br/>
            </w:r>
            <w:r>
              <w:rPr>
                <w:rFonts w:ascii="Times New Roman"/>
                <w:b/>
                <w:i w:val="false"/>
                <w:color w:val="000000"/>
                <w:sz w:val="20"/>
              </w:rPr>
              <w:t>
6. Ұлы Абайдың 175 жылдығы: Қазақстан халқының жалпыұлттық бірлігі мен келісімінің дамуына қосқан үлесі.</w:t>
            </w:r>
            <w:r>
              <w:br/>
            </w:r>
            <w:r>
              <w:rPr>
                <w:rFonts w:ascii="Times New Roman"/>
                <w:b/>
                <w:i w:val="false"/>
                <w:color w:val="000000"/>
                <w:sz w:val="20"/>
              </w:rPr>
              <w:t>
7. Қазақ, орыс және ағылшын тілдерінде ақпараттық - анықтамалық материалдарды шығару.</w:t>
            </w:r>
            <w:r>
              <w:br/>
            </w:r>
            <w:r>
              <w:rPr>
                <w:rFonts w:ascii="Times New Roman"/>
                <w:b/>
                <w:i w:val="false"/>
                <w:color w:val="000000"/>
                <w:sz w:val="20"/>
              </w:rPr>
              <w:t>
8. Әлеуметтік зерттеу (мониторинг) жүргізу бойынша қызметтер.</w:t>
            </w:r>
            <w:r>
              <w:br/>
            </w:r>
            <w:r>
              <w:rPr>
                <w:rFonts w:ascii="Times New Roman"/>
                <w:b/>
                <w:i w:val="false"/>
                <w:color w:val="000000"/>
                <w:sz w:val="20"/>
              </w:rPr>
              <w:t>
9. Қазақстан халқы Ассамблеясының 25 жылдығына арналған кітап шығару бойынша қызметтер.</w:t>
            </w:r>
            <w:r>
              <w:br/>
            </w:r>
            <w:r>
              <w:rPr>
                <w:rFonts w:ascii="Times New Roman"/>
                <w:b/>
                <w:i w:val="false"/>
                <w:color w:val="000000"/>
                <w:sz w:val="20"/>
              </w:rPr>
              <w:t>
10. Тұңғыш Президент күні қарсаңында "Халықтың бірлігін нығайтуға қосқан үлесі үшін" Қазақстан халқы Ассамблеясының сыйлығын табыстаумен халықаралық конференцияны ұйымдастыру және өткізу бойынша қызметтер.</w:t>
            </w:r>
            <w:r>
              <w:br/>
            </w:r>
            <w:r>
              <w:rPr>
                <w:rFonts w:ascii="Times New Roman"/>
                <w:b/>
                <w:i w:val="false"/>
                <w:color w:val="000000"/>
                <w:sz w:val="20"/>
              </w:rPr>
              <w:t>
11. Қоғамдық келісім мен жалпыұлттық бірліктің қазақстандық моделін насихаттау бойынша республикалық лекторий ұйымдастыру және өткізу.</w:t>
            </w:r>
            <w:r>
              <w:br/>
            </w:r>
            <w:r>
              <w:rPr>
                <w:rFonts w:ascii="Times New Roman"/>
                <w:b/>
                <w:i w:val="false"/>
                <w:color w:val="000000"/>
                <w:sz w:val="20"/>
              </w:rPr>
              <w:t>
12. ҚХА ғылыми - сараптамалық кеңесінің кеңейтілген отырысын ұйымдастыру және өткізу.</w:t>
            </w:r>
            <w:r>
              <w:br/>
            </w:r>
            <w:r>
              <w:rPr>
                <w:rFonts w:ascii="Times New Roman"/>
                <w:b/>
                <w:i w:val="false"/>
                <w:color w:val="000000"/>
                <w:sz w:val="20"/>
              </w:rPr>
              <w:t>
13. ҚХА этномәдени бірлестіктері үшін тіл мектебін ұйымдастыру және өткізу.</w:t>
            </w:r>
            <w:r>
              <w:br/>
            </w:r>
            <w:r>
              <w:rPr>
                <w:rFonts w:ascii="Times New Roman"/>
                <w:b/>
                <w:i w:val="false"/>
                <w:color w:val="000000"/>
                <w:sz w:val="20"/>
              </w:rPr>
              <w:t>
14. "Мың бала" республикалық мәдени-ағарту жобасын ұйымдастыру және өткізу.</w:t>
            </w:r>
            <w:r>
              <w:br/>
            </w:r>
            <w:r>
              <w:rPr>
                <w:rFonts w:ascii="Times New Roman"/>
                <w:b/>
                <w:i w:val="false"/>
                <w:color w:val="000000"/>
                <w:sz w:val="20"/>
              </w:rPr>
              <w:t>
15. "Ақпараттық күн тәртібі және қоғамдық келісімді сақтаудағы БАҚ рөлі" инсайт зерттеуін жүргізу.</w:t>
            </w:r>
            <w:r>
              <w:br/>
            </w:r>
            <w:r>
              <w:rPr>
                <w:rFonts w:ascii="Times New Roman"/>
                <w:b/>
                <w:i w:val="false"/>
                <w:color w:val="000000"/>
                <w:sz w:val="20"/>
              </w:rPr>
              <w:t>
16. "Қазақтардың біріктіруші және модернизациялық әлеуеті" форсайт зерттеуін жүргізу.</w:t>
            </w:r>
            <w:r>
              <w:br/>
            </w:r>
            <w:r>
              <w:rPr>
                <w:rFonts w:ascii="Times New Roman"/>
                <w:b/>
                <w:i w:val="false"/>
                <w:color w:val="000000"/>
                <w:sz w:val="20"/>
              </w:rPr>
              <w:t>
17. Қазақстандық бірегейлікті нығайту саласындағы мемлекеттік саясат.</w:t>
            </w:r>
            <w:r>
              <w:br/>
            </w:r>
            <w:r>
              <w:rPr>
                <w:rFonts w:ascii="Times New Roman"/>
                <w:b/>
                <w:i w:val="false"/>
                <w:color w:val="000000"/>
                <w:sz w:val="20"/>
              </w:rPr>
              <w:t>
18. Әртүрлі этникалық топтардың қатысуымен болған жанжалдарды ретроспективті талдау.</w:t>
            </w:r>
            <w:r>
              <w:br/>
            </w:r>
            <w:r>
              <w:rPr>
                <w:rFonts w:ascii="Times New Roman"/>
                <w:b/>
                <w:i w:val="false"/>
                <w:color w:val="000000"/>
                <w:sz w:val="20"/>
              </w:rPr>
              <w:t>
19. "Халықтың қазақ бөлігінің әлеуметтік саралануы" тақырыбында әлеуметтанушылық зерттеу өткізу.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Ақпарат және қоғамдық даму министрлігі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"Қолданбалы этносаяси зерттеулер институты" ЖШС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 "Ақпарат және қоғамдық даму саласындағы мемлекеттік саясатты қалыптастыру"</w:t>
            </w:r>
            <w:r>
              <w:br/>
            </w:r>
            <w:r>
              <w:rPr>
                <w:rFonts w:ascii="Times New Roman"/>
                <w:b/>
                <w:i w:val="false"/>
                <w:color w:val="000000"/>
                <w:sz w:val="20"/>
              </w:rPr>
              <w:t>
124 "Қоғамдық сананы жаңғырту саласындағы іс-шараларды өткізу"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373 849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86"/>
    <w:p>
      <w:pPr>
        <w:spacing w:after="0"/>
        <w:ind w:left="0"/>
        <w:jc w:val="both"/>
      </w:pPr>
      <w:r>
        <w:rPr>
          <w:rFonts w:ascii="Times New Roman"/>
          <w:b w:val="false"/>
          <w:i w:val="false"/>
          <w:color w:val="000000"/>
          <w:sz w:val="28"/>
        </w:rPr>
        <w:t>
      реттік нөмірі 7-жол мынадай редакцияда жазылсын:</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714"/>
        <w:gridCol w:w="3887"/>
        <w:gridCol w:w="787"/>
        <w:gridCol w:w="1764"/>
        <w:gridCol w:w="2229"/>
        <w:gridCol w:w="1596"/>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Конфессияаралық және өркениетаралық диалогты қамтамасыз ету жөніндегі халықаралық орталықтардың бірі ретінде Қазақстанды ілгерілету жөніндегі қызметтер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Әлемдегі діни ахуалдың жай-күйі мен даму серпінін мониторингілеу және талдау.</w:t>
            </w:r>
            <w:r>
              <w:br/>
            </w:r>
            <w:r>
              <w:rPr>
                <w:rFonts w:ascii="Times New Roman"/>
                <w:b/>
                <w:i w:val="false"/>
                <w:color w:val="000000"/>
                <w:sz w:val="20"/>
              </w:rPr>
              <w:t>
2. Әлемдік және дәстүрлі діндер лидерлері съездерінің, Съезд хатшылықтарының, жұмыс тобының тұжырымдамалық құжаттары мен материалдарын әзірлеу, талдау, жинақтау және кешенді қамтамасыз ету.</w:t>
            </w:r>
            <w:r>
              <w:br/>
            </w:r>
            <w:r>
              <w:rPr>
                <w:rFonts w:ascii="Times New Roman"/>
                <w:b/>
                <w:i w:val="false"/>
                <w:color w:val="000000"/>
                <w:sz w:val="20"/>
              </w:rPr>
              <w:t>
3. Әлемдік және дәстүрлі діндер лидерлері Съезінің және оның институттарының бастамаларын іске асыруға және ілгерілетуге жәрдемдесу.</w:t>
            </w:r>
            <w:r>
              <w:br/>
            </w:r>
            <w:r>
              <w:rPr>
                <w:rFonts w:ascii="Times New Roman"/>
                <w:b/>
                <w:i w:val="false"/>
                <w:color w:val="000000"/>
                <w:sz w:val="20"/>
              </w:rPr>
              <w:t>
4. Дінаралық және мәдениетаралық диалог мәселелері бойынша ұқсас халықаралық құрылымдармен өзара іс-қимыл.</w:t>
            </w:r>
            <w:r>
              <w:br/>
            </w:r>
            <w:r>
              <w:rPr>
                <w:rFonts w:ascii="Times New Roman"/>
                <w:b/>
                <w:i w:val="false"/>
                <w:color w:val="000000"/>
                <w:sz w:val="20"/>
              </w:rPr>
              <w:t>
5.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r>
              <w:br/>
            </w:r>
            <w:r>
              <w:rPr>
                <w:rFonts w:ascii="Times New Roman"/>
                <w:b/>
                <w:i w:val="false"/>
                <w:color w:val="000000"/>
                <w:sz w:val="20"/>
              </w:rPr>
              <w:t>
6. Мәдениеттер мен діндердің рухани жақындасуына бағытталған халықаралық деңгейдегі іс-шараларды өткізу.</w:t>
            </w:r>
            <w:r>
              <w:br/>
            </w:r>
            <w:r>
              <w:rPr>
                <w:rFonts w:ascii="Times New Roman"/>
                <w:b/>
                <w:i w:val="false"/>
                <w:color w:val="000000"/>
                <w:sz w:val="20"/>
              </w:rPr>
              <w:t>
7. Дінтану сараптамасын жүргізу.</w:t>
            </w:r>
            <w:r>
              <w:br/>
            </w:r>
            <w:r>
              <w:rPr>
                <w:rFonts w:ascii="Times New Roman"/>
                <w:b/>
                <w:i w:val="false"/>
                <w:color w:val="000000"/>
                <w:sz w:val="20"/>
              </w:rPr>
              <w:t>
8. Қазақстан Республикасындағы діни ахуалды талдау.</w:t>
            </w:r>
            <w:r>
              <w:br/>
            </w:r>
            <w:r>
              <w:rPr>
                <w:rFonts w:ascii="Times New Roman"/>
                <w:b/>
                <w:i w:val="false"/>
                <w:color w:val="000000"/>
                <w:sz w:val="20"/>
              </w:rPr>
              <w:t>
9. Мемлекеттік-конфессиялық қатынастар саласындағы әдістемелік материалдарын, оқу құралдарын және басқа оқу-әдістемелік әдебиеттер дайындау бойынша жұмысты ұйымдастыру.</w:t>
            </w:r>
            <w:r>
              <w:br/>
            </w:r>
            <w:r>
              <w:rPr>
                <w:rFonts w:ascii="Times New Roman"/>
                <w:b/>
                <w:i w:val="false"/>
                <w:color w:val="000000"/>
                <w:sz w:val="20"/>
              </w:rPr>
              <w:t>
10. Дін саласындағы ақпараттық түсіндіру жұмыстарын дамытудың жай-күйі мен бағыттары туралы зерттеу жүргізу.</w:t>
            </w:r>
            <w:r>
              <w:br/>
            </w:r>
            <w:r>
              <w:rPr>
                <w:rFonts w:ascii="Times New Roman"/>
                <w:b/>
                <w:i w:val="false"/>
                <w:color w:val="000000"/>
                <w:sz w:val="20"/>
              </w:rPr>
              <w:t>
11. "Қазақстан Республикасындағы діни және дінтану білімінің қазіргі жағдайы мен дамыту болашағы жөніндегі талдау" тақырыбына зерттеу жүргізу.</w:t>
            </w:r>
            <w:r>
              <w:br/>
            </w:r>
            <w:r>
              <w:rPr>
                <w:rFonts w:ascii="Times New Roman"/>
                <w:b/>
                <w:i w:val="false"/>
                <w:color w:val="000000"/>
                <w:sz w:val="20"/>
              </w:rPr>
              <w:t>
12. Діни қызмет саласындағы құқық бұзушылық фактілері бойынша құқық қолдану бөлігінде талдау жүргізу: "Дін саласындағы құқық қолдану тәжірибесінің проблемалары және жетілдіру жолдары".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Ақпарат және қоғамдық даму министрлігі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 Назарбаевтың конфессияаралық және өркениетаралық диалогты дамыту жөніндегі орталығы" КЕАҚ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002 "Қоғамдық келісім саласындағы мемлекеттік саясатты іске асыру"</w:t>
            </w:r>
            <w:r>
              <w:br/>
            </w:r>
            <w:r>
              <w:rPr>
                <w:rFonts w:ascii="Times New Roman"/>
                <w:b/>
                <w:i w:val="false"/>
                <w:color w:val="000000"/>
                <w:sz w:val="20"/>
              </w:rPr>
              <w:t>
102 "Конфессияаралық келісімді нығайту бойынша мемлекеттік саясатты іске асыру"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470 680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8" w:id="87"/>
    <w:p>
      <w:pPr>
        <w:spacing w:after="0"/>
        <w:ind w:left="0"/>
        <w:jc w:val="both"/>
      </w:pPr>
      <w:r>
        <w:rPr>
          <w:rFonts w:ascii="Times New Roman"/>
          <w:b w:val="false"/>
          <w:i w:val="false"/>
          <w:color w:val="000000"/>
          <w:sz w:val="28"/>
        </w:rPr>
        <w:t>
      реттік нөмірі 16-жол мынадай редакцияда жазылсын:</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3"/>
        <w:gridCol w:w="2737"/>
      </w:tblGrid>
      <w:tr>
        <w:trPr>
          <w:trHeight w:val="30" w:hRule="atLeast"/>
        </w:trPr>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ҚБПҮ</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88"/>
    <w:p>
      <w:pPr>
        <w:spacing w:after="0"/>
        <w:ind w:left="0"/>
        <w:jc w:val="both"/>
      </w:pPr>
      <w:r>
        <w:rPr>
          <w:rFonts w:ascii="Times New Roman"/>
          <w:b w:val="false"/>
          <w:i w:val="false"/>
          <w:color w:val="000000"/>
          <w:sz w:val="28"/>
        </w:rPr>
        <w:t>
      реттік нөмірі 102-жол мынадай редакцияда жазылсын:</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1095"/>
        <w:gridCol w:w="2827"/>
        <w:gridCol w:w="673"/>
        <w:gridCol w:w="1580"/>
        <w:gridCol w:w="2704"/>
        <w:gridCol w:w="2357"/>
        <w:gridCol w:w="112"/>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102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Республикасында санитариялық авиацияны дамыту бойынша жұмысты ұйымдастыру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әуе көлігін (санитариялық авиация) пайдалана отырып, Қазақстан Республикасы халқына шұғыл медициналық көмекті ұйымдастыру;</w:t>
            </w:r>
            <w:r>
              <w:br/>
            </w:r>
            <w:r>
              <w:rPr>
                <w:rFonts w:ascii="Times New Roman"/>
                <w:b/>
                <w:i w:val="false"/>
                <w:color w:val="000000"/>
                <w:sz w:val="20"/>
              </w:rPr>
              <w:t>
- санитариялық авиацияның өңірлік бөлімшелерінің қызметін ұйымдастыру және үйлестіру;</w:t>
            </w:r>
            <w:r>
              <w:br/>
            </w:r>
            <w:r>
              <w:rPr>
                <w:rFonts w:ascii="Times New Roman"/>
                <w:b/>
                <w:i w:val="false"/>
                <w:color w:val="000000"/>
                <w:sz w:val="20"/>
              </w:rPr>
              <w:t>
- халықаралық стандарттар негізінде Қазақстан Республикасында санитариялық авиация қызметін дамыту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Денсаулық сақтау министрлігі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шұғыл медицинаны үйлестіру орталығы" ШЖҚ РМК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067 "Тегін медициналық көмектің кепілдік берілген көлемін қамтамасыз ету"</w:t>
            </w:r>
            <w:r>
              <w:br/>
            </w:r>
            <w:r>
              <w:rPr>
                <w:rFonts w:ascii="Times New Roman"/>
                <w:b/>
                <w:i w:val="false"/>
                <w:color w:val="000000"/>
                <w:sz w:val="20"/>
              </w:rPr>
              <w:t>
107 "Санитариялық авиация нысанында медициналық көмек көрсету"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6 712 674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89"/>
    <w:p>
      <w:pPr>
        <w:spacing w:after="0"/>
        <w:ind w:left="0"/>
        <w:jc w:val="both"/>
      </w:pPr>
      <w:r>
        <w:rPr>
          <w:rFonts w:ascii="Times New Roman"/>
          <w:b w:val="false"/>
          <w:i w:val="false"/>
          <w:color w:val="000000"/>
          <w:sz w:val="28"/>
        </w:rPr>
        <w:t>
      реттік нөмірі 118-жол мынадай редакцияда жазылсын:</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25"/>
        <w:gridCol w:w="7965"/>
        <w:gridCol w:w="509"/>
        <w:gridCol w:w="385"/>
        <w:gridCol w:w="1769"/>
        <w:gridCol w:w="893"/>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118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 басшысының қатысуымен өтетін іс-шаралар
</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мемлекеттік және ұлттық мерекелеріне, Қазақстан халқы Ассамблеясына арналған мерекелік іс-шаралар мен салтанатты концерттерді өткізу, ҚР Тұңғыш Президенті – Елбасының, Мемлекет басшысының және Премьер-Министрдің шетел делегацияларымен ресми кездесулері шеңберінде концерттік бағдарламаларды ұйымдастыру, Қазақстанның шығармашылық ұжымдары мен орындаушыларының Тәуелсіз Мемлекеттер Достастығы, Еуразиялық экономикалық одақ, Шанхай ынтымақтастық ұйымы, ТҮРКСОЙ, ЮНЕСКО іс-шараларына қатысуын қамтамасыз ету, сондай-ақ мәдени іс-шаралар, оның ішінде фестивальдар, конкурстар ұйымдастыру, Қазақстан Республикасы Конституциясының 25 жылдығын мерекелеу шеңберінде концерттік бағдарламалар өткізу, айтыс, фестивальдер, жас дарындар мен жетекші орындаушылардың әлемнің үздік сахналарында өнер көрсетуін, тұрғындар үшін концерттік іс-шаралар ұйымдастыру, "Рухани Жаңғыру" және "Ұлы даланың 7 қыры" атты бағдарламалары аясында қазақстандық орындаушылардың халықаралық конкурстарға, мерейтойлық концерттерге қатысуын қамтамасыз ету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Mәдениет және спорт министрлігі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 әуендері" АҚ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i w:val="false"/>
                <w:color w:val="000000"/>
                <w:sz w:val="20"/>
              </w:rPr>
              <w:t>
105 "Әлеуметтік маңызы бар және мәдени іс-шаралар өткізу"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2 914 671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90"/>
    <w:p>
      <w:pPr>
        <w:spacing w:after="0"/>
        <w:ind w:left="0"/>
        <w:jc w:val="both"/>
      </w:pPr>
      <w:r>
        <w:rPr>
          <w:rFonts w:ascii="Times New Roman"/>
          <w:b w:val="false"/>
          <w:i w:val="false"/>
          <w:color w:val="000000"/>
          <w:sz w:val="28"/>
        </w:rPr>
        <w:t>
      реттік нөмірі 138-жол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104"/>
        <w:gridCol w:w="6254"/>
        <w:gridCol w:w="340"/>
        <w:gridCol w:w="513"/>
        <w:gridCol w:w="2632"/>
        <w:gridCol w:w="977"/>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"Назарбаев Университеті" ДБҰ базасында шағын және орта бизнес топ-менеджментін оқыту
</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Шағын және орта бизнес кәсіпорындарының жоғарғы және орта буындарының басшылары үшін "Назарбаев Университеті" ДБҰ Дьюк Университетімен (АҚШ) бірлесіп, "Бизнестің жол картасы-2020" бизнесті қолдау мен дамытудың мемлекеттік бағдарламасы" Қазақстан Республикасы Үкіметінің 2018 жылғы 25 тамыздағы № 522 қаулысына сәйкес шағын және орта бизнестің топ-менеджментін оқытуды өткізуде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"Назарбаев Университеті" ДБҰ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087 "Бизнестің жол картасы-2025" бизнесті қолдау мен дамытудың мемлекеттік бағдарламасы шеңберінде іс-шараларды іске асыру"</w:t>
            </w:r>
            <w:r>
              <w:br/>
            </w:r>
            <w:r>
              <w:rPr>
                <w:rFonts w:ascii="Times New Roman"/>
                <w:b/>
                <w:i w:val="false"/>
                <w:color w:val="000000"/>
                <w:sz w:val="20"/>
              </w:rPr>
              <w:t>
100 "Кәсіпкерлік әлеуетті сауықтыру және күшейту"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266 953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91"/>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91"/>
    <w:bookmarkStart w:name="z93" w:id="92"/>
    <w:p>
      <w:pPr>
        <w:spacing w:after="0"/>
        <w:ind w:left="0"/>
        <w:jc w:val="both"/>
      </w:pPr>
      <w:r>
        <w:rPr>
          <w:rFonts w:ascii="Times New Roman"/>
          <w:b w:val="false"/>
          <w:i w:val="false"/>
          <w:color w:val="000000"/>
          <w:sz w:val="28"/>
        </w:rPr>
        <w:t>
      4. Осы қаулы 2020 жылғы 1 қаңтардан бастап қолданысқа енгiзiледi.</w:t>
      </w:r>
    </w:p>
    <w:bookmarkEnd w:id="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15 тамыздағы</w:t>
            </w:r>
            <w:r>
              <w:br/>
            </w:r>
            <w:r>
              <w:rPr>
                <w:rFonts w:ascii="Times New Roman"/>
                <w:b w:val="false"/>
                <w:i w:val="false"/>
                <w:color w:val="000000"/>
                <w:sz w:val="20"/>
              </w:rPr>
              <w:t>№ 518 қаулысына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93"/>
    <w:p>
      <w:pPr>
        <w:spacing w:after="0"/>
        <w:ind w:left="0"/>
        <w:jc w:val="left"/>
      </w:pPr>
      <w:r>
        <w:rPr>
          <w:rFonts w:ascii="Times New Roman"/>
          <w:b/>
          <w:i w:val="false"/>
          <w:color w:val="000000"/>
        </w:rPr>
        <w:t xml:space="preserve"> 2020 жылға арналған республикалық бюджет көрсеткіштерін түзету</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942"/>
        <w:gridCol w:w="6788"/>
        <w:gridCol w:w="2738"/>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БҒД</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Жиыны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41 810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-2 001 593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Президентінің Әкімшілігі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жұмысын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Жоғары Сот Кеңесінің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-20 465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-234 682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-1 015 441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-253 386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124 307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-102 935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-50 811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30 496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116 137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Материалдық-техникалық қамтамасыз ету басқармасы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-59 618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-466 195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функциялары мен өкілеттіктерін жүзеге асыруды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-1 870 406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-1 820 027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-989 407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-490 851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-171 368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Сыбайлас жемқорлыққа қарсы іс-қимыл агенттігі (Сыбайлас жемқорлыққа қарсы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-327 188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-3 645 429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-3 085 163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-2 539 472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-436 117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кадрлардың біліктілігін арттыру және оларды қайта даярлау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-116 137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-1 612 499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-105 844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-18 583 331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19 315 567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-500 326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493 345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493 345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Әлеуметтiк көмек және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-6 459 751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Еңбек және халықты әлеуметтiк қорғау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-6 459 751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 көрсетілетін қызметтер, жұмыспен қамту саясатын жаңғырту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бағдарламасын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бюджеттерiне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-5 693 519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-5 448 164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-4 216 720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-1 157 110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-21 795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–Бурабай курорттық аймағының туристік имиджін қалыптастыру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Отын-энергетика кешенi және жер қойнауын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-1 000 405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-1 000 405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-1 000 405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-506 359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-506 359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62 186 150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-196 116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жөнінде мемлекеттік саясатты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71 138 690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71 138 690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-8 751 069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жобаларға кредит беру тетігі шеңберінде іс-шараларды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-8 751 069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Борышқа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-38 364 972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-38 364 972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-38 364 972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-35 278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-35 278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-6 532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-6 532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9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төтенше жағдай кезеңінде қоғамдық тәртіпті сақтауды күшейтілген режимде қамтамасыз еткен ішкі істер органдарының қызметкерлеріне сыйлықақы төлеуге берілетін ағымдағы нысаналы трансферттердің сомаларын бөлу</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2 875 467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250 722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258 888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315 930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236 271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9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271"/>
        <w:gridCol w:w="3141"/>
        <w:gridCol w:w="3141"/>
        <w:gridCol w:w="2839"/>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атаулы әлеуметтік көмекті төлеуге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158 649 199</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101 554 050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57 095 149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2 333 727</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1 283 564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5 454 594</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3 517 148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23 415 317</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13 805 584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9 609 733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2 287 411</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1 191 027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7 115 186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4 761 338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11 140 478</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6 167 184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4 973 294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3 960 953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2 587 237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4 212 480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2 118 695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2 093 785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2 925 321</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1 692 866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1 232 455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11 998 938</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8 915 396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3 697 466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2 338 290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1 359 176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2 904 213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1 752 368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1 689 286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773 387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39 069 341</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26 379 062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12 690 279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7 150 143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4 586 822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4 725 676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3 246 434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24 568 669</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16 437 648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r>
              <w:br/>
            </w:r>
            <w:r>
              <w:rPr>
                <w:rFonts w:ascii="Times New Roman"/>
                <w:b w:val="false"/>
                <w:i w:val="false"/>
                <w:color w:val="000000"/>
                <w:sz w:val="20"/>
              </w:rPr>
              <w:t>18-қосымша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9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1 411 756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216 456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108 318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97"/>
    <w:p>
      <w:pPr>
        <w:spacing w:after="0"/>
        <w:ind w:left="0"/>
        <w:jc w:val="both"/>
      </w:pPr>
      <w:r>
        <w:rPr>
          <w:rFonts w:ascii="Times New Roman"/>
          <w:b w:val="false"/>
          <w:i w:val="false"/>
          <w:color w:val="000000"/>
          <w:sz w:val="28"/>
        </w:rPr>
        <w:t>
      Ескерту: Бұл шығындар үйде және жартылай стационар жағдайында қарттар мен мүгедектерге, адам саудасы құрбандарына, тұрмыстық зорлық-зомбылық құрбандарына арнаулы әлеуметтік қызметтерді ұсыну үшін үкіметтік емес ұйымдарда мемлекеттік әлеуметтік тапсырысты орналастыруға көзделген.</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r>
              <w:br/>
            </w:r>
            <w:r>
              <w:rPr>
                <w:rFonts w:ascii="Times New Roman"/>
                <w:b w:val="false"/>
                <w:i w:val="false"/>
                <w:color w:val="000000"/>
                <w:sz w:val="20"/>
              </w:rPr>
              <w:t>19-қосымша</w:t>
            </w:r>
          </w:p>
        </w:tc>
      </w:tr>
    </w:tbl>
    <w:bookmarkStart w:name="z107" w:id="9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443"/>
        <w:gridCol w:w="2319"/>
        <w:gridCol w:w="879"/>
        <w:gridCol w:w="855"/>
        <w:gridCol w:w="1700"/>
        <w:gridCol w:w="2073"/>
        <w:gridCol w:w="1701"/>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жол белгілері мен сілтегіштерін орнату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жаңалық телебағдарламаларының трансляциясын сурдоаудармамен сүйемелдеуді қамтамасыз ету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мүгедектерді міндетті гигиеналық құралдармен қамтамасыз ету нормаларын ұлғайту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ымдау тілі маманының қызметін көрсетуге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15 873 211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131 303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3 900 450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871 096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163 569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813 994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130 761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246 472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164 106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1 093 478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216 687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241 266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1 018 084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267 995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221 219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245 988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31 939</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1 534 245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93 139</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233 082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875 827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188 738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1 756 468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311 125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2733"/>
        <w:gridCol w:w="1643"/>
        <w:gridCol w:w="1348"/>
        <w:gridCol w:w="1644"/>
        <w:gridCol w:w="1644"/>
        <w:gridCol w:w="1645"/>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көмекшi (компенсаторлық) құралдар Тiзбесiн кеңейту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Spina bifida диагнозымен мүгедек балаларды бір реттік қолданылатын катетерлермен қамтамасыз ету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протездік-ортопедиялық құралдар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сурдотехникалық құралдар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тифлотехникалық құралдар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арнайы қозғалыс құралдары (кресло-арбалар)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санаторлы-курорттық емдеу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2 746 858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41 324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2 129 627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985 662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1 948 504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1 777 513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1 340 400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107 872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116 756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138 679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119 596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87 023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49 064</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33 472</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231 666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212 982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87 992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177 985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126 276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181 737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346 714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140 734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164 559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96 244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60 744</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164 155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290 952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9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586"/>
        <w:gridCol w:w="2564"/>
        <w:gridCol w:w="1647"/>
        <w:gridCol w:w="1472"/>
        <w:gridCol w:w="1648"/>
        <w:gridCol w:w="1648"/>
        <w:gridCol w:w="1208"/>
      </w:tblGrid>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жалақыны ішінара субсидиялауға және жастар практикасына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жұмыс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ақпараттық жұмысқа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63 154 934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11 999 301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1 510 276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20 604 777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28 937 991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102 589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1 279 456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378 642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2 033 132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784 881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310 960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935 332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7 961 278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1 015 642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6 115 044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1 286 080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368 296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2 099 478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185 744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815 670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701 052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7 648 053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779 285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3 738 877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3 127 598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2 635 362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907 343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828 974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2 498 735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713 182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1 213 248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1 266 853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5 243 292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1 378 199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2 584 823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1 101 493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362 775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2 475 292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422 043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598 883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595 057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2 085 442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407 874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755 270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583 946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13 304 514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3 052 928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3 793 075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6 451 591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5 409 364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947 298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1 350 056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260 329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866 469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3 477 054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2 730 218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r>
              <w:br/>
            </w:r>
            <w:r>
              <w:rPr>
                <w:rFonts w:ascii="Times New Roman"/>
                <w:b w:val="false"/>
                <w:i w:val="false"/>
                <w:color w:val="000000"/>
                <w:sz w:val="20"/>
              </w:rPr>
              <w:t>23-қосымша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0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7 777 202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407 109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164 614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727 116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173 356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993 383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336 913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498 632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768 624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521 735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384 146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170 349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506 202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649 606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508 293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r>
              <w:br/>
            </w:r>
            <w:r>
              <w:rPr>
                <w:rFonts w:ascii="Times New Roman"/>
                <w:b w:val="false"/>
                <w:i w:val="false"/>
                <w:color w:val="000000"/>
                <w:sz w:val="20"/>
              </w:rPr>
              <w:t>45-қосымша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0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трансферттердің сомаларын бөлу</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554"/>
        <w:gridCol w:w="814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35 719 736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910 288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1 987 422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3 037 420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1 198 917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1 638 383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1 377 022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1 994 393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1 958 615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1 198 014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3 310 917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1 465 750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3 930 737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2 573 079</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 55-қосымша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2"/>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437"/>
        <w:gridCol w:w="1437"/>
        <w:gridCol w:w="3715"/>
        <w:gridCol w:w="4314"/>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бағдарлама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337 771 329</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337 771 329</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23 500 000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312 230 791</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1 690 538</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