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758d" w14:textId="18a7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2020 жылға арналған жоспары туралы" Қазақстан Республикасы Үкіметінің 2019 жылғы 30 желтоқсандағы № 1033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19 тамыздағы № 523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2020 жылға арналған жоспары туралы" Қазақстан Республикасы Үкіметінің 2019 жылғы 30 желтоқсандағы № 1033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2020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14-1-жолмен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1"/>
        <w:gridCol w:w="6772"/>
        <w:gridCol w:w="422"/>
        <w:gridCol w:w="422"/>
        <w:gridCol w:w="422"/>
        <w:gridCol w:w="423"/>
        <w:gridCol w:w="1218"/>
      </w:tblGrid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14-1.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кейбір заңнамалық актілеріне әскери қызмет және арнаулы мемлекеттік органдар қызметкерлері мен әскери қызметшілердің тұрғын үй қатынастары мәселелері бойынша өзгерістер мен толықтырулар енгізу туралы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Т.Т. Дәндібаев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