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4e0f" w14:textId="15f4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27 тамыздағы № 538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p>
      <w:pPr>
        <w:spacing w:after="0"/>
        <w:ind w:left="0"/>
        <w:jc w:val="both"/>
      </w:pPr>
      <w:r>
        <w:rPr>
          <w:rFonts w:ascii="Times New Roman"/>
          <w:b w:val="false"/>
          <w:i w:val="false"/>
          <w:color w:val="000000"/>
          <w:sz w:val="28"/>
        </w:rPr>
        <w:t>
      "2021 - 2023 жылдарға арналған республикалық бюджет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w:t>
      </w:r>
    </w:p>
    <w:bookmarkEnd w:id="1"/>
    <w:bookmarkStart w:name="z4" w:id="2"/>
    <w:p>
      <w:pPr>
        <w:spacing w:after="0"/>
        <w:ind w:left="0"/>
        <w:jc w:val="both"/>
      </w:pPr>
      <w:r>
        <w:rPr>
          <w:rFonts w:ascii="Times New Roman"/>
          <w:b w:val="false"/>
          <w:i w:val="false"/>
          <w:color w:val="000000"/>
          <w:sz w:val="28"/>
        </w:rPr>
        <w:t>
      1-бап. 2021 - 2023 жылдарға арналған республикалық бюджет тиісінше осы Заңға 1, 2 және 3-қосымшаларға сәйкес, оның ішінде 2021 жылға мынадай көлемдерде бекітілсін:</w:t>
      </w:r>
    </w:p>
    <w:bookmarkEnd w:id="2"/>
    <w:p>
      <w:pPr>
        <w:spacing w:after="0"/>
        <w:ind w:left="0"/>
        <w:jc w:val="both"/>
      </w:pPr>
      <w:r>
        <w:rPr>
          <w:rFonts w:ascii="Times New Roman"/>
          <w:b w:val="false"/>
          <w:i w:val="false"/>
          <w:color w:val="000000"/>
          <w:sz w:val="28"/>
        </w:rPr>
        <w:t>
      1) кірістер - 11 277 111 410 мың теңге, оның ішінде:</w:t>
      </w:r>
    </w:p>
    <w:p>
      <w:pPr>
        <w:spacing w:after="0"/>
        <w:ind w:left="0"/>
        <w:jc w:val="both"/>
      </w:pPr>
      <w:r>
        <w:rPr>
          <w:rFonts w:ascii="Times New Roman"/>
          <w:b w:val="false"/>
          <w:i w:val="false"/>
          <w:color w:val="000000"/>
          <w:sz w:val="28"/>
        </w:rPr>
        <w:t>
      салықтық түсімдер бойынша - 6 635 629 335 мың теңге;</w:t>
      </w:r>
    </w:p>
    <w:p>
      <w:pPr>
        <w:spacing w:after="0"/>
        <w:ind w:left="0"/>
        <w:jc w:val="both"/>
      </w:pPr>
      <w:r>
        <w:rPr>
          <w:rFonts w:ascii="Times New Roman"/>
          <w:b w:val="false"/>
          <w:i w:val="false"/>
          <w:color w:val="000000"/>
          <w:sz w:val="28"/>
        </w:rPr>
        <w:t>
      салықтық емес түсімдер бойынша - 286 471 1 17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бойынша- 4 351 425 304 мың теңге;</w:t>
      </w:r>
    </w:p>
    <w:p>
      <w:pPr>
        <w:spacing w:after="0"/>
        <w:ind w:left="0"/>
        <w:jc w:val="both"/>
      </w:pPr>
      <w:r>
        <w:rPr>
          <w:rFonts w:ascii="Times New Roman"/>
          <w:b w:val="false"/>
          <w:i w:val="false"/>
          <w:color w:val="000000"/>
          <w:sz w:val="28"/>
        </w:rPr>
        <w:t>
      2) шығындар - 13 747 331 853 мың теңге;</w:t>
      </w:r>
    </w:p>
    <w:p>
      <w:pPr>
        <w:spacing w:after="0"/>
        <w:ind w:left="0"/>
        <w:jc w:val="both"/>
      </w:pPr>
      <w:r>
        <w:rPr>
          <w:rFonts w:ascii="Times New Roman"/>
          <w:b w:val="false"/>
          <w:i w:val="false"/>
          <w:color w:val="000000"/>
          <w:sz w:val="28"/>
        </w:rPr>
        <w:t>
      3) таза бюджеттік кредиттеу - 1 15 670 996 мың теңге, оның ішінде:</w:t>
      </w:r>
    </w:p>
    <w:p>
      <w:pPr>
        <w:spacing w:after="0"/>
        <w:ind w:left="0"/>
        <w:jc w:val="both"/>
      </w:pPr>
      <w:r>
        <w:rPr>
          <w:rFonts w:ascii="Times New Roman"/>
          <w:b w:val="false"/>
          <w:i w:val="false"/>
          <w:color w:val="000000"/>
          <w:sz w:val="28"/>
        </w:rPr>
        <w:t>
      бюджеттік кредиттер - 284 269 394 мың теңге;</w:t>
      </w:r>
    </w:p>
    <w:p>
      <w:pPr>
        <w:spacing w:after="0"/>
        <w:ind w:left="0"/>
        <w:jc w:val="both"/>
      </w:pPr>
      <w:r>
        <w:rPr>
          <w:rFonts w:ascii="Times New Roman"/>
          <w:b w:val="false"/>
          <w:i w:val="false"/>
          <w:color w:val="000000"/>
          <w:sz w:val="28"/>
        </w:rPr>
        <w:t>
      бюджеттік кредиттерді өтеу - 168 598 398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- 393 222 мың теңге, оның ішінде:</w:t>
      </w:r>
    </w:p>
    <w:p>
      <w:pPr>
        <w:spacing w:after="0"/>
        <w:ind w:left="0"/>
        <w:jc w:val="both"/>
      </w:pPr>
      <w:r>
        <w:rPr>
          <w:rFonts w:ascii="Times New Roman"/>
          <w:b w:val="false"/>
          <w:i w:val="false"/>
          <w:color w:val="000000"/>
          <w:sz w:val="28"/>
        </w:rPr>
        <w:t>
      қаржы активтерін сатып алу - 17 393 222 мың теңге;</w:t>
      </w:r>
    </w:p>
    <w:p>
      <w:pPr>
        <w:spacing w:after="0"/>
        <w:ind w:left="0"/>
        <w:jc w:val="both"/>
      </w:pPr>
      <w:r>
        <w:rPr>
          <w:rFonts w:ascii="Times New Roman"/>
          <w:b w:val="false"/>
          <w:i w:val="false"/>
          <w:color w:val="000000"/>
          <w:sz w:val="28"/>
        </w:rPr>
        <w:t>
      5) бюджет тапшылығы - -2 603 284 661 мың теңге немесе елдің жалпы ішкі өнімінің 3,4 проценті;</w:t>
      </w:r>
    </w:p>
    <w:p>
      <w:pPr>
        <w:spacing w:after="0"/>
        <w:ind w:left="0"/>
        <w:jc w:val="both"/>
      </w:pPr>
      <w:r>
        <w:rPr>
          <w:rFonts w:ascii="Times New Roman"/>
          <w:b w:val="false"/>
          <w:i w:val="false"/>
          <w:color w:val="000000"/>
          <w:sz w:val="28"/>
        </w:rPr>
        <w:t>
      6) бюджеттің мұнайға қатысты емес тапшылығы - 6 963 843 861 мың теңге немесе елдің жалпы ішкі өнімінің 9,1 проценті;</w:t>
      </w:r>
    </w:p>
    <w:p>
      <w:pPr>
        <w:spacing w:after="0"/>
        <w:ind w:left="0"/>
        <w:jc w:val="both"/>
      </w:pPr>
      <w:r>
        <w:rPr>
          <w:rFonts w:ascii="Times New Roman"/>
          <w:b w:val="false"/>
          <w:i w:val="false"/>
          <w:color w:val="000000"/>
          <w:sz w:val="28"/>
        </w:rPr>
        <w:t>
      7) бюджет тапшылығын қаржыландыру - 2 603 284 661 мың теңге.</w:t>
      </w:r>
    </w:p>
    <w:bookmarkStart w:name="z5" w:id="3"/>
    <w:p>
      <w:pPr>
        <w:spacing w:after="0"/>
        <w:ind w:left="0"/>
        <w:jc w:val="both"/>
      </w:pPr>
      <w:r>
        <w:rPr>
          <w:rFonts w:ascii="Times New Roman"/>
          <w:b w:val="false"/>
          <w:i w:val="false"/>
          <w:color w:val="000000"/>
          <w:sz w:val="28"/>
        </w:rPr>
        <w:t>
      2-бап. 2021 жылға арналған республикалық бюджетте Ресей Федерациясының "Байқоңыр" кешенін пайдаланғаны үшін 48 300 000 мың теңге сомасында және әскери полигондарды пайдаланғаны үшін 8 416 380 мың теңге сомасында жалдау төлемақыларының түсімдері көзделсін.</w:t>
      </w:r>
    </w:p>
    <w:bookmarkEnd w:id="3"/>
    <w:bookmarkStart w:name="z6" w:id="4"/>
    <w:p>
      <w:pPr>
        <w:spacing w:after="0"/>
        <w:ind w:left="0"/>
        <w:jc w:val="both"/>
      </w:pPr>
      <w:r>
        <w:rPr>
          <w:rFonts w:ascii="Times New Roman"/>
          <w:b w:val="false"/>
          <w:i w:val="false"/>
          <w:color w:val="000000"/>
          <w:sz w:val="28"/>
        </w:rPr>
        <w:t>
      3-бап. Қазақстан Республикасының Ұлттық қорына жіберілетін 2021 жылға арналған түсімдердің көлемдері осы Заңға 4-қосымшаға сәйкес бекітілсін.</w:t>
      </w:r>
    </w:p>
    <w:bookmarkEnd w:id="4"/>
    <w:bookmarkStart w:name="z7" w:id="5"/>
    <w:p>
      <w:pPr>
        <w:spacing w:after="0"/>
        <w:ind w:left="0"/>
        <w:jc w:val="both"/>
      </w:pPr>
      <w:r>
        <w:rPr>
          <w:rFonts w:ascii="Times New Roman"/>
          <w:b w:val="false"/>
          <w:i w:val="false"/>
          <w:color w:val="000000"/>
          <w:sz w:val="28"/>
        </w:rPr>
        <w:t>
      4-бап. Тиісті бюджеттің кірісіне мыналар есепке жатқызылатын болып белгіленсін:</w:t>
      </w:r>
    </w:p>
    <w:bookmarkEnd w:id="5"/>
    <w:p>
      <w:pPr>
        <w:spacing w:after="0"/>
        <w:ind w:left="0"/>
        <w:jc w:val="both"/>
      </w:pPr>
      <w:r>
        <w:rPr>
          <w:rFonts w:ascii="Times New Roman"/>
          <w:b w:val="false"/>
          <w:i w:val="false"/>
          <w:color w:val="000000"/>
          <w:sz w:val="28"/>
        </w:rPr>
        <w:t>
      1) Бірыңғай бюджеттік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p>
      <w:pPr>
        <w:spacing w:after="0"/>
        <w:ind w:left="0"/>
        <w:jc w:val="both"/>
      </w:pPr>
      <w:r>
        <w:rPr>
          <w:rFonts w:ascii="Times New Roman"/>
          <w:b w:val="false"/>
          <w:i w:val="false"/>
          <w:color w:val="000000"/>
          <w:sz w:val="28"/>
        </w:rPr>
        <w:t>
      2) Бірыңғай бюджеттік сыныптаудың бюджет түсімдері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w:t>
      </w:r>
    </w:p>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"Міндетті әлеуметтік медициналық сақтандыру туралы" Қазақстан Республикасының заңдарына сәйкес есептелген Мемлекеттік әлеуметтік сақтандыру қорына, Міндетті әлеуметтік медициналық сақтандыру қорына аударымдардың сомасына азайтады.</w:t>
      </w:r>
    </w:p>
    <w:bookmarkStart w:name="z8" w:id="6"/>
    <w:p>
      <w:pPr>
        <w:spacing w:after="0"/>
        <w:ind w:left="0"/>
        <w:jc w:val="both"/>
      </w:pPr>
      <w:r>
        <w:rPr>
          <w:rFonts w:ascii="Times New Roman"/>
          <w:b w:val="false"/>
          <w:i w:val="false"/>
          <w:color w:val="000000"/>
          <w:sz w:val="28"/>
        </w:rPr>
        <w:t>
      5-бап. 2021 жылға арналған республикалық бюджетте облыстық бюджеттерден, республикалық маңызы бар қаланың, астананың бюджеттерінен республикалық бюджетке бюджеттік алып қоюлар көлемі 451 425 304 мың теңге сомасында көзделсін, оның ішінде:</w:t>
      </w:r>
    </w:p>
    <w:bookmarkEnd w:id="6"/>
    <w:p>
      <w:pPr>
        <w:spacing w:after="0"/>
        <w:ind w:left="0"/>
        <w:jc w:val="both"/>
      </w:pPr>
      <w:r>
        <w:rPr>
          <w:rFonts w:ascii="Times New Roman"/>
          <w:b w:val="false"/>
          <w:i w:val="false"/>
          <w:color w:val="000000"/>
          <w:sz w:val="28"/>
        </w:rPr>
        <w:t>
      Атырау облысынан - 213 751 848 мың теңге;</w:t>
      </w:r>
    </w:p>
    <w:p>
      <w:pPr>
        <w:spacing w:after="0"/>
        <w:ind w:left="0"/>
        <w:jc w:val="both"/>
      </w:pPr>
      <w:r>
        <w:rPr>
          <w:rFonts w:ascii="Times New Roman"/>
          <w:b w:val="false"/>
          <w:i w:val="false"/>
          <w:color w:val="000000"/>
          <w:sz w:val="28"/>
        </w:rPr>
        <w:t>
      Маңғыстау облысынан - 13 416 746 мың теңге;</w:t>
      </w:r>
    </w:p>
    <w:p>
      <w:pPr>
        <w:spacing w:after="0"/>
        <w:ind w:left="0"/>
        <w:jc w:val="both"/>
      </w:pPr>
      <w:r>
        <w:rPr>
          <w:rFonts w:ascii="Times New Roman"/>
          <w:b w:val="false"/>
          <w:i w:val="false"/>
          <w:color w:val="000000"/>
          <w:sz w:val="28"/>
        </w:rPr>
        <w:t>
      Алматы қаласынан - 190 108 501 мың теңге;</w:t>
      </w:r>
    </w:p>
    <w:p>
      <w:pPr>
        <w:spacing w:after="0"/>
        <w:ind w:left="0"/>
        <w:jc w:val="both"/>
      </w:pPr>
      <w:r>
        <w:rPr>
          <w:rFonts w:ascii="Times New Roman"/>
          <w:b w:val="false"/>
          <w:i w:val="false"/>
          <w:color w:val="000000"/>
          <w:sz w:val="28"/>
        </w:rPr>
        <w:t>
      Нұр-Сұлтан қаласынан - 34 148 209 мың теңге.</w:t>
      </w:r>
    </w:p>
    <w:bookmarkStart w:name="z9" w:id="7"/>
    <w:p>
      <w:pPr>
        <w:spacing w:after="0"/>
        <w:ind w:left="0"/>
        <w:jc w:val="both"/>
      </w:pPr>
      <w:r>
        <w:rPr>
          <w:rFonts w:ascii="Times New Roman"/>
          <w:b w:val="false"/>
          <w:i w:val="false"/>
          <w:color w:val="000000"/>
          <w:sz w:val="28"/>
        </w:rPr>
        <w:t>
      6-бап. 2021 жылға арналған республикалық бюджетте облыстық бюджеттерден, республикалық маңызы бар қалалардың, астананың бюджеттерінен трансферттердің түсімдері мөлшері 200 000 000 мың теңге сомасында көзделсін.</w:t>
      </w:r>
    </w:p>
    <w:bookmarkEnd w:id="7"/>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бюджеттерінен трансферттердің түсімдерін бөлу Қазақстан Республикасы Үкіметінің шешімімен айқындалады.</w:t>
      </w:r>
    </w:p>
    <w:bookmarkStart w:name="z10" w:id="8"/>
    <w:p>
      <w:pPr>
        <w:spacing w:after="0"/>
        <w:ind w:left="0"/>
        <w:jc w:val="both"/>
      </w:pPr>
      <w:r>
        <w:rPr>
          <w:rFonts w:ascii="Times New Roman"/>
          <w:b w:val="false"/>
          <w:i w:val="false"/>
          <w:color w:val="000000"/>
          <w:sz w:val="28"/>
        </w:rPr>
        <w:t>
      7-бап. 2021 жылға арналған республикалық бюджетте Қазақстан Республикасының Ұлттық қорынан кепілдендірілген трансферт мөлшері 2 700 000 000 мың теңге сомасында көзделсін.</w:t>
      </w:r>
    </w:p>
    <w:bookmarkEnd w:id="8"/>
    <w:bookmarkStart w:name="z11" w:id="9"/>
    <w:p>
      <w:pPr>
        <w:spacing w:after="0"/>
        <w:ind w:left="0"/>
        <w:jc w:val="both"/>
      </w:pPr>
      <w:r>
        <w:rPr>
          <w:rFonts w:ascii="Times New Roman"/>
          <w:b w:val="false"/>
          <w:i w:val="false"/>
          <w:color w:val="000000"/>
          <w:sz w:val="28"/>
        </w:rPr>
        <w:t>
      8-бап. 2021 жылға арналған республикалық бюджетте Қазақстан Республикасының Президенті айқындаған мақсаттарға Қазақстан Республикасының Ұлттық қорынан нысаналы трансферт 1 000 000 000 мың теңге сомасында көзделсін.</w:t>
      </w:r>
    </w:p>
    <w:bookmarkEnd w:id="9"/>
    <w:bookmarkStart w:name="z12" w:id="10"/>
    <w:p>
      <w:pPr>
        <w:spacing w:after="0"/>
        <w:ind w:left="0"/>
        <w:jc w:val="both"/>
      </w:pPr>
      <w:r>
        <w:rPr>
          <w:rFonts w:ascii="Times New Roman"/>
          <w:b w:val="false"/>
          <w:i w:val="false"/>
          <w:color w:val="000000"/>
          <w:sz w:val="28"/>
        </w:rPr>
        <w:t>
      9-бап. 2021 жылғы 1 қаңтардан бастап:</w:t>
      </w:r>
    </w:p>
    <w:bookmarkEnd w:id="10"/>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- 18 524 теңге;</w:t>
      </w:r>
    </w:p>
    <w:p>
      <w:pPr>
        <w:spacing w:after="0"/>
        <w:ind w:left="0"/>
        <w:jc w:val="both"/>
      </w:pPr>
      <w:r>
        <w:rPr>
          <w:rFonts w:ascii="Times New Roman"/>
          <w:b w:val="false"/>
          <w:i w:val="false"/>
          <w:color w:val="000000"/>
          <w:sz w:val="28"/>
        </w:rPr>
        <w:t>
      3) зейнетақының ең төмен мөлшері - 43 272 теңге;</w:t>
      </w:r>
    </w:p>
    <w:p>
      <w:pPr>
        <w:spacing w:after="0"/>
        <w:ind w:left="0"/>
        <w:jc w:val="both"/>
      </w:pPr>
      <w:r>
        <w:rPr>
          <w:rFonts w:ascii="Times New Roman"/>
          <w:b w:val="false"/>
          <w:i w:val="false"/>
          <w:color w:val="000000"/>
          <w:sz w:val="28"/>
        </w:rPr>
        <w:t>
      4)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2 917 теңге;</w:t>
      </w:r>
    </w:p>
    <w:p>
      <w:pPr>
        <w:spacing w:after="0"/>
        <w:ind w:left="0"/>
        <w:jc w:val="both"/>
      </w:pPr>
      <w:r>
        <w:rPr>
          <w:rFonts w:ascii="Times New Roman"/>
          <w:b w:val="false"/>
          <w:i w:val="false"/>
          <w:color w:val="000000"/>
          <w:sz w:val="28"/>
        </w:rPr>
        <w:t>
      5) базалық әлеуметтік төлемдердің мөлшерлерін есептеу үшін ең төмен күнкөріс деңгейінің шамасы - 34 302 теңге болып белгіленсін.</w:t>
      </w:r>
    </w:p>
    <w:bookmarkStart w:name="z13" w:id="11"/>
    <w:p>
      <w:pPr>
        <w:spacing w:after="0"/>
        <w:ind w:left="0"/>
        <w:jc w:val="both"/>
      </w:pPr>
      <w:r>
        <w:rPr>
          <w:rFonts w:ascii="Times New Roman"/>
          <w:b w:val="false"/>
          <w:i w:val="false"/>
          <w:color w:val="000000"/>
          <w:sz w:val="28"/>
        </w:rPr>
        <w:t>
      10-бап. Жасына байланысты зейнетақы төлемдеріне және еңбек сіңірген жылдары үшін зейнетақы төлемдеріне жұмсалатын қаражат 2021 жылғы 1 қаңтардан бастап олардың мөлшерлерін 7 процентке көтеру ескеріле отырып көзделген деп белгіленсін.</w:t>
      </w:r>
    </w:p>
    <w:bookmarkEnd w:id="11"/>
    <w:bookmarkStart w:name="z14" w:id="12"/>
    <w:p>
      <w:pPr>
        <w:spacing w:after="0"/>
        <w:ind w:left="0"/>
        <w:jc w:val="both"/>
      </w:pPr>
      <w:r>
        <w:rPr>
          <w:rFonts w:ascii="Times New Roman"/>
          <w:b w:val="false"/>
          <w:i w:val="false"/>
          <w:color w:val="000000"/>
          <w:sz w:val="28"/>
        </w:rPr>
        <w:t>
      11-бап. 2021 жылғы 1 қаңтардан бастап әлеуметтік медициналық сақтандыру қорына төлеуге жататын міндетті әлеуметтік медициналық сақтандыруға мемлекет жарналарының мөлшері мемлекет жарналарын есептеу объектісінен 1,6 процент деп белгіленсін.</w:t>
      </w:r>
    </w:p>
    <w:bookmarkEnd w:id="12"/>
    <w:bookmarkStart w:name="z15" w:id="13"/>
    <w:p>
      <w:pPr>
        <w:spacing w:after="0"/>
        <w:ind w:left="0"/>
        <w:jc w:val="both"/>
      </w:pPr>
      <w:r>
        <w:rPr>
          <w:rFonts w:ascii="Times New Roman"/>
          <w:b w:val="false"/>
          <w:i w:val="false"/>
          <w:color w:val="000000"/>
          <w:sz w:val="28"/>
        </w:rPr>
        <w:t>
      12-бап. 2021 жылғы 1 қаңтардан бастап әскери қызметшілерге (мерзімді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мөлшері 3 739 теңге сомасында белгіленсін.</w:t>
      </w:r>
    </w:p>
    <w:bookmarkEnd w:id="13"/>
    <w:bookmarkStart w:name="z16" w:id="14"/>
    <w:p>
      <w:pPr>
        <w:spacing w:after="0"/>
        <w:ind w:left="0"/>
        <w:jc w:val="both"/>
      </w:pPr>
      <w:r>
        <w:rPr>
          <w:rFonts w:ascii="Times New Roman"/>
          <w:b w:val="false"/>
          <w:i w:val="false"/>
          <w:color w:val="000000"/>
          <w:sz w:val="28"/>
        </w:rPr>
        <w:t>
      13-бап. 2021 жылға арналған республикалық бюджетте республикалық бюджеттен облыстық бюджеттерге және республикалық маңызы бар қала бюджетіне берілетін субвенциялар көлемдері 2 120 876 742 мың теңге сомасында көзделсін, оның ішінде:</w:t>
      </w:r>
    </w:p>
    <w:bookmarkEnd w:id="14"/>
    <w:p>
      <w:pPr>
        <w:spacing w:after="0"/>
        <w:ind w:left="0"/>
        <w:jc w:val="both"/>
      </w:pPr>
      <w:r>
        <w:rPr>
          <w:rFonts w:ascii="Times New Roman"/>
          <w:b w:val="false"/>
          <w:i w:val="false"/>
          <w:color w:val="000000"/>
          <w:sz w:val="28"/>
        </w:rPr>
        <w:t>
      Ақмола облысына - 159 776 910 мың теңге;</w:t>
      </w:r>
    </w:p>
    <w:p>
      <w:pPr>
        <w:spacing w:after="0"/>
        <w:ind w:left="0"/>
        <w:jc w:val="both"/>
      </w:pPr>
      <w:r>
        <w:rPr>
          <w:rFonts w:ascii="Times New Roman"/>
          <w:b w:val="false"/>
          <w:i w:val="false"/>
          <w:color w:val="000000"/>
          <w:sz w:val="28"/>
        </w:rPr>
        <w:t>
      Ақтөбе облысына - 110 138 668 мың теңге;</w:t>
      </w:r>
    </w:p>
    <w:p>
      <w:pPr>
        <w:spacing w:after="0"/>
        <w:ind w:left="0"/>
        <w:jc w:val="both"/>
      </w:pPr>
      <w:r>
        <w:rPr>
          <w:rFonts w:ascii="Times New Roman"/>
          <w:b w:val="false"/>
          <w:i w:val="false"/>
          <w:color w:val="000000"/>
          <w:sz w:val="28"/>
        </w:rPr>
        <w:t>
      Алматы облысына - 190 908 951 мың теңге;</w:t>
      </w:r>
    </w:p>
    <w:p>
      <w:pPr>
        <w:spacing w:after="0"/>
        <w:ind w:left="0"/>
        <w:jc w:val="both"/>
      </w:pPr>
      <w:r>
        <w:rPr>
          <w:rFonts w:ascii="Times New Roman"/>
          <w:b w:val="false"/>
          <w:i w:val="false"/>
          <w:color w:val="000000"/>
          <w:sz w:val="28"/>
        </w:rPr>
        <w:t>
      Шығыс Қазақстан облысына — 217 475 731 мың теңге;</w:t>
      </w:r>
    </w:p>
    <w:p>
      <w:pPr>
        <w:spacing w:after="0"/>
        <w:ind w:left="0"/>
        <w:jc w:val="both"/>
      </w:pPr>
      <w:r>
        <w:rPr>
          <w:rFonts w:ascii="Times New Roman"/>
          <w:b w:val="false"/>
          <w:i w:val="false"/>
          <w:color w:val="000000"/>
          <w:sz w:val="28"/>
        </w:rPr>
        <w:t>
      Жамбыл облысына - 193 906 105 мың теңге;</w:t>
      </w:r>
    </w:p>
    <w:p>
      <w:pPr>
        <w:spacing w:after="0"/>
        <w:ind w:left="0"/>
        <w:jc w:val="both"/>
      </w:pPr>
      <w:r>
        <w:rPr>
          <w:rFonts w:ascii="Times New Roman"/>
          <w:b w:val="false"/>
          <w:i w:val="false"/>
          <w:color w:val="000000"/>
          <w:sz w:val="28"/>
        </w:rPr>
        <w:t>
      Батыс Қазақстан облысына - 75 347 255 мың теңге;</w:t>
      </w:r>
    </w:p>
    <w:p>
      <w:pPr>
        <w:spacing w:after="0"/>
        <w:ind w:left="0"/>
        <w:jc w:val="both"/>
      </w:pPr>
      <w:r>
        <w:rPr>
          <w:rFonts w:ascii="Times New Roman"/>
          <w:b w:val="false"/>
          <w:i w:val="false"/>
          <w:color w:val="000000"/>
          <w:sz w:val="28"/>
        </w:rPr>
        <w:t>
      Қарағанды облысына - 134 306 419 мың теңге;</w:t>
      </w:r>
    </w:p>
    <w:p>
      <w:pPr>
        <w:spacing w:after="0"/>
        <w:ind w:left="0"/>
        <w:jc w:val="both"/>
      </w:pPr>
      <w:r>
        <w:rPr>
          <w:rFonts w:ascii="Times New Roman"/>
          <w:b w:val="false"/>
          <w:i w:val="false"/>
          <w:color w:val="000000"/>
          <w:sz w:val="28"/>
        </w:rPr>
        <w:t>
      Қызылорда облысына- 176 498 658 мың теңге;</w:t>
      </w:r>
    </w:p>
    <w:p>
      <w:pPr>
        <w:spacing w:after="0"/>
        <w:ind w:left="0"/>
        <w:jc w:val="both"/>
      </w:pPr>
      <w:r>
        <w:rPr>
          <w:rFonts w:ascii="Times New Roman"/>
          <w:b w:val="false"/>
          <w:i w:val="false"/>
          <w:color w:val="000000"/>
          <w:sz w:val="28"/>
        </w:rPr>
        <w:t>
      Қостанай облысына - 135 998 777 мың теңге;</w:t>
      </w:r>
    </w:p>
    <w:p>
      <w:pPr>
        <w:spacing w:after="0"/>
        <w:ind w:left="0"/>
        <w:jc w:val="both"/>
      </w:pPr>
      <w:r>
        <w:rPr>
          <w:rFonts w:ascii="Times New Roman"/>
          <w:b w:val="false"/>
          <w:i w:val="false"/>
          <w:color w:val="000000"/>
          <w:sz w:val="28"/>
        </w:rPr>
        <w:t>
      Павлодар облысына - 54 972 753 мың теңге;</w:t>
      </w:r>
    </w:p>
    <w:p>
      <w:pPr>
        <w:spacing w:after="0"/>
        <w:ind w:left="0"/>
        <w:jc w:val="both"/>
      </w:pPr>
      <w:r>
        <w:rPr>
          <w:rFonts w:ascii="Times New Roman"/>
          <w:b w:val="false"/>
          <w:i w:val="false"/>
          <w:color w:val="000000"/>
          <w:sz w:val="28"/>
        </w:rPr>
        <w:t>
      Солтүстік Қазақстан облысына - 141 543 628 мың теңге;</w:t>
      </w:r>
    </w:p>
    <w:p>
      <w:pPr>
        <w:spacing w:after="0"/>
        <w:ind w:left="0"/>
        <w:jc w:val="both"/>
      </w:pPr>
      <w:r>
        <w:rPr>
          <w:rFonts w:ascii="Times New Roman"/>
          <w:b w:val="false"/>
          <w:i w:val="false"/>
          <w:color w:val="000000"/>
          <w:sz w:val="28"/>
        </w:rPr>
        <w:t>
      Түркістан облысына — 391 668 528 мың теңге;</w:t>
      </w:r>
    </w:p>
    <w:p>
      <w:pPr>
        <w:spacing w:after="0"/>
        <w:ind w:left="0"/>
        <w:jc w:val="both"/>
      </w:pPr>
      <w:r>
        <w:rPr>
          <w:rFonts w:ascii="Times New Roman"/>
          <w:b w:val="false"/>
          <w:i w:val="false"/>
          <w:color w:val="000000"/>
          <w:sz w:val="28"/>
        </w:rPr>
        <w:t>
      Шымкент қаласына - 138 334 359 мың теңге.</w:t>
      </w:r>
    </w:p>
    <w:bookmarkStart w:name="z17" w:id="15"/>
    <w:p>
      <w:pPr>
        <w:spacing w:after="0"/>
        <w:ind w:left="0"/>
        <w:jc w:val="both"/>
      </w:pPr>
      <w:r>
        <w:rPr>
          <w:rFonts w:ascii="Times New Roman"/>
          <w:b w:val="false"/>
          <w:i w:val="false"/>
          <w:color w:val="000000"/>
          <w:sz w:val="28"/>
        </w:rPr>
        <w:t>
      14-бап. 2021 жылға арналған ағымдағы нысаналы трансферттерді облыстық бюджеттерге, республикалық маңызы бар қалалардың, астананың бюджеттеріне:</w:t>
      </w:r>
    </w:p>
    <w:bookmarkEnd w:id="15"/>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белігін өтеуге;</w:t>
      </w:r>
    </w:p>
    <w:p>
      <w:pPr>
        <w:spacing w:after="0"/>
        <w:ind w:left="0"/>
        <w:jc w:val="both"/>
      </w:pPr>
      <w:r>
        <w:rPr>
          <w:rFonts w:ascii="Times New Roman"/>
          <w:b w:val="false"/>
          <w:i w:val="false"/>
          <w:color w:val="000000"/>
          <w:sz w:val="28"/>
        </w:rPr>
        <w:t>
      2) агроөнеркәсіптік кешен субъектілерінің қарыздарын кепілдендіру және сақтандыру шеңберінде субсидиялауға;</w:t>
      </w:r>
    </w:p>
    <w:p>
      <w:pPr>
        <w:spacing w:after="0"/>
        <w:ind w:left="0"/>
        <w:jc w:val="both"/>
      </w:pPr>
      <w:r>
        <w:rPr>
          <w:rFonts w:ascii="Times New Roman"/>
          <w:b w:val="false"/>
          <w:i w:val="false"/>
          <w:color w:val="000000"/>
          <w:sz w:val="28"/>
        </w:rPr>
        <w:t>
      3)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w:t>
      </w:r>
    </w:p>
    <w:p>
      <w:pPr>
        <w:spacing w:after="0"/>
        <w:ind w:left="0"/>
        <w:jc w:val="both"/>
      </w:pPr>
      <w:r>
        <w:rPr>
          <w:rFonts w:ascii="Times New Roman"/>
          <w:b w:val="false"/>
          <w:i w:val="false"/>
          <w:color w:val="000000"/>
          <w:sz w:val="28"/>
        </w:rPr>
        <w:t>
      4)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5) облигациялар бойынша купондық сыйақыны субсидиялауға;</w:t>
      </w:r>
    </w:p>
    <w:p>
      <w:pPr>
        <w:spacing w:after="0"/>
        <w:ind w:left="0"/>
        <w:jc w:val="both"/>
      </w:pPr>
      <w:r>
        <w:rPr>
          <w:rFonts w:ascii="Times New Roman"/>
          <w:b w:val="false"/>
          <w:i w:val="false"/>
          <w:color w:val="000000"/>
          <w:sz w:val="28"/>
        </w:rPr>
        <w:t>
      6)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w:t>
      </w:r>
    </w:p>
    <w:p>
      <w:pPr>
        <w:spacing w:after="0"/>
        <w:ind w:left="0"/>
        <w:jc w:val="both"/>
      </w:pPr>
      <w:r>
        <w:rPr>
          <w:rFonts w:ascii="Times New Roman"/>
          <w:b w:val="false"/>
          <w:i w:val="false"/>
          <w:color w:val="000000"/>
          <w:sz w:val="28"/>
        </w:rPr>
        <w:t>
      7) жеке және заңды тұлғаларға жеміс дақылдарының бактериялық күйігін жұқтырған жойылған жеміс-жидек дақылдарын отырғызу мен өсіру шығындарын өтеуге;</w:t>
      </w:r>
    </w:p>
    <w:p>
      <w:pPr>
        <w:spacing w:after="0"/>
        <w:ind w:left="0"/>
        <w:jc w:val="both"/>
      </w:pPr>
      <w:r>
        <w:rPr>
          <w:rFonts w:ascii="Times New Roman"/>
          <w:b w:val="false"/>
          <w:i w:val="false"/>
          <w:color w:val="000000"/>
          <w:sz w:val="28"/>
        </w:rPr>
        <w:t>
      8) мемлекеттік атаулы әлеуметтік кемекті төлеуге;</w:t>
      </w:r>
    </w:p>
    <w:p>
      <w:pPr>
        <w:spacing w:after="0"/>
        <w:ind w:left="0"/>
        <w:jc w:val="both"/>
      </w:pPr>
      <w:r>
        <w:rPr>
          <w:rFonts w:ascii="Times New Roman"/>
          <w:b w:val="false"/>
          <w:i w:val="false"/>
          <w:color w:val="000000"/>
          <w:sz w:val="28"/>
        </w:rPr>
        <w:t>
      9)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10)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11)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12)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13)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14) мемлекеттік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15)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16)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17)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18)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19)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20)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21)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22)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23) техникалық және кәсіптік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24)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25) "Жас маман" жобасы шеңберінде колледждер үшін жабдықтар сатып алуға;</w:t>
      </w:r>
    </w:p>
    <w:p>
      <w:pPr>
        <w:spacing w:after="0"/>
        <w:ind w:left="0"/>
        <w:jc w:val="both"/>
      </w:pPr>
      <w:r>
        <w:rPr>
          <w:rFonts w:ascii="Times New Roman"/>
          <w:b w:val="false"/>
          <w:i w:val="false"/>
          <w:color w:val="000000"/>
          <w:sz w:val="28"/>
        </w:rPr>
        <w:t>
      26)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27)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28)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29) медициналық ұйымның жыныстық құмарлықты төмендететін, сот шешімі негізінде жүзеге асырылатын іс-шараларды өткізуіне;</w:t>
      </w:r>
    </w:p>
    <w:p>
      <w:pPr>
        <w:spacing w:after="0"/>
        <w:ind w:left="0"/>
        <w:jc w:val="both"/>
      </w:pPr>
      <w:r>
        <w:rPr>
          <w:rFonts w:ascii="Times New Roman"/>
          <w:b w:val="false"/>
          <w:i w:val="false"/>
          <w:color w:val="000000"/>
          <w:sz w:val="28"/>
        </w:rPr>
        <w:t>
      30) жергілікті деңгейде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31) қаржы лизингі шарттарымен сатып алынган санитариялық көлік бойынша лизинг төлемдерін өтеуге;</w:t>
      </w:r>
    </w:p>
    <w:p>
      <w:pPr>
        <w:spacing w:after="0"/>
        <w:ind w:left="0"/>
        <w:jc w:val="both"/>
      </w:pPr>
      <w:r>
        <w:rPr>
          <w:rFonts w:ascii="Times New Roman"/>
          <w:b w:val="false"/>
          <w:i w:val="false"/>
          <w:color w:val="000000"/>
          <w:sz w:val="28"/>
        </w:rPr>
        <w:t>
      32)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33) саламатты өмір салтын насихаттауға;</w:t>
      </w:r>
    </w:p>
    <w:p>
      <w:pPr>
        <w:spacing w:after="0"/>
        <w:ind w:left="0"/>
        <w:jc w:val="both"/>
      </w:pPr>
      <w:r>
        <w:rPr>
          <w:rFonts w:ascii="Times New Roman"/>
          <w:b w:val="false"/>
          <w:i w:val="false"/>
          <w:color w:val="000000"/>
          <w:sz w:val="28"/>
        </w:rPr>
        <w:t>
      34)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35) техникалық және кәсіптік, орта білімнен кейінгі білім беру ұйымдарында білім алушыларға мемлекеттік стипендия мөлшерін ұлғайтуға;</w:t>
      </w:r>
    </w:p>
    <w:p>
      <w:pPr>
        <w:spacing w:after="0"/>
        <w:ind w:left="0"/>
        <w:jc w:val="both"/>
      </w:pPr>
      <w:r>
        <w:rPr>
          <w:rFonts w:ascii="Times New Roman"/>
          <w:b w:val="false"/>
          <w:i w:val="false"/>
          <w:color w:val="000000"/>
          <w:sz w:val="28"/>
        </w:rPr>
        <w:t>
      36) жергілікті атқарушы органдардың денсаулық сақтау саласындағы ұйымдары қызметкерлерінің еңбекақысын арттыруға;</w:t>
      </w:r>
    </w:p>
    <w:p>
      <w:pPr>
        <w:spacing w:after="0"/>
        <w:ind w:left="0"/>
        <w:jc w:val="both"/>
      </w:pPr>
      <w:r>
        <w:rPr>
          <w:rFonts w:ascii="Times New Roman"/>
          <w:b w:val="false"/>
          <w:i w:val="false"/>
          <w:color w:val="000000"/>
          <w:sz w:val="28"/>
        </w:rPr>
        <w:t>
      37)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38)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39)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40)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41)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p>
      <w:pPr>
        <w:spacing w:after="0"/>
        <w:ind w:left="0"/>
        <w:jc w:val="both"/>
      </w:pPr>
      <w:r>
        <w:rPr>
          <w:rFonts w:ascii="Times New Roman"/>
          <w:b w:val="false"/>
          <w:i w:val="false"/>
          <w:color w:val="000000"/>
          <w:sz w:val="28"/>
        </w:rPr>
        <w:t>
      42) көлік инфрақұрылымының басым жобаларын қаржыландыруға;</w:t>
      </w:r>
    </w:p>
    <w:p>
      <w:pPr>
        <w:spacing w:after="0"/>
        <w:ind w:left="0"/>
        <w:jc w:val="both"/>
      </w:pPr>
      <w:r>
        <w:rPr>
          <w:rFonts w:ascii="Times New Roman"/>
          <w:b w:val="false"/>
          <w:i w:val="false"/>
          <w:color w:val="000000"/>
          <w:sz w:val="28"/>
        </w:rPr>
        <w:t>
      43)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44) жұмыс істейтін жастарға коммуналдық тұрғын үй қорының тұрғынжайын сатып алуға бөлу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осы баптың бірінші бөлігінің 11) және 12) тармақшаларында көрсетілген 2021 жылға арналған ағымдағы нысаналы трансферттерді пайдалану тәртібі Қазақстан Республикасы Үкіметінің шешімі негізінде айқындалады.</w:t>
      </w:r>
    </w:p>
    <w:bookmarkStart w:name="z18" w:id="16"/>
    <w:p>
      <w:pPr>
        <w:spacing w:after="0"/>
        <w:ind w:left="0"/>
        <w:jc w:val="both"/>
      </w:pPr>
      <w:r>
        <w:rPr>
          <w:rFonts w:ascii="Times New Roman"/>
          <w:b w:val="false"/>
          <w:i w:val="false"/>
          <w:color w:val="000000"/>
          <w:sz w:val="28"/>
        </w:rPr>
        <w:t>
      15-бап. Облыстық бюджеттерге, республикалық маңызы бар қалалардың, астананың бюджеттеріне облыс орталықтарында, Нұр-Сұлтан, Алматы, Шымкент, Семей қалаларында және моноқалаларда кәсіпкерлікті дамытуға жәрдемдесуге 2021 жылға арналған кредиттер сомаларын бөлу Қазақстан Республикасы Үкіметінің шешімі негізінде айкындалады.</w:t>
      </w:r>
    </w:p>
    <w:bookmarkEnd w:id="16"/>
    <w:bookmarkStart w:name="z19" w:id="17"/>
    <w:p>
      <w:pPr>
        <w:spacing w:after="0"/>
        <w:ind w:left="0"/>
        <w:jc w:val="both"/>
      </w:pPr>
      <w:r>
        <w:rPr>
          <w:rFonts w:ascii="Times New Roman"/>
          <w:b w:val="false"/>
          <w:i w:val="false"/>
          <w:color w:val="000000"/>
          <w:sz w:val="28"/>
        </w:rPr>
        <w:t>
      16-бап. Нәтижелі жұмыспен қамтуды және жаппай кәсіпкерлікті дамытудың 2017-2021 жылдарға арналған "Еңбек" мемлекеттік бағдарламасының іс-шараларын іске асыруға арналған қаражатты бөлу және (немесе) пайдаланудың тәртібі Қазақстан Республикасы Үкіметінің шешімі негізінде айқындалады.</w:t>
      </w:r>
    </w:p>
    <w:bookmarkEnd w:id="17"/>
    <w:bookmarkStart w:name="z20" w:id="18"/>
    <w:p>
      <w:pPr>
        <w:spacing w:after="0"/>
        <w:ind w:left="0"/>
        <w:jc w:val="both"/>
      </w:pPr>
      <w:r>
        <w:rPr>
          <w:rFonts w:ascii="Times New Roman"/>
          <w:b w:val="false"/>
          <w:i w:val="false"/>
          <w:color w:val="000000"/>
          <w:sz w:val="28"/>
        </w:rPr>
        <w:t>
      17-бап.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p>
    <w:bookmarkEnd w:id="18"/>
    <w:bookmarkStart w:name="z21" w:id="19"/>
    <w:p>
      <w:pPr>
        <w:spacing w:after="0"/>
        <w:ind w:left="0"/>
        <w:jc w:val="both"/>
      </w:pPr>
      <w:r>
        <w:rPr>
          <w:rFonts w:ascii="Times New Roman"/>
          <w:b w:val="false"/>
          <w:i w:val="false"/>
          <w:color w:val="000000"/>
          <w:sz w:val="28"/>
        </w:rPr>
        <w:t>
      18-бап. Қазақстан Республикасы Үкіметінің 2021 жылға арналған резерві 400 556 007 мың теңге сомасында бекітілсін.</w:t>
      </w:r>
    </w:p>
    <w:bookmarkEnd w:id="19"/>
    <w:bookmarkStart w:name="z22" w:id="20"/>
    <w:p>
      <w:pPr>
        <w:spacing w:after="0"/>
        <w:ind w:left="0"/>
        <w:jc w:val="both"/>
      </w:pPr>
      <w:r>
        <w:rPr>
          <w:rFonts w:ascii="Times New Roman"/>
          <w:b w:val="false"/>
          <w:i w:val="false"/>
          <w:color w:val="000000"/>
          <w:sz w:val="28"/>
        </w:rPr>
        <w:t>
      19-бап. Қазақстан Республикасы Ұлттық экономика министрлігінің 2021 жылға арналған шығындарының құрамында мемлекеттік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585 654 мың теңге сомасындағы қаражатты көрсете отырып, 12 917 877 мың теңге сомасында қаражат көзделгені ескерілсін.</w:t>
      </w:r>
    </w:p>
    <w:bookmarkEnd w:id="20"/>
    <w:bookmarkStart w:name="z23" w:id="21"/>
    <w:p>
      <w:pPr>
        <w:spacing w:after="0"/>
        <w:ind w:left="0"/>
        <w:jc w:val="both"/>
      </w:pPr>
      <w:r>
        <w:rPr>
          <w:rFonts w:ascii="Times New Roman"/>
          <w:b w:val="false"/>
          <w:i w:val="false"/>
          <w:color w:val="000000"/>
          <w:sz w:val="28"/>
        </w:rPr>
        <w:t>
      20-бап. Қазақстан Республикасы Индустрия және инфрақұрылымдық даму министрлігінің 2021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37 940 506 мың теңге сомасында қаражат көзделгені ескерілсін.</w:t>
      </w:r>
    </w:p>
    <w:bookmarkEnd w:id="21"/>
    <w:bookmarkStart w:name="z24" w:id="22"/>
    <w:p>
      <w:pPr>
        <w:spacing w:after="0"/>
        <w:ind w:left="0"/>
        <w:jc w:val="both"/>
      </w:pPr>
      <w:r>
        <w:rPr>
          <w:rFonts w:ascii="Times New Roman"/>
          <w:b w:val="false"/>
          <w:i w:val="false"/>
          <w:color w:val="000000"/>
          <w:sz w:val="28"/>
        </w:rPr>
        <w:t>
      21-бап. 2021 жылға арналған республикалық бюджетте мемлекет кепілдік берген қарыздарды өтеу және оларға қызмет көрсету үшін 709 873 мың теңге көзделсін.</w:t>
      </w:r>
    </w:p>
    <w:bookmarkEnd w:id="22"/>
    <w:bookmarkStart w:name="z25" w:id="23"/>
    <w:p>
      <w:pPr>
        <w:spacing w:after="0"/>
        <w:ind w:left="0"/>
        <w:jc w:val="both"/>
      </w:pPr>
      <w:r>
        <w:rPr>
          <w:rFonts w:ascii="Times New Roman"/>
          <w:b w:val="false"/>
          <w:i w:val="false"/>
          <w:color w:val="000000"/>
          <w:sz w:val="28"/>
        </w:rPr>
        <w:t>
      22-бап. Қазақстан Республикасының мемлекеттік кепілдіктерін беру лимиті 2021 жылы қолданылмайды деп белгіленсін.</w:t>
      </w:r>
    </w:p>
    <w:bookmarkEnd w:id="23"/>
    <w:bookmarkStart w:name="z26" w:id="24"/>
    <w:p>
      <w:pPr>
        <w:spacing w:after="0"/>
        <w:ind w:left="0"/>
        <w:jc w:val="both"/>
      </w:pPr>
      <w:r>
        <w:rPr>
          <w:rFonts w:ascii="Times New Roman"/>
          <w:b w:val="false"/>
          <w:i w:val="false"/>
          <w:color w:val="000000"/>
          <w:sz w:val="28"/>
        </w:rPr>
        <w:t>
      23-бап. Экспортты қолдау бойынша мемлекеттік кепілдіктер лимиті 2021 жылы қолданылмайды деп белгіленсін.</w:t>
      </w:r>
    </w:p>
    <w:bookmarkEnd w:id="24"/>
    <w:bookmarkStart w:name="z27" w:id="25"/>
    <w:p>
      <w:pPr>
        <w:spacing w:after="0"/>
        <w:ind w:left="0"/>
        <w:jc w:val="both"/>
      </w:pPr>
      <w:r>
        <w:rPr>
          <w:rFonts w:ascii="Times New Roman"/>
          <w:b w:val="false"/>
          <w:i w:val="false"/>
          <w:color w:val="000000"/>
          <w:sz w:val="28"/>
        </w:rPr>
        <w:t>
      24-бап. 2021 жылғы 31 желтоқсанға үкіметтік борыш лимиті 105 000 000 мың теңге мөлшерінде белгіленсін.</w:t>
      </w:r>
    </w:p>
    <w:bookmarkEnd w:id="25"/>
    <w:bookmarkStart w:name="z28" w:id="26"/>
    <w:p>
      <w:pPr>
        <w:spacing w:after="0"/>
        <w:ind w:left="0"/>
        <w:jc w:val="both"/>
      </w:pPr>
      <w:r>
        <w:rPr>
          <w:rFonts w:ascii="Times New Roman"/>
          <w:b w:val="false"/>
          <w:i w:val="false"/>
          <w:color w:val="000000"/>
          <w:sz w:val="28"/>
        </w:rPr>
        <w:t>
      25-бап. Мемлекеттің кепілгерлік беру лимиті 2021 жылы қолданылмайды деп белгіленсін.</w:t>
      </w:r>
    </w:p>
    <w:bookmarkEnd w:id="26"/>
    <w:bookmarkStart w:name="z29" w:id="27"/>
    <w:p>
      <w:pPr>
        <w:spacing w:after="0"/>
        <w:ind w:left="0"/>
        <w:jc w:val="both"/>
      </w:pPr>
      <w:r>
        <w:rPr>
          <w:rFonts w:ascii="Times New Roman"/>
          <w:b w:val="false"/>
          <w:i w:val="false"/>
          <w:color w:val="000000"/>
          <w:sz w:val="28"/>
        </w:rPr>
        <w:t>
      26-бап. 2021 жылға Қазақстан Республикасы Үкіметінің мемлекеттік жекешелік әріптестік жобалары бойынша мемлекетгік міндеттемелерінің, оның ішінде мемлекеттік концессиялық міндеттемелерінің лимиті 2 255 422 282 мың теңге мөлшерінде белгіленсін.</w:t>
      </w:r>
    </w:p>
    <w:bookmarkEnd w:id="27"/>
    <w:bookmarkStart w:name="z30" w:id="28"/>
    <w:p>
      <w:pPr>
        <w:spacing w:after="0"/>
        <w:ind w:left="0"/>
        <w:jc w:val="both"/>
      </w:pPr>
      <w:r>
        <w:rPr>
          <w:rFonts w:ascii="Times New Roman"/>
          <w:b w:val="false"/>
          <w:i w:val="false"/>
          <w:color w:val="000000"/>
          <w:sz w:val="28"/>
        </w:rPr>
        <w:t>
      27-бап. 2021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 осы Заңға 5-қосымшаға сәйкес бекітілсін.</w:t>
      </w:r>
    </w:p>
    <w:bookmarkEnd w:id="28"/>
    <w:p>
      <w:pPr>
        <w:spacing w:after="0"/>
        <w:ind w:left="0"/>
        <w:jc w:val="both"/>
      </w:pPr>
      <w:r>
        <w:rPr>
          <w:rFonts w:ascii="Times New Roman"/>
          <w:b w:val="false"/>
          <w:i w:val="false"/>
          <w:color w:val="000000"/>
          <w:sz w:val="28"/>
        </w:rPr>
        <w:t>
      2021 жылға арналған жергілікті бюджеттерді атқару процесінде осы Заңға 6-қосымшаға сәйкес жергілікті бюджеттік бағдарламалар секвестрлеуге жатпайды деп белгіленсін.</w:t>
      </w:r>
    </w:p>
    <w:bookmarkStart w:name="z31" w:id="29"/>
    <w:p>
      <w:pPr>
        <w:spacing w:after="0"/>
        <w:ind w:left="0"/>
        <w:jc w:val="both"/>
      </w:pPr>
      <w:r>
        <w:rPr>
          <w:rFonts w:ascii="Times New Roman"/>
          <w:b w:val="false"/>
          <w:i w:val="false"/>
          <w:color w:val="000000"/>
          <w:sz w:val="28"/>
        </w:rPr>
        <w:t>
      28-бап. Осы Заң 2021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