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2dfd" w14:textId="eaf2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тексерулерге және профилактикалық бақылау мен қадағалауды барып жүргізуге мораторий енгізу туралы" Қазақстан Республикасы Президентінің 2019 жылғы 26 желтоқсандағы № 229 Жарлығына толықтыру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8 қыркүйектегі № 555 қаулысы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тексерулерге және профилактикалық бақылау мен қадағалауды барып жүргізуге мораторий енгізу туралы" Қазақстан Республикасы Президентінің 2019 жылғы 26 желтоқсандағы № 229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 енгізу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Республикасында тексерулерге және профилактикалық бақылау мен қадағалауды барып жүргізуге мораторий енгізу туралы" Қазақстан Республикасы Президентінің 2019 жылғы 26 желтоқсандағы № 229 Жарлығына толықтыру енгізу туралы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тексерулерге және профилактикалық бақылау мен қадағалауды барып жүргізуге мораторий енгізу туралы" Қазақстан Республикасы Президентінің 2019 жылғы 26 желтоқсандағы № 229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65-66, 474-құжат) мынадай толықтыру енгізілсін: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мынадай мазмұндағы 12) тармақшамен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мемлекеттік аудит және қаржылық бақылау объектілері.".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