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696e78" w14:textId="2696e7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 басшысының 2020 жылғы 1 қыркүйектегі "Жаңа жағдайдағы Қазақстан: іс-қимыл кезеңі" атты Қазақстан халқына Жолдауын іске асыру жөніндегі шаралар туралы" Қазақстан Республикасының Президенті Жарлығының жобасы туралы</w:t>
      </w:r>
    </w:p>
    <w:p>
      <w:pPr>
        <w:spacing w:after="0"/>
        <w:ind w:left="0"/>
        <w:jc w:val="both"/>
      </w:pPr>
      <w:r>
        <w:rPr>
          <w:rFonts w:ascii="Times New Roman"/>
          <w:b w:val="false"/>
          <w:i w:val="false"/>
          <w:color w:val="000000"/>
          <w:sz w:val="28"/>
        </w:rPr>
        <w:t>Қазақстан Республикасы Үкіметінің 2020 жылғы 9 қыркүйектегі № 564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p>
      <w:pPr>
        <w:spacing w:after="0"/>
        <w:ind w:left="0"/>
        <w:jc w:val="both"/>
      </w:pPr>
      <w:r>
        <w:rPr>
          <w:rFonts w:ascii="Times New Roman"/>
          <w:b w:val="false"/>
          <w:i w:val="false"/>
          <w:color w:val="000000"/>
          <w:sz w:val="28"/>
        </w:rPr>
        <w:t>
      "Президенттің 2020 жылғы 1 қыркүйектегі "Жаңа жағдайдағы Қазақстан: іс-қимыл кезеңі" атты Қазақстан халқына Жолдауын іске асыру жөніндегі шаралар туралы" Қазақстан Республикасының Президенті Жарлығының жобасы Қазақстан Республикасы Президентінің қарауына енгізілсін.</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bookmarkStart w:name="z1" w:id="0"/>
    <w:p>
      <w:pPr>
        <w:spacing w:after="0"/>
        <w:ind w:left="0"/>
        <w:jc w:val="left"/>
      </w:pPr>
      <w:r>
        <w:rPr>
          <w:rFonts w:ascii="Times New Roman"/>
          <w:b/>
          <w:i w:val="false"/>
          <w:color w:val="000000"/>
        </w:rPr>
        <w:t xml:space="preserve"> Мемлекет басшысының  2020 жылғы 1 қыркүйектегі "Жаңа жағдайдағы Қазақстан: іс-қимыл кезеңі" атты Қазақстан халқына Жолдауын іске асыру жөніндегі шаралар туралы</w:t>
      </w:r>
    </w:p>
    <w:bookmarkEnd w:id="0"/>
    <w:p>
      <w:pPr>
        <w:spacing w:after="0"/>
        <w:ind w:left="0"/>
        <w:jc w:val="both"/>
      </w:pPr>
      <w:r>
        <w:rPr>
          <w:rFonts w:ascii="Times New Roman"/>
          <w:b w:val="false"/>
          <w:i w:val="false"/>
          <w:color w:val="000000"/>
          <w:sz w:val="28"/>
        </w:rPr>
        <w:t xml:space="preserve">
      Мемлекет басшысының 2020 жылғы 1 қыркүйектегі "Жаңа жағдайдағы Қазақстан: іс-қимыл кезеңі" атты Қазақстан халқына Жолдауын іске асыру мақсатында </w:t>
      </w:r>
      <w:r>
        <w:rPr>
          <w:rFonts w:ascii="Times New Roman"/>
          <w:b/>
          <w:i w:val="false"/>
          <w:color w:val="000000"/>
          <w:sz w:val="28"/>
        </w:rPr>
        <w:t>қаулы етемін:</w:t>
      </w:r>
    </w:p>
    <w:p>
      <w:pPr>
        <w:spacing w:after="0"/>
        <w:ind w:left="0"/>
        <w:jc w:val="both"/>
      </w:pPr>
      <w:r>
        <w:rPr>
          <w:rFonts w:ascii="Times New Roman"/>
          <w:b w:val="false"/>
          <w:i w:val="false"/>
          <w:color w:val="000000"/>
          <w:sz w:val="28"/>
        </w:rPr>
        <w:t>
      Қоса беріліп отырған Мемлекет басшысының 2020 жылғы 1 қыркүйектегі "Жаңа жағдайдағы Қазақстан: іс-қимыл кезеңі" атты Қазақстан халқына Жолдауын іске асыру жөніндегі жалпыұлттық іс-шаралар жоспары (бұдан әрі – Жалпыұлттық жоспар) бекітілсін.</w:t>
      </w:r>
    </w:p>
    <w:p>
      <w:pPr>
        <w:spacing w:after="0"/>
        <w:ind w:left="0"/>
        <w:jc w:val="both"/>
      </w:pPr>
      <w:r>
        <w:rPr>
          <w:rFonts w:ascii="Times New Roman"/>
          <w:b w:val="false"/>
          <w:i w:val="false"/>
          <w:color w:val="000000"/>
          <w:sz w:val="28"/>
        </w:rPr>
        <w:t>
      Қазақстан Республикасының Үкіметі:</w:t>
      </w:r>
    </w:p>
    <w:p>
      <w:pPr>
        <w:spacing w:after="0"/>
        <w:ind w:left="0"/>
        <w:jc w:val="both"/>
      </w:pPr>
      <w:r>
        <w:rPr>
          <w:rFonts w:ascii="Times New Roman"/>
          <w:b w:val="false"/>
          <w:i w:val="false"/>
          <w:color w:val="000000"/>
          <w:sz w:val="28"/>
        </w:rPr>
        <w:t>
      Жалпыұлттық жоспар іс-шараларының мүлтіксіз және уақтылы орындалуын, сондай-ақ Мемлекет басшысының 2020 жылғы 1 қыркүйектегі "Жаңа жағдайдағы Қазақстан: іс-қимыл кезеңі" атты Қазақстан халқына Жолдауының ережелері бойынша ақпараттық-түсіндіру жұмысын жүйелi негiзде жүргiзудi қамтамасыз етсiн;</w:t>
      </w:r>
    </w:p>
    <w:p>
      <w:pPr>
        <w:spacing w:after="0"/>
        <w:ind w:left="0"/>
        <w:jc w:val="both"/>
      </w:pPr>
      <w:r>
        <w:rPr>
          <w:rFonts w:ascii="Times New Roman"/>
          <w:b w:val="false"/>
          <w:i w:val="false"/>
          <w:color w:val="000000"/>
          <w:sz w:val="28"/>
        </w:rPr>
        <w:t xml:space="preserve">
      есепті жылдан кейінгі жылдың 25 қаңтарына дейін </w:t>
      </w:r>
      <w:r>
        <w:br/>
      </w:r>
      <w:r>
        <w:rPr>
          <w:rFonts w:ascii="Times New Roman"/>
          <w:b w:val="false"/>
          <w:i w:val="false"/>
          <w:color w:val="000000"/>
          <w:sz w:val="28"/>
        </w:rPr>
        <w:t>Қазақстан Республикасы Президентінің Әкімшілігіне Жалпыұлттық жоспардың орындалу барысы туралы ақпарат ұсынсын.</w:t>
      </w:r>
    </w:p>
    <w:p>
      <w:pPr>
        <w:spacing w:after="0"/>
        <w:ind w:left="0"/>
        <w:jc w:val="both"/>
      </w:pPr>
      <w:r>
        <w:rPr>
          <w:rFonts w:ascii="Times New Roman"/>
          <w:b w:val="false"/>
          <w:i w:val="false"/>
          <w:color w:val="000000"/>
          <w:sz w:val="28"/>
        </w:rPr>
        <w:t>
      Қазақстан Республикасының Президентіне тікелей бағынатын және есеп беретін мемлекеттік органдардың, орталық және жергілікті атқарушы органдардың, басқа да мемлекеттік органдардың бірінші басшылары Жалпыұлттық жоспар іс-шараларының мүлтіксіз және уақтылы орындалуын қамтамасыз етсін.</w:t>
      </w:r>
    </w:p>
    <w:p>
      <w:pPr>
        <w:spacing w:after="0"/>
        <w:ind w:left="0"/>
        <w:jc w:val="both"/>
      </w:pPr>
      <w:r>
        <w:rPr>
          <w:rFonts w:ascii="Times New Roman"/>
          <w:b w:val="false"/>
          <w:i w:val="false"/>
          <w:color w:val="000000"/>
          <w:sz w:val="28"/>
        </w:rPr>
        <w:t>
      Осы Жарлықтың орындалуын бақылау Қазақстан Республикасы Президентінің Әкімшілігіне жүктелсін.</w:t>
      </w:r>
    </w:p>
    <w:p>
      <w:pPr>
        <w:spacing w:after="0"/>
        <w:ind w:left="0"/>
        <w:jc w:val="both"/>
      </w:pPr>
      <w:r>
        <w:rPr>
          <w:rFonts w:ascii="Times New Roman"/>
          <w:b w:val="false"/>
          <w:i w:val="false"/>
          <w:color w:val="000000"/>
          <w:sz w:val="28"/>
        </w:rPr>
        <w:t>
      Осы Жарлық қол қойылған күнінен бастап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Қ.Тоқаев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2020 жылғы</w:t>
            </w:r>
            <w:r>
              <w:br/>
            </w:r>
            <w:r>
              <w:rPr>
                <w:rFonts w:ascii="Times New Roman"/>
                <w:b w:val="false"/>
                <w:i w:val="false"/>
                <w:color w:val="000000"/>
                <w:sz w:val="20"/>
              </w:rPr>
              <w:t>№ Жарлығымен</w:t>
            </w:r>
            <w:r>
              <w:br/>
            </w:r>
            <w:r>
              <w:rPr>
                <w:rFonts w:ascii="Times New Roman"/>
                <w:b w:val="false"/>
                <w:i w:val="false"/>
                <w:color w:val="000000"/>
                <w:sz w:val="20"/>
              </w:rPr>
              <w:t>БЕКІТІЛГЕН</w:t>
            </w:r>
          </w:p>
        </w:tc>
      </w:tr>
    </w:tbl>
    <w:bookmarkStart w:name="z3" w:id="1"/>
    <w:p>
      <w:pPr>
        <w:spacing w:after="0"/>
        <w:ind w:left="0"/>
        <w:jc w:val="left"/>
      </w:pPr>
      <w:r>
        <w:rPr>
          <w:rFonts w:ascii="Times New Roman"/>
          <w:b/>
          <w:i w:val="false"/>
          <w:color w:val="000000"/>
        </w:rPr>
        <w:t xml:space="preserve"> Мемлекет басшысының 2020 жылғы 1 қыркүйектегі "Жаңа жағдайдағы Қазақстан: іс-қимыл кезеңі" атты Қазақстан халқына Жолдауын іске асыру жөніндегі ЖАЛПЫҰЛТТЫҚ ІС-ШАРАЛАР ЖОСПАРЫ </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87"/>
        <w:gridCol w:w="3594"/>
        <w:gridCol w:w="2378"/>
        <w:gridCol w:w="1462"/>
        <w:gridCol w:w="2379"/>
      </w:tblGrid>
      <w:tr>
        <w:trPr>
          <w:trHeight w:val="30" w:hRule="atLeast"/>
        </w:trPr>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 атауы</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Аяқтау нысаны</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w:t>
            </w:r>
            <w:r>
              <w:br/>
            </w:r>
            <w:r>
              <w:rPr>
                <w:rFonts w:ascii="Times New Roman"/>
                <w:b w:val="false"/>
                <w:i w:val="false"/>
                <w:color w:val="000000"/>
                <w:sz w:val="20"/>
              </w:rPr>
              <w:t>
орындаушылар</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w:t>
            </w:r>
          </w:p>
        </w:tc>
      </w:tr>
    </w:tbl>
    <w:p>
      <w:pPr>
        <w:spacing w:after="0"/>
        <w:ind w:left="0"/>
        <w:jc w:val="both"/>
      </w:pPr>
      <w:r>
        <w:rPr>
          <w:rFonts w:ascii="Times New Roman"/>
          <w:b w:val="false"/>
          <w:i w:val="false"/>
          <w:color w:val="000000"/>
          <w:sz w:val="28"/>
        </w:rPr>
        <w:t>
      кестенің жалғасы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2"/>
        <w:gridCol w:w="4370"/>
        <w:gridCol w:w="692"/>
        <w:gridCol w:w="4468"/>
        <w:gridCol w:w="1678"/>
      </w:tblGrid>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I. Мемлекетті  басқарудың жаңа моделі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Президенті жанындағы Реформалар жөніндегі жоғары кеңесті құру</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Жарлығы</w:t>
            </w:r>
          </w:p>
        </w:tc>
        <w:tc>
          <w:tcPr>
            <w:tcW w:w="4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қазан</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Құрамына Қазақстан Республикасының Ұлттық экономика министрлігінен Статистика комитетін беруді көздей отырып, Қазақстан Республикасының Президентіне тікелей бағынатын Қазақстан Республикасының Стратегиялық жоспарлау және реформалар агенттігін құру</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Жарлығы</w:t>
            </w:r>
          </w:p>
        </w:tc>
        <w:tc>
          <w:tcPr>
            <w:tcW w:w="4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қыркүйек</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жоспарлау жүйесіне, оның ішінде мемлекеттік бағдарламалардан ұлттық жобалар форматына көшуді көздейтін өзгерістер мен толықтырулар енгізу</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w:t>
            </w:r>
            <w:r>
              <w:br/>
            </w:r>
            <w:r>
              <w:rPr>
                <w:rFonts w:ascii="Times New Roman"/>
                <w:b w:val="false"/>
                <w:i w:val="false"/>
                <w:color w:val="000000"/>
                <w:sz w:val="20"/>
              </w:rPr>
              <w:t>
қаулысы</w:t>
            </w:r>
          </w:p>
        </w:tc>
        <w:tc>
          <w:tcPr>
            <w:tcW w:w="4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СЖРА</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желтоқсан</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жобалардың тізбесін айқындау</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ұсыныстар</w:t>
            </w:r>
          </w:p>
        </w:tc>
        <w:tc>
          <w:tcPr>
            <w:tcW w:w="4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СЖРА</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желтоқсан</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2025 жылға дейінгі Стратегиялық даму жоспарына, оның ішінде:</w:t>
            </w:r>
            <w:r>
              <w:br/>
            </w:r>
            <w:r>
              <w:rPr>
                <w:rFonts w:ascii="Times New Roman"/>
                <w:b w:val="false"/>
                <w:i w:val="false"/>
                <w:color w:val="000000"/>
                <w:sz w:val="20"/>
              </w:rPr>
              <w:t>
өңдеу өнеркәсібіндегі өндіріс көлемін 1,5 есеге ұлғайту;</w:t>
            </w:r>
            <w:r>
              <w:br/>
            </w:r>
            <w:r>
              <w:rPr>
                <w:rFonts w:ascii="Times New Roman"/>
                <w:b w:val="false"/>
                <w:i w:val="false"/>
                <w:color w:val="000000"/>
                <w:sz w:val="20"/>
              </w:rPr>
              <w:t>
24 мың км республикалық жолды реконструкциялау және жол сервисімен қамтамасыз ету;</w:t>
            </w:r>
            <w:r>
              <w:br/>
            </w:r>
            <w:r>
              <w:rPr>
                <w:rFonts w:ascii="Times New Roman"/>
                <w:b w:val="false"/>
                <w:i w:val="false"/>
                <w:color w:val="000000"/>
                <w:sz w:val="20"/>
              </w:rPr>
              <w:t>
шағын және орта бизнестің ЖІӨ-дегі үлесін 35%-ға дейін және шағын және орта бизнесте жұмыспен қамтылғандар санын 4 миллион адамға дейін ұлғайту;</w:t>
            </w:r>
            <w:r>
              <w:br/>
            </w:r>
            <w:r>
              <w:rPr>
                <w:rFonts w:ascii="Times New Roman"/>
                <w:b w:val="false"/>
                <w:i w:val="false"/>
                <w:color w:val="000000"/>
                <w:sz w:val="20"/>
              </w:rPr>
              <w:t>
6 жасқа дейінгі балалардың мектепке дейінгі тәрбиемен және оқытумен 100 пайыз қамтылуын қамтамасыз ету;</w:t>
            </w:r>
            <w:r>
              <w:br/>
            </w:r>
            <w:r>
              <w:rPr>
                <w:rFonts w:ascii="Times New Roman"/>
                <w:b w:val="false"/>
                <w:i w:val="false"/>
                <w:color w:val="000000"/>
                <w:sz w:val="20"/>
              </w:rPr>
              <w:t>
мемлекеттік медициналық ұйымдарды қажетті жабдықпен толық жарақтандыру;</w:t>
            </w:r>
            <w:r>
              <w:br/>
            </w:r>
            <w:r>
              <w:rPr>
                <w:rFonts w:ascii="Times New Roman"/>
                <w:b w:val="false"/>
                <w:i w:val="false"/>
                <w:color w:val="000000"/>
                <w:sz w:val="20"/>
              </w:rPr>
              <w:t>
негізгі төсек қорын 50%-ға жаңарту және ескірген инфрақұрылымды ауыстыру;</w:t>
            </w:r>
            <w:r>
              <w:br/>
            </w:r>
            <w:r>
              <w:rPr>
                <w:rFonts w:ascii="Times New Roman"/>
                <w:b w:val="false"/>
                <w:i w:val="false"/>
                <w:color w:val="000000"/>
                <w:sz w:val="20"/>
              </w:rPr>
              <w:t>
күтілетін өмір сүру ұзақтығын 75 жасқа дейін жеткізу көзделетін өзгерістер мен толықтырулар енгізу</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 Жарлығының</w:t>
            </w:r>
            <w:r>
              <w:br/>
            </w:r>
            <w:r>
              <w:rPr>
                <w:rFonts w:ascii="Times New Roman"/>
                <w:b w:val="false"/>
                <w:i w:val="false"/>
                <w:color w:val="000000"/>
                <w:sz w:val="20"/>
              </w:rPr>
              <w:t>
жобасы</w:t>
            </w:r>
          </w:p>
        </w:tc>
        <w:tc>
          <w:tcPr>
            <w:tcW w:w="4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СЖРА</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қараша</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қызметшілердің штат санының лимиттерін 2020 жылы – 10%-ға, 2021 жылы 15%-ға қысқарту</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 Жарлығының</w:t>
            </w:r>
            <w:r>
              <w:br/>
            </w:r>
            <w:r>
              <w:rPr>
                <w:rFonts w:ascii="Times New Roman"/>
                <w:b w:val="false"/>
                <w:i w:val="false"/>
                <w:color w:val="000000"/>
                <w:sz w:val="20"/>
              </w:rPr>
              <w:t>
жобасы</w:t>
            </w:r>
          </w:p>
        </w:tc>
        <w:tc>
          <w:tcPr>
            <w:tcW w:w="4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w:t>
            </w:r>
            <w:r>
              <w:br/>
            </w:r>
            <w:r>
              <w:rPr>
                <w:rFonts w:ascii="Times New Roman"/>
                <w:b w:val="false"/>
                <w:i w:val="false"/>
                <w:color w:val="000000"/>
                <w:sz w:val="20"/>
              </w:rPr>
              <w:t>
МҚІА</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қазан</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Квазимемлекеттік сектор қызметкерлерінің штат санын 2020 жылы – 10%-ға, 2021 жылы 15%-ға қысқарту</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ақпарат</w:t>
            </w:r>
          </w:p>
        </w:tc>
        <w:tc>
          <w:tcPr>
            <w:tcW w:w="4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w:t>
            </w: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2020-2021 жылдар желтоқсан</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1 шілдеден бастап мемлекеттік органдарда факторлы-балл шкаласы негізінде еңбекке ақы төлеудің жаңа жүйесін енгізу</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w:t>
            </w:r>
            <w:r>
              <w:br/>
            </w:r>
            <w:r>
              <w:rPr>
                <w:rFonts w:ascii="Times New Roman"/>
                <w:b w:val="false"/>
                <w:i w:val="false"/>
                <w:color w:val="000000"/>
                <w:sz w:val="20"/>
              </w:rPr>
              <w:t>
қаулысы</w:t>
            </w:r>
          </w:p>
        </w:tc>
        <w:tc>
          <w:tcPr>
            <w:tcW w:w="4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w:t>
            </w:r>
            <w:r>
              <w:br/>
            </w:r>
            <w:r>
              <w:rPr>
                <w:rFonts w:ascii="Times New Roman"/>
                <w:b w:val="false"/>
                <w:i w:val="false"/>
                <w:color w:val="000000"/>
                <w:sz w:val="20"/>
              </w:rPr>
              <w:t>
МҚІА</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наурыз</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хатшылардың міндеттерін министрліктер аппараттарының басшыларына жүктей отырып, жауапты хатшылар институтын жою</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Заңы</w:t>
            </w:r>
          </w:p>
        </w:tc>
        <w:tc>
          <w:tcPr>
            <w:tcW w:w="4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МҚІА,</w:t>
            </w:r>
            <w:r>
              <w:br/>
            </w:r>
            <w:r>
              <w:rPr>
                <w:rFonts w:ascii="Times New Roman"/>
                <w:b w:val="false"/>
                <w:i w:val="false"/>
                <w:color w:val="000000"/>
                <w:sz w:val="20"/>
              </w:rPr>
              <w:t>
Үкімет</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желтоқсан</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саясат тұжырымдамасы шеңберінде заңнаманы басқару шешімдерін қабылдаудың егжей-тегжейлі құқықтық регламенттелуі мен икемділігі арасындағы теңгерімді қамтамасыз ету бөлігінде өзгертуге бағытталған ережелерді іске асыру</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ұсыныстар</w:t>
            </w:r>
            <w:r>
              <w:br/>
            </w:r>
            <w:r>
              <w:rPr>
                <w:rFonts w:ascii="Times New Roman"/>
                <w:b w:val="false"/>
                <w:i w:val="false"/>
                <w:color w:val="000000"/>
                <w:sz w:val="20"/>
              </w:rPr>
              <w:t>
 </w:t>
            </w:r>
            <w:r>
              <w:br/>
            </w:r>
            <w:r>
              <w:rPr>
                <w:rFonts w:ascii="Times New Roman"/>
                <w:b w:val="false"/>
                <w:i w:val="false"/>
                <w:color w:val="000000"/>
                <w:sz w:val="20"/>
              </w:rPr>
              <w:t>
 </w:t>
            </w:r>
          </w:p>
        </w:tc>
        <w:tc>
          <w:tcPr>
            <w:tcW w:w="4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қазан</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Квазимемлекеттік секторды реформалау бойынша, оның ішінде квазимемлекеттік компаниялардың корпоративтік басқарылуын жақсарту мәселелері бойынша ұсыныстарды тұжырымдау</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ұсыныстар</w:t>
            </w:r>
            <w:r>
              <w:br/>
            </w:r>
            <w:r>
              <w:rPr>
                <w:rFonts w:ascii="Times New Roman"/>
                <w:b w:val="false"/>
                <w:i w:val="false"/>
                <w:color w:val="000000"/>
                <w:sz w:val="20"/>
              </w:rPr>
              <w:t>
 </w:t>
            </w:r>
          </w:p>
        </w:tc>
        <w:tc>
          <w:tcPr>
            <w:tcW w:w="4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СЖРА</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желтоқсан</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II. Жаңа жағдайдағы экономикалық даму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өнеркәсіптік саясат туралы" заңды әзірлеу</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Заңының жобасы</w:t>
            </w:r>
          </w:p>
        </w:tc>
        <w:tc>
          <w:tcPr>
            <w:tcW w:w="4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"Атамекен" ҰКП (келісім бойынша)</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желтоқсан</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Экономиканы қалпына келтіру жөніндегі заң жобасы шеңберінде 2020 жылдың соңына дейін жаңа қолдау құралын – стратегиялық инвестициялық келісімді енгізу, онда мемлекеттік қолдау ұсынудың топтамалық тетігі, оған қоса:</w:t>
            </w:r>
            <w:r>
              <w:br/>
            </w:r>
            <w:r>
              <w:rPr>
                <w:rFonts w:ascii="Times New Roman"/>
                <w:b w:val="false"/>
                <w:i w:val="false"/>
                <w:color w:val="000000"/>
                <w:sz w:val="20"/>
              </w:rPr>
              <w:t>
заттай гранттар, жеңілдікті қаржыландыру, ішінара кепілдік беру, экспорттық қолдаудың толыққанды тетіктерін беру;</w:t>
            </w:r>
            <w:r>
              <w:br/>
            </w:r>
            <w:r>
              <w:rPr>
                <w:rFonts w:ascii="Times New Roman"/>
                <w:b w:val="false"/>
                <w:i w:val="false"/>
                <w:color w:val="000000"/>
                <w:sz w:val="20"/>
              </w:rPr>
              <w:t>
инвесторлардың күрделі шығындарының бір бөлігін салықтық міндеттемелеріне қарсы есепке жатқызу жолымен өтеу;</w:t>
            </w:r>
            <w:r>
              <w:br/>
            </w:r>
            <w:r>
              <w:rPr>
                <w:rFonts w:ascii="Times New Roman"/>
                <w:b w:val="false"/>
                <w:i w:val="false"/>
                <w:color w:val="000000"/>
                <w:sz w:val="20"/>
              </w:rPr>
              <w:t>
мемлекеттік, квазимемлекеттік секторлар және жер қойнауын пайдаланушылар тарапынан кепілдікті сатып алу;</w:t>
            </w:r>
            <w:r>
              <w:br/>
            </w:r>
            <w:r>
              <w:rPr>
                <w:rFonts w:ascii="Times New Roman"/>
                <w:b w:val="false"/>
                <w:i w:val="false"/>
                <w:color w:val="000000"/>
                <w:sz w:val="20"/>
              </w:rPr>
              <w:t xml:space="preserve">
жобаның бүкіл іске асырылу мерзіміне заңнамалық шарттардың тұрақтылығы және т.б. көзделеді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Заңы</w:t>
            </w:r>
          </w:p>
        </w:tc>
        <w:tc>
          <w:tcPr>
            <w:tcW w:w="4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АХҚО (келісім бойынша)</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желтоқсан</w:t>
            </w: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сәуірге дейін стратегиялық инвестициялық келісімдер жасасу қажет болатын жобалар пулын қалыптастыру</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ақпарат</w:t>
            </w:r>
          </w:p>
        </w:tc>
        <w:tc>
          <w:tcPr>
            <w:tcW w:w="4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АХҚО (келісім бойынша)</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наурыз</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өңдеу өндірістерін шикізатпен толық жүктеуді қамтамасыз ететін реттеуші тетіктерді әзірлеу</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ұсыныстар</w:t>
            </w:r>
          </w:p>
        </w:tc>
        <w:tc>
          <w:tcPr>
            <w:tcW w:w="4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"Атамекен" ҰКП (келісім бойынша)</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қараша</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Парламентінің Мәжілісіне квазимемлекеттік сектордың сатып алуын реттейтін заң жобасын енгізу</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Заңының жобасы</w:t>
            </w:r>
          </w:p>
        </w:tc>
        <w:tc>
          <w:tcPr>
            <w:tcW w:w="4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"Самұрық-Қазына" ҰӘҚ" АҚ (келісім бойынша), ұлттық холдингтер, ұлттық компаниялар, "Атамекен" ҰКП (келісім бойынша)</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желтоқсан</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Өткізілетін сатып алулардың тиімділігіне автоматтандырылған талдау жүргізу, сондай-ақ кәсіпкерлердің қажетті ақпаратқа және тікелей сатып алуға қатысуға қол жеткізуін қамтамасыз ету үшін реттелетін сатып алудың барлық қолданыстағы платформасын Сатып алудың бірыңғай терезесі арқылы интеграциялау</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ақпарат</w:t>
            </w:r>
          </w:p>
        </w:tc>
        <w:tc>
          <w:tcPr>
            <w:tcW w:w="4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"Самұрық-Қазына" ҰӘҚ" АҚ (келісім бойынша), ұлттық холдингтер,  "Атамекен" ҰКП (келісім бойынша)</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желтоқсан</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Реттелетін сатып алуларда қазақстандық қамтуды ұлғайту бойынша ұсыныстарды тұжырымдау</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ұсыныстар</w:t>
            </w:r>
          </w:p>
        </w:tc>
        <w:tc>
          <w:tcPr>
            <w:tcW w:w="4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"Атамекен" ҰКП (келісім бойынша)</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қараша</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Аграрлық секторға инвестициялар тарту қажеттігін ескере отырып, ауыл шаруашылығы мақсатындағы жерлерді толыққанды экономикалық айналымға тарту бойынша халықаралық тәжірибені талдау және ұсыныстарды тұжырымдау</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ұсыныстар</w:t>
            </w:r>
          </w:p>
        </w:tc>
        <w:tc>
          <w:tcPr>
            <w:tcW w:w="4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АХҚО (келісім бойынша)</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сәуір</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жерлерін суару кезінде судың ысырап болуын төмендету және оны тиімді пайдалану мақсатында су пайдалану саласындағы нормативтік-құқықтық реттеуді жаңарту</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ақпарат</w:t>
            </w:r>
          </w:p>
        </w:tc>
        <w:tc>
          <w:tcPr>
            <w:tcW w:w="4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желтоқсан</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шаруашылығына қазіргі заманғы технологиялар мен инновацияларды енгізу үшін экономикалық ынталандыруларды әзірлеу</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ұсыныстар</w:t>
            </w:r>
          </w:p>
        </w:tc>
        <w:tc>
          <w:tcPr>
            <w:tcW w:w="4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қаңтар</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жылға дейін агроөнеркәсіптік кешенді дамыту бойынша, оның ішінде:</w:t>
            </w:r>
            <w:r>
              <w:br/>
            </w:r>
            <w:r>
              <w:rPr>
                <w:rFonts w:ascii="Times New Roman"/>
                <w:b w:val="false"/>
                <w:i w:val="false"/>
                <w:color w:val="000000"/>
                <w:sz w:val="20"/>
              </w:rPr>
              <w:t>
ірі инвестициялық жобалардың айналасында ауыл шаруашылығы шикізатын, оның ішінде етті, жемістерді, көкөністерді, қантты, дәнді, майлы дақылдарды, сүт өнімдерін өндіру және қайта өңдеу бойынша кемінде 7 экожүйе қалыптастыру;</w:t>
            </w:r>
            <w:r>
              <w:br/>
            </w:r>
            <w:r>
              <w:rPr>
                <w:rFonts w:ascii="Times New Roman"/>
                <w:b w:val="false"/>
                <w:i w:val="false"/>
                <w:color w:val="000000"/>
                <w:sz w:val="20"/>
              </w:rPr>
              <w:t>
ауылдағы кооперацияны ынталандыру жөніндегі шаралар топтамасы;</w:t>
            </w:r>
            <w:r>
              <w:br/>
            </w:r>
            <w:r>
              <w:rPr>
                <w:rFonts w:ascii="Times New Roman"/>
                <w:b w:val="false"/>
                <w:i w:val="false"/>
                <w:color w:val="000000"/>
                <w:sz w:val="20"/>
              </w:rPr>
              <w:t>
саладағы кәсіби кадрлардың тапшылығы проблемасын шешу мақсатында ауыл шаруашылығында адами капиталды қалыптастыру;</w:t>
            </w:r>
            <w:r>
              <w:br/>
            </w:r>
            <w:r>
              <w:rPr>
                <w:rFonts w:ascii="Times New Roman"/>
                <w:b w:val="false"/>
                <w:i w:val="false"/>
                <w:color w:val="000000"/>
                <w:sz w:val="20"/>
              </w:rPr>
              <w:t>
аграрлық ғылымның даму деңгейін арттыру;</w:t>
            </w:r>
            <w:r>
              <w:br/>
            </w:r>
            <w:r>
              <w:rPr>
                <w:rFonts w:ascii="Times New Roman"/>
                <w:b w:val="false"/>
                <w:i w:val="false"/>
                <w:color w:val="000000"/>
                <w:sz w:val="20"/>
              </w:rPr>
              <w:t>
ішкі нарықты әлеуметтік маңызы бар азық-түлік тауарларымен қанықтыру;</w:t>
            </w:r>
            <w:r>
              <w:br/>
            </w:r>
            <w:r>
              <w:rPr>
                <w:rFonts w:ascii="Times New Roman"/>
                <w:b w:val="false"/>
                <w:i w:val="false"/>
                <w:color w:val="000000"/>
                <w:sz w:val="20"/>
              </w:rPr>
              <w:t>
1 млн ауыл тұрғынының кірісін тұрақты арттыру;</w:t>
            </w:r>
            <w:r>
              <w:br/>
            </w:r>
            <w:r>
              <w:rPr>
                <w:rFonts w:ascii="Times New Roman"/>
                <w:b w:val="false"/>
                <w:i w:val="false"/>
                <w:color w:val="000000"/>
                <w:sz w:val="20"/>
              </w:rPr>
              <w:t>
еңбек өнімділігін 2,5 есеге арттыру;</w:t>
            </w:r>
            <w:r>
              <w:br/>
            </w:r>
            <w:r>
              <w:rPr>
                <w:rFonts w:ascii="Times New Roman"/>
                <w:b w:val="false"/>
                <w:i w:val="false"/>
                <w:color w:val="000000"/>
                <w:sz w:val="20"/>
              </w:rPr>
              <w:t>
агроөнеркәсіптік кешеннің қайта өңделген өнімінің экспортын 2 есеге ұлғайту көзделетін жаңа ұлттық жобаны әзірлеу</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4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шілде</w:t>
            </w: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инфрақұрылымдық жобалар, сервис деңгейін және транзиттік маршруттардың жылдамдығын арттыру есебінен Қазақстанның көлік-транзит секторының бәсекеге қабілеттілігін арттыру</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ақпарат</w:t>
            </w:r>
          </w:p>
        </w:tc>
        <w:tc>
          <w:tcPr>
            <w:tcW w:w="4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"ҚТЖ" ҰК" АҚ (келісім бойынша), "ҚазАвтоЖол" ҰК" АҚ (келісім бойынша), АХҚО (келісім бойынша)</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наурыз, тамыз</w:t>
            </w: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 режимі жарияланған кезден бастап 12 айлық кезеңге экономиканың зардап шеккен секторларындағы шағын және орта бизнестің барлық қолданыстағы кредиті бойынша жылдық 6%-ға дейінгі пайыздық мөлшерлемелерді субсидиялау</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ақпарат</w:t>
            </w:r>
          </w:p>
        </w:tc>
        <w:tc>
          <w:tcPr>
            <w:tcW w:w="4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ҚНРДА, "Атамекен" ҰКП (келісім бойынша)</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желтоқсан</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Барынша зардап шеккен секторлардағы шағын және орта бизнес үшін айналым қаражатын толықтырудың арнаулы бағдарламасының қамтуын кеңейтіп, қосымша 200 млрд теңге бөле отырып (бағдарламаның жалпы көлемін 800 млрд теңгеге дейін жеткізіп), оның қолданысын 2021 жылдың соңына дейін ұзарту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ақпарат</w:t>
            </w:r>
          </w:p>
        </w:tc>
        <w:tc>
          <w:tcPr>
            <w:tcW w:w="4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 Үкімет, ҚНРДА</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қазан</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жылдың соңына дейін мемлекеттік және квазимемлекеттік ұйымдардың меншігіндегі жылжымайтын мүлік объектілері бойынша шағын және орта бизнес субъектілері үшін жалдау төлемдерін тоқтата тұру және есепке жазбау</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ақпарат</w:t>
            </w:r>
          </w:p>
        </w:tc>
        <w:tc>
          <w:tcPr>
            <w:tcW w:w="4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қазан</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Экономиканың барынша зардап шеккен салаларындағы шағын және орта бизнес субъектілері үшін 2020 жылдың соңына дейін еңбекке ақы төлеу қорынан бюджеттен тыс қорларға барлық аударымды тоқтату</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ақпарат</w:t>
            </w:r>
          </w:p>
        </w:tc>
        <w:tc>
          <w:tcPr>
            <w:tcW w:w="4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"Атамекен" ҰКП (келісім бойынша)</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қазан</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және орта бизнес қызметінің реттеушілік саясатты өзгертуге, оның ішінде:</w:t>
            </w:r>
            <w:r>
              <w:br/>
            </w:r>
            <w:r>
              <w:rPr>
                <w:rFonts w:ascii="Times New Roman"/>
                <w:b w:val="false"/>
                <w:i w:val="false"/>
                <w:color w:val="000000"/>
                <w:sz w:val="20"/>
              </w:rPr>
              <w:t>
дұрыс ой пен мазмұн қатаң заңдық қалыптардан басым болуға тиіс – болмыстың қалыптан басым болуы;</w:t>
            </w:r>
            <w:r>
              <w:br/>
            </w:r>
            <w:r>
              <w:rPr>
                <w:rFonts w:ascii="Times New Roman"/>
                <w:b w:val="false"/>
                <w:i w:val="false"/>
                <w:color w:val="000000"/>
                <w:sz w:val="20"/>
              </w:rPr>
              <w:t>
азаматтардың денсаулығы мен экологияны қорғау мақсатында мемлекеттік реттеудің болуы қағидаттарын бекіту жолымен өзгертуге бағытталған жаңа нормативтік-құқықтық базасын әзірлеу</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ұсыныстар</w:t>
            </w:r>
          </w:p>
        </w:tc>
        <w:tc>
          <w:tcPr>
            <w:tcW w:w="4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"Атамекен" ҰКП (келісім бойынша)</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желтоқсан</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жылы сыбайлас жемқорлыққа барынша шалдыққан салаларда, оның ішінде сәулет-құрылыс қызметінде, санитариялық-эпидемиологиялық қадағалауда, ветеринарияда, сертификаттау мен басқа да салаларда мыналар:</w:t>
            </w:r>
            <w:r>
              <w:br/>
            </w:r>
            <w:r>
              <w:rPr>
                <w:rFonts w:ascii="Times New Roman"/>
                <w:b w:val="false"/>
                <w:i w:val="false"/>
                <w:color w:val="000000"/>
                <w:sz w:val="20"/>
              </w:rPr>
              <w:t>
шағын және орта бизнес қызметінің жаңа нормативтік-құқықтық базасын әзірлеу;</w:t>
            </w:r>
            <w:r>
              <w:br/>
            </w:r>
            <w:r>
              <w:rPr>
                <w:rFonts w:ascii="Times New Roman"/>
                <w:b w:val="false"/>
                <w:i w:val="false"/>
                <w:color w:val="000000"/>
                <w:sz w:val="20"/>
              </w:rPr>
              <w:t>
барлық реттегіш құралға (бизнеске қойылатын талаптар, есептілік, рұқсат беру құжаттары) басы артықтығы және азаматтардың денсаулығы мен экологияны қорғау қағидатына сәйкестігі тұрғысынан ревизия жүргізу;</w:t>
            </w:r>
            <w:r>
              <w:br/>
            </w:r>
            <w:r>
              <w:rPr>
                <w:rFonts w:ascii="Times New Roman"/>
                <w:b w:val="false"/>
                <w:i w:val="false"/>
                <w:color w:val="000000"/>
                <w:sz w:val="20"/>
              </w:rPr>
              <w:t>
2022 жылдан бастап барлық ескі нормативтік құжаттың күшін жоя отырып, реттеуші "гильотинаны" енгізу;</w:t>
            </w:r>
            <w:r>
              <w:br/>
            </w:r>
            <w:r>
              <w:rPr>
                <w:rFonts w:ascii="Times New Roman"/>
                <w:b w:val="false"/>
                <w:i w:val="false"/>
                <w:color w:val="000000"/>
                <w:sz w:val="20"/>
              </w:rPr>
              <w:t>
азаматтардың денсаулығы мен экологияны қорғау қағидаттарына сай келмейтін жаңа реттегіш құралдардың қабылданбауы, оның ішінде реттеушілік әсерді талдау институтын жетілдіру арқылы қабылданбауы қамтылатын "таза парақтан бастап" реттеуді енгізу</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ақпарат</w:t>
            </w:r>
          </w:p>
        </w:tc>
        <w:tc>
          <w:tcPr>
            <w:tcW w:w="4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"Атамекен" ҰКП (келісім бойынша)</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шілде, желтоқсан</w:t>
            </w: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нарықтарға шығуды кеңейту мақсатында шикізаттық емес орташа кәсіпорындарды қолдауға бағытталған экспорттық акселерация бағдарламасын іске асыру</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ақпарат</w:t>
            </w:r>
          </w:p>
        </w:tc>
        <w:tc>
          <w:tcPr>
            <w:tcW w:w="4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желтоқсан</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Экспорттаушыларды (шикізаттық) валюталық түсімді сатуға ынталандыру бойынша ұсыныстарды тұжырымдау</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ұсыныстар</w:t>
            </w:r>
          </w:p>
        </w:tc>
        <w:tc>
          <w:tcPr>
            <w:tcW w:w="4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ҰБ</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қазан</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банктердің артық өтімділігін шағын және орта бизнесті кредиттеуге қайта бағдарлау және валюталық алыпсатарлықты тоқтату жөнінде шаралар қабылдау</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ақпарат</w:t>
            </w:r>
          </w:p>
        </w:tc>
        <w:tc>
          <w:tcPr>
            <w:tcW w:w="4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 ҰБ, мүдделі мемлекеттік органдар</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қаңтар, шілде</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Тұтынушылық кредиттеудегі тәуекелдерді ауыздықтау, кредиттік ұйымдардың (микроқаржы ұйымдары, ломбардтар және басқа да қаржы мекемелері) жауапкершілігін арттыру, кредиттер бойынша шекті мөлшерлемелерді саралау және төмендету бойынша қосымша реттеушілік шараларды қабылдау</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ақпарат</w:t>
            </w:r>
          </w:p>
        </w:tc>
        <w:tc>
          <w:tcPr>
            <w:tcW w:w="4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 ҰБ, мүдделі мемлекеттік органдар</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қаңтар</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Банкінің Ақша-кредит саясаты комитетін құру</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Заңы</w:t>
            </w:r>
          </w:p>
        </w:tc>
        <w:tc>
          <w:tcPr>
            <w:tcW w:w="4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қаңтар</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w:t>
            </w:r>
            <w:r>
              <w:br/>
            </w:r>
            <w:r>
              <w:rPr>
                <w:rFonts w:ascii="Times New Roman"/>
                <w:b w:val="false"/>
                <w:i w:val="false"/>
                <w:color w:val="000000"/>
                <w:sz w:val="20"/>
              </w:rPr>
              <w:t>
Салық кодексі мен заңға тәуелді актілерге салықтар мен төлемдердің санын барынша азайту тұрғысынан ревизия жасау;</w:t>
            </w:r>
            <w:r>
              <w:br/>
            </w:r>
            <w:r>
              <w:rPr>
                <w:rFonts w:ascii="Times New Roman"/>
                <w:b w:val="false"/>
                <w:i w:val="false"/>
                <w:color w:val="000000"/>
                <w:sz w:val="20"/>
              </w:rPr>
              <w:t>
экономиканы әртараптандыру және бюджетті толықтыру үшін салық мөлшерлемелерін саралау мәселесін зерделеу бойынша жұмыс жүргізу</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ұсыныстар</w:t>
            </w:r>
          </w:p>
        </w:tc>
        <w:tc>
          <w:tcPr>
            <w:tcW w:w="4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"Атамекен" ҰКП (келісім бойынша)</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сәуір</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Экономиканың жекелеген секторларында жұмыс істейтін, пандемиядан зардап шеккен шағын және орта бизнес субъектілеріне өзге төлемдердің орнына айналымнан бөлшек сауда салығын төлеу құқығын беру</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Заңы</w:t>
            </w:r>
          </w:p>
        </w:tc>
        <w:tc>
          <w:tcPr>
            <w:tcW w:w="4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"Атамекен" ҰКП (келісім бойынша)</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желтоқсан</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w:t>
            </w:r>
            <w:r>
              <w:br/>
            </w:r>
            <w:r>
              <w:rPr>
                <w:rFonts w:ascii="Times New Roman"/>
                <w:b w:val="false"/>
                <w:i w:val="false"/>
                <w:color w:val="000000"/>
                <w:sz w:val="20"/>
              </w:rPr>
              <w:t>
салықтық міндеттемелердің орындалуын, оның ішінде цифрландыру арқылы түбегейлі оңайлату;</w:t>
            </w:r>
            <w:r>
              <w:br/>
            </w:r>
            <w:r>
              <w:rPr>
                <w:rFonts w:ascii="Times New Roman"/>
                <w:b w:val="false"/>
                <w:i w:val="false"/>
                <w:color w:val="000000"/>
                <w:sz w:val="20"/>
              </w:rPr>
              <w:t>
капиталдың елден шығарылуын бақылауды күшейту және пайданы елге қайта инвестициялауға ынталандыру үшін халықаралық салық салуды жетілдіру;</w:t>
            </w:r>
            <w:r>
              <w:br/>
            </w:r>
            <w:r>
              <w:rPr>
                <w:rFonts w:ascii="Times New Roman"/>
                <w:b w:val="false"/>
                <w:i w:val="false"/>
                <w:color w:val="000000"/>
                <w:sz w:val="20"/>
              </w:rPr>
              <w:t>
трансферттік баға белгілеуді және капиталдың елден шығарылуын бақылау шараларын күшейту бойынша шаралар қабылдау</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ақпарат</w:t>
            </w:r>
          </w:p>
        </w:tc>
        <w:tc>
          <w:tcPr>
            <w:tcW w:w="4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ҚНРДА</w:t>
            </w: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желтоқсан, 2021 жылғы шілде</w:t>
            </w: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 Экономикалық тергеу қызметінің жұмысын "көлеңкелі" экономикаға қарсы күреске қайта бағдарлау</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ақпарат</w:t>
            </w:r>
          </w:p>
        </w:tc>
        <w:tc>
          <w:tcPr>
            <w:tcW w:w="4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w:t>
            </w: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маусым</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Көлеңкелі экономика саласындағы құқық бұзушылықтардың профилактикасы, оларды анықтау және оларға қарсы іс-қимыл жасау үшін Қаржыминінің, ҰБ-ның, ҚНРДА-ның, ІІМ-нің, ӘдМиннің, ДСМ-ның, ҰҚК ШҚ-ның ақпараттық өзара іс-қимыл жасауы</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ақпарат</w:t>
            </w:r>
          </w:p>
        </w:tc>
        <w:tc>
          <w:tcPr>
            <w:tcW w:w="4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ҰБ, ҚНРДА, ҰҚК ШҚ</w:t>
            </w: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желтоқсан</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Бюджеттен тыс қорлардың, оның ішінде Мемлекеттік әлеуметтік сақтандыру қорының, Әлеуметтік медициналық сақтандыру қорының, Бірыңғай жинақтаушы зейнетақы қорының қызметін қамти отырып, "кеңейтілген бюджетті" енгізу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ақпарат</w:t>
            </w:r>
          </w:p>
        </w:tc>
        <w:tc>
          <w:tcPr>
            <w:tcW w:w="4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сәуір</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жоспарлаудың мыналар:</w:t>
            </w:r>
            <w:r>
              <w:br/>
            </w:r>
            <w:r>
              <w:rPr>
                <w:rFonts w:ascii="Times New Roman"/>
                <w:b w:val="false"/>
                <w:i w:val="false"/>
                <w:color w:val="000000"/>
                <w:sz w:val="20"/>
              </w:rPr>
              <w:t>
ұлттық басымдықтарға қол жеткізуді қамтамасыз ету және мемлекеттік жоспарлау жүйесіне бағындыру;</w:t>
            </w:r>
            <w:r>
              <w:br/>
            </w:r>
            <w:r>
              <w:rPr>
                <w:rFonts w:ascii="Times New Roman"/>
                <w:b w:val="false"/>
                <w:i w:val="false"/>
                <w:color w:val="000000"/>
                <w:sz w:val="20"/>
              </w:rPr>
              <w:t>
ұқыптылық пен жауаптылық қағидаттары;</w:t>
            </w:r>
            <w:r>
              <w:br/>
            </w:r>
            <w:r>
              <w:rPr>
                <w:rFonts w:ascii="Times New Roman"/>
                <w:b w:val="false"/>
                <w:i w:val="false"/>
                <w:color w:val="000000"/>
                <w:sz w:val="20"/>
              </w:rPr>
              <w:t>
басым бағыттар мен жобаларды басым түрде қаржыландыру;</w:t>
            </w:r>
            <w:r>
              <w:br/>
            </w:r>
            <w:r>
              <w:rPr>
                <w:rFonts w:ascii="Times New Roman"/>
                <w:b w:val="false"/>
                <w:i w:val="false"/>
                <w:color w:val="000000"/>
                <w:sz w:val="20"/>
              </w:rPr>
              <w:t>
жетекшілік ететін салалар бойынша міндеттерді жедел іске асыру үшін мемлекеттік органдарға елеулі бюджеттік дербестік беру;</w:t>
            </w:r>
            <w:r>
              <w:br/>
            </w:r>
            <w:r>
              <w:rPr>
                <w:rFonts w:ascii="Times New Roman"/>
                <w:b w:val="false"/>
                <w:i w:val="false"/>
                <w:color w:val="000000"/>
                <w:sz w:val="20"/>
              </w:rPr>
              <w:t xml:space="preserve">
шешуші бюджеттік коэффициенттер мен қағидалардың түбегейлі тізбесін белгілеу көзделетін жаңа жүйесін енгізу бойынша ұсыныстарды тұжырымдау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ұсыныстар</w:t>
            </w:r>
          </w:p>
        </w:tc>
        <w:tc>
          <w:tcPr>
            <w:tcW w:w="4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ЕК</w:t>
            </w: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наурыз</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Парламентінің бейінді комитеттері арқылы қаржыландырудың жеке тәртібін енгізіп, кадрлық жағынан нығайтып, сондай-ақ мемлекеттік аудиторлардың мемлекеттік органдар мен квазимемлекеттік сектордың барлық ақпараттық ресурсына қол жеткізуін қамтамасыз ете отырып, Республикалық бюджеттің атқарылуын бақылау жөніндегі есеп комитетінің функционалын күшейту</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ұсыныстар</w:t>
            </w:r>
          </w:p>
        </w:tc>
        <w:tc>
          <w:tcPr>
            <w:tcW w:w="4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 Үкімет</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қазан</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Президентіне тікелей бағынатын Бәсекелестікті қорғау және дамыту агенттігін құру</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w:t>
            </w:r>
            <w:r>
              <w:br/>
            </w:r>
            <w:r>
              <w:rPr>
                <w:rFonts w:ascii="Times New Roman"/>
                <w:b w:val="false"/>
                <w:i w:val="false"/>
                <w:color w:val="000000"/>
                <w:sz w:val="20"/>
              </w:rPr>
              <w:t>
Жарлығы</w:t>
            </w:r>
          </w:p>
        </w:tc>
        <w:tc>
          <w:tcPr>
            <w:tcW w:w="4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қыркүйек</w:t>
            </w: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экономикалық функцияларды іске асыруға және қызметтерді монополиялық көрсетуге уәкілеттік берілген мемлекеттік және жекеше операторлардың қызметіне талдау жүргізу</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ақпарат</w:t>
            </w:r>
          </w:p>
        </w:tc>
        <w:tc>
          <w:tcPr>
            <w:tcW w:w="4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БҚДА, Үкімет, "Атамекен" ҰКП</w:t>
            </w:r>
            <w:r>
              <w:br/>
            </w:r>
            <w:r>
              <w:rPr>
                <w:rFonts w:ascii="Times New Roman"/>
                <w:b w:val="false"/>
                <w:i w:val="false"/>
                <w:color w:val="000000"/>
                <w:sz w:val="20"/>
              </w:rPr>
              <w:t>
(келісім бойынша)</w:t>
            </w: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қаңтар</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Жекелеген экономикалық функцияларды іске асыруға және қызметтерді монополиялық көрсетуге уәкілеттік берілген мемлекеттік және жекеше операторлардың қызметін мемлекеттік реттеудің заңнамалық тетігін қалыптастыру, ол, оның ішінде құрудың түбегейлі негіздерін, қызметті жүзеге асыру, қоғамға есеп беруін қамтамасыз ету тәртібін айқындауды көздейді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Заңының жобасы</w:t>
            </w:r>
          </w:p>
        </w:tc>
        <w:tc>
          <w:tcPr>
            <w:tcW w:w="4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БҚДА, мүдделі мемлекеттік органдар, "Атамекен" ҰКП (келісім бойынша)</w:t>
            </w: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маусым</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биржалары қызметінің реттелуін жетілдіру бойынша, оның ішінде биржалық брокерлер мен тауарларды берушілер үшін сауда-саттыққа тең қол жеткізуді қамтамасыз етуге, ең жоғары лоттарды белгілеуге және міндетті тізбеге енгізілген тауарлар үшін мәмілелердің тиеп-жөнелтумен, ақы төлеумен қамтамасыз етілуіне бағытталған шаралар қабылдау</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Заңының жобасы</w:t>
            </w:r>
          </w:p>
        </w:tc>
        <w:tc>
          <w:tcPr>
            <w:tcW w:w="4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БҚДА</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сәуір</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Биржалық тауарлардың (бензин, дизель отыны, битум, авиациялық керосин, ұн) тізбесін кеңейту және бидайдың биржалық сауда-саттығының көлемін ұлғайту</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 бұйрығы</w:t>
            </w:r>
          </w:p>
        </w:tc>
        <w:tc>
          <w:tcPr>
            <w:tcW w:w="4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 БҚДА,  мүдделі мемлекеттік органдар</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желтоқсан</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энергиясының орталықтандырылған сауда-саттығының көлемін ұлғайту</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Заңының жобасы</w:t>
            </w:r>
          </w:p>
        </w:tc>
        <w:tc>
          <w:tcPr>
            <w:tcW w:w="4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БҚДА, ЭМ, мүдделі мемлекеттік органдар</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маусым</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мұнай газы сауда-саттығының көлемін кезең-кезеңмен ұлғайту</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Заңы</w:t>
            </w:r>
          </w:p>
        </w:tc>
        <w:tc>
          <w:tcPr>
            <w:tcW w:w="4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желтоқсан</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Негізінен әлеуметтік объектілердің, сондай-ақ мемлекеттің жұмыс істеуін қамтамасыз ететін және елдің қауіпсіздігі мен қорғанысын қамтамасыз етуге арналған объектілердің, оның ішінде мемлекеттік меншікте сақталуын қамтамасыз ететін жаңа жекешелендіру жоспарын қабылдау</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4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"Атамекен" ҰКП (келісім бойынша),</w:t>
            </w:r>
            <w:r>
              <w:br/>
            </w:r>
            <w:r>
              <w:rPr>
                <w:rFonts w:ascii="Times New Roman"/>
                <w:b w:val="false"/>
                <w:i w:val="false"/>
                <w:color w:val="000000"/>
                <w:sz w:val="20"/>
              </w:rPr>
              <w:t>
АХҚО (келісім бойынша)</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желтоқсан</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Квазимемлекеттік сектордағы пайдасыз шығындарды және басы артық еншілес компанияларды қысқарту</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ұсыныс</w:t>
            </w:r>
          </w:p>
        </w:tc>
        <w:tc>
          <w:tcPr>
            <w:tcW w:w="4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"Самұрық-Қазына" ҰӘҚ" АҚ</w:t>
            </w:r>
            <w:r>
              <w:br/>
            </w:r>
            <w:r>
              <w:rPr>
                <w:rFonts w:ascii="Times New Roman"/>
                <w:b w:val="false"/>
                <w:i w:val="false"/>
                <w:color w:val="000000"/>
                <w:sz w:val="20"/>
              </w:rPr>
              <w:t>
(келісім бойынша)</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қараша</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Портфельді компанияларды екі есе қысқартып және штат санын тиісінше түзете отырып, "Бәйтерек" ҰБХ" АҚ мен "Қазагро" ҰБХ" АҚ-ны біріктіру жолымен бірыңғай даму институтын құру</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4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наурыз</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және портфельді инвестицияларды тарту үшін "Астана" халықаралық қаржы орталығының әлеуетін пайдалану</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ақпарат</w:t>
            </w:r>
          </w:p>
        </w:tc>
        <w:tc>
          <w:tcPr>
            <w:tcW w:w="4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АХҚО (келісім бойынша), СІМ, мүдделі мемлекеттік органдар,  "Самұрық-Қазына" ҰӘҚ" АҚ (келісім бойынша), "Kazakh Invest" ҰК" АҚ (келісім бойынша)</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желтоқсан</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III. Теңгерімді аумақтық даму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2025 жылға дейін Стратегиялық даму жоспары шеңберінде елді аумақтық-кеңістікте дамыту бойынша мыналар:</w:t>
            </w:r>
            <w:r>
              <w:br/>
            </w:r>
            <w:r>
              <w:rPr>
                <w:rFonts w:ascii="Times New Roman"/>
                <w:b w:val="false"/>
                <w:i w:val="false"/>
                <w:color w:val="000000"/>
                <w:sz w:val="20"/>
              </w:rPr>
              <w:t>
түрлі өңірлердің бәсекелестік артықшылықтары;</w:t>
            </w:r>
            <w:r>
              <w:br/>
            </w:r>
            <w:r>
              <w:rPr>
                <w:rFonts w:ascii="Times New Roman"/>
                <w:b w:val="false"/>
                <w:i w:val="false"/>
                <w:color w:val="000000"/>
                <w:sz w:val="20"/>
              </w:rPr>
              <w:t>
оңтүстік және оңтүстік-шығыс өңірлердің өнеркәсіптік әлеуетін ашу;</w:t>
            </w:r>
            <w:r>
              <w:br/>
            </w:r>
            <w:r>
              <w:rPr>
                <w:rFonts w:ascii="Times New Roman"/>
                <w:b w:val="false"/>
                <w:i w:val="false"/>
                <w:color w:val="000000"/>
                <w:sz w:val="20"/>
              </w:rPr>
              <w:t>
ірі металлургиялық кәсіпорындар жұмыс істейтін өңірлерді (бірінші кезекте, Шығыс Қазақстан, Қарағанды және Павлодар облыстары) жоғары технологиялық, ғылымды қажетсінетін өндірістер мен техникалық көрсетілетін қызметтердің орталықтары ретінде дамытудың жаңа пайымын әзірлеу;</w:t>
            </w:r>
            <w:r>
              <w:br/>
            </w:r>
            <w:r>
              <w:rPr>
                <w:rFonts w:ascii="Times New Roman"/>
                <w:b w:val="false"/>
                <w:i w:val="false"/>
                <w:color w:val="000000"/>
                <w:sz w:val="20"/>
              </w:rPr>
              <w:t>
батыс өңірлерді мұнай-химия кешендерін салуға, жоғары бөліністі мұнай-химияны және газды қайта өңдеуді дамытуға инвестицияларды тарту орталықтары ретінде қалыптастыру;</w:t>
            </w:r>
            <w:r>
              <w:br/>
            </w:r>
            <w:r>
              <w:rPr>
                <w:rFonts w:ascii="Times New Roman"/>
                <w:b w:val="false"/>
                <w:i w:val="false"/>
                <w:color w:val="000000"/>
                <w:sz w:val="20"/>
              </w:rPr>
              <w:t>
қала құраушы кәсіпорындармен бірге моноқалаларды дамыту көзделетін жаңа тәсілдерді айқындау</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ақпарат</w:t>
            </w:r>
          </w:p>
        </w:tc>
        <w:tc>
          <w:tcPr>
            <w:tcW w:w="4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Нұр-Сұлтан, Алматы, Шымкент қалаларының және облыстардың әкімдері</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қараша</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тауарларды ілгерілету және инвестицияларды тарту үшін шекара маңындағы өңірлер бойынша Қазақстан-Ресей ынтымақтастығын кеңейту</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ақпарат</w:t>
            </w:r>
          </w:p>
        </w:tc>
        <w:tc>
          <w:tcPr>
            <w:tcW w:w="4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 СИМ, ИИДМ, ҰЭМ, мүдделі мемлекеттік органдар, АХҚО</w:t>
            </w:r>
            <w:r>
              <w:br/>
            </w:r>
            <w:r>
              <w:rPr>
                <w:rFonts w:ascii="Times New Roman"/>
                <w:b w:val="false"/>
                <w:i w:val="false"/>
                <w:color w:val="000000"/>
                <w:sz w:val="20"/>
              </w:rPr>
              <w:t>
(келісім бойынша)</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шілде</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IV. Азаматтардың әлеуметтік әл-ауқаты – басты басымдық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жылға дейін әлеуметтік төлемдерді индекстеуге 1,2 трлн теңге бөлу</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туралы" Қазақстан Республикасының Заңы</w:t>
            </w:r>
          </w:p>
        </w:tc>
        <w:tc>
          <w:tcPr>
            <w:tcW w:w="4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желтоқсан</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кодекстің (Әлеуметтік қамсыздандыру кодексі) тұжырымдамасын әзірлеу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жобасының тұжырымдамасы</w:t>
            </w:r>
          </w:p>
        </w:tc>
        <w:tc>
          <w:tcPr>
            <w:tcW w:w="4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сәуір</w:t>
            </w: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төлемдерді:</w:t>
            </w:r>
            <w:r>
              <w:br/>
            </w:r>
            <w:r>
              <w:rPr>
                <w:rFonts w:ascii="Times New Roman"/>
                <w:b w:val="false"/>
                <w:i w:val="false"/>
                <w:color w:val="000000"/>
                <w:sz w:val="20"/>
              </w:rPr>
              <w:t>
азаматтың цифрлық "әлеуметтік әмиянын" енгізу;</w:t>
            </w:r>
            <w:r>
              <w:br/>
            </w:r>
            <w:r>
              <w:rPr>
                <w:rFonts w:ascii="Times New Roman"/>
                <w:b w:val="false"/>
                <w:i w:val="false"/>
                <w:color w:val="000000"/>
                <w:sz w:val="20"/>
              </w:rPr>
              <w:t>
тиісті тауар өткізуші жүйені құру арқылы цифрландыру бойынша шаралар қабылдау</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ұсыныстар</w:t>
            </w:r>
          </w:p>
        </w:tc>
        <w:tc>
          <w:tcPr>
            <w:tcW w:w="4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ҰБ</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қараша</w:t>
            </w: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өз зейнетақы жинақтарының бір бөлігін пайдалана алуы үшін:</w:t>
            </w:r>
            <w:r>
              <w:br/>
            </w:r>
            <w:r>
              <w:rPr>
                <w:rFonts w:ascii="Times New Roman"/>
                <w:b w:val="false"/>
                <w:i w:val="false"/>
                <w:color w:val="000000"/>
                <w:sz w:val="20"/>
              </w:rPr>
              <w:t>
болашақта алушы 82 жасқа толғанға дейін айына ең төмен жалақы мөлшерінде индекстелетін зейнетақы (базалық зейнетақыны қоса алғанда) алуға мүмкіндік беретін салымшының ағымдағы жасына, аударымдардың болжамды тұрақтылығына және зейнетақы жинақтарының табыстылығына қарай "ең төмен жеткіліктілік шегін" айқындау;</w:t>
            </w:r>
            <w:r>
              <w:br/>
            </w:r>
            <w:r>
              <w:rPr>
                <w:rFonts w:ascii="Times New Roman"/>
                <w:b w:val="false"/>
                <w:i w:val="false"/>
                <w:color w:val="000000"/>
                <w:sz w:val="20"/>
              </w:rPr>
              <w:t>
әлеуметтік-экономикалық және демографиялық жағдайлардың өзгеруіне сәйкес "ең төмен жеткіліктілік шегін" жыл сайын қайта қарау;</w:t>
            </w:r>
            <w:r>
              <w:br/>
            </w:r>
            <w:r>
              <w:rPr>
                <w:rFonts w:ascii="Times New Roman"/>
                <w:b w:val="false"/>
                <w:i w:val="false"/>
                <w:color w:val="000000"/>
                <w:sz w:val="20"/>
              </w:rPr>
              <w:t>
зейнетақы жинақтарының мақсатты пайдаланылуын бақылауды қамтамасыз ету тетігін айқындау;</w:t>
            </w:r>
            <w:r>
              <w:br/>
            </w:r>
            <w:r>
              <w:rPr>
                <w:rFonts w:ascii="Times New Roman"/>
                <w:b w:val="false"/>
                <w:i w:val="false"/>
                <w:color w:val="000000"/>
                <w:sz w:val="20"/>
              </w:rPr>
              <w:t>
зейнетақы жинақтарын ерлі-зайыптылардың және жақын туыстардың бірлесіп мақсатты пайдалану мүмкіндігі;</w:t>
            </w:r>
            <w:r>
              <w:br/>
            </w:r>
            <w:r>
              <w:rPr>
                <w:rFonts w:ascii="Times New Roman"/>
                <w:b w:val="false"/>
                <w:i w:val="false"/>
                <w:color w:val="000000"/>
                <w:sz w:val="20"/>
              </w:rPr>
              <w:t>
зейнетақы жинақтарының бір бөлігін пайдалану есебінен жақын туыстарынан тұрғын үй сатып алуға, сондай-ақ сатып алынған тұрғын үйді кемінде 5 жыл ішінде сатуға шектеулер енгізу ескеріле отырып, 2020 жылдың соңына дейін барлық қажетті нормативтік құқықтық актіні қабылдау және ұйымдастыру-дайындық жұмыстарын жүргізу</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Заңы</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желтоқсан</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жылдың қаңтарынан бастап Қазақстан азаматтарына өз зейнетақы жинақтарының жеткілікті шектен артық бөлігін пайдалану мүмкіндігін беру</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ақпарат</w:t>
            </w:r>
          </w:p>
        </w:tc>
        <w:tc>
          <w:tcPr>
            <w:tcW w:w="4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"БЖЗҚ" АҚ (келісім бойынша), "ТҮҚЖБ" АҚ (келісім бойынша)</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ақпан</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мәселелерін шешу, оның ішінде:</w:t>
            </w:r>
            <w:r>
              <w:br/>
            </w:r>
            <w:r>
              <w:rPr>
                <w:rFonts w:ascii="Times New Roman"/>
                <w:b w:val="false"/>
                <w:i w:val="false"/>
                <w:color w:val="000000"/>
                <w:sz w:val="20"/>
              </w:rPr>
              <w:t>
5-10-20 бағдарламасы бойынша тиімді әлеуметтік қолдау көрсету;</w:t>
            </w:r>
            <w:r>
              <w:br/>
            </w:r>
            <w:r>
              <w:rPr>
                <w:rFonts w:ascii="Times New Roman"/>
                <w:b w:val="false"/>
                <w:i w:val="false"/>
                <w:color w:val="000000"/>
                <w:sz w:val="20"/>
              </w:rPr>
              <w:t>
"Тұрғын үй құрылыс жинақ банкінің" базасында құрылатын "Отбасы банк" арқылы өңірлерде жалға берілетін тұрғын үй салуға (кемінде 100 мың отбасын қамтуды қамтамасыз ете отырып) көзделген қаражаттың бір бөлігін қайта бағдарлай отырып, жалдау ақысын субсидиялау тетіктерін енгізу;</w:t>
            </w:r>
            <w:r>
              <w:br/>
            </w:r>
            <w:r>
              <w:rPr>
                <w:rFonts w:ascii="Times New Roman"/>
                <w:b w:val="false"/>
                <w:i w:val="false"/>
                <w:color w:val="000000"/>
                <w:sz w:val="20"/>
              </w:rPr>
              <w:t>
ауылда жалға берілетін үйлер салу кезінде жұмыс берушілердің шығындарын субсидиялау арқылы шешу бойынша шаралар қабылдау</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ақпарат</w:t>
            </w:r>
          </w:p>
        </w:tc>
        <w:tc>
          <w:tcPr>
            <w:tcW w:w="4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"ТҮҚЖБ" АҚ (келісім бойынша)</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желтоқсан</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тұрғын үй құрылысы үшін жер учаскелерін, оның ішінде мемлекеттік-жекешелік әріптестік арқылы коммуникациямен қамтамасыз ету бойынша жұмысты жандандыру</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ұсыныстар</w:t>
            </w:r>
          </w:p>
        </w:tc>
        <w:tc>
          <w:tcPr>
            <w:tcW w:w="4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Нұр-Сұлтан, Алматы, Шымкент қалаларының және облыстардың әкімдері</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қараша</w:t>
            </w: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2021 жылдан бастап экстрокорпоралды ұрықтандыруға (ЭКҰ) 7000 квота бере отырып, "Аңсаған сәби" арнаулы бағдарламасын іске қосу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ақпарат</w:t>
            </w:r>
          </w:p>
        </w:tc>
        <w:tc>
          <w:tcPr>
            <w:tcW w:w="4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желтоқсан</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толмағандарға қатысты сексуалдық сипаттағы қылмыстар үшін қауіпсіздігі барынша жоғары мекемелерде ұстауды, тағайындалған мерзімді кешірім жасау және мерзімінен бұрын босату құқығынсыз өтеуді қоса алғанда, жазаны қатаңдату</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Заңы</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БП, ЖС</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желтоқсан</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және құқық қорғау органдары тарапынан болған әрекетсіздік немесе салғырттық үшін қатаң жазалау шараларын қабылдай отырып, кәмелетке толмағандарға қатысты сексуалдық сипаттағы зорлық-зомбылық қылмыс туралы әрбір іске прокуратура органдарының ерекше қадағалау жасау тетігін енгізу</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ақпарат</w:t>
            </w:r>
          </w:p>
        </w:tc>
        <w:tc>
          <w:tcPr>
            <w:tcW w:w="4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 Үкімет, ЖС</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желтоқсан</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V. Қолжетімді әрі сапалы білім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Толыққанды оқу процесіне қажетті барлық функциялардың жиынтығы бар бірыңғай интеграцияланған білім беру онлайн-платформасын қамтамасыз ету</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ақпарат</w:t>
            </w:r>
            <w:r>
              <w:br/>
            </w:r>
            <w:r>
              <w:rPr>
                <w:rFonts w:ascii="Times New Roman"/>
                <w:b w:val="false"/>
                <w:i w:val="false"/>
                <w:color w:val="000000"/>
                <w:sz w:val="20"/>
              </w:rPr>
              <w:t>
 </w:t>
            </w:r>
          </w:p>
        </w:tc>
        <w:tc>
          <w:tcPr>
            <w:tcW w:w="4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желтоқсан</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негізделген тәсілдерді қолдана отырып, күндізгі оқытудың дәстүрлі нысанына қайта көшу тәртібін әзірлеу</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ақпарат</w:t>
            </w:r>
          </w:p>
        </w:tc>
        <w:tc>
          <w:tcPr>
            <w:tcW w:w="4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қазан</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үш жыл ішінде осы мақсаттарға қосымша 1,2 трлн теңге бөле отырып, 2021 жылғы қаңтардан бастап педагог қызметкерлердің жалақысын 25 %-ға арттыру</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4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желтоқсан</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Тұрғылықты жеріне және оқыту тіліне қарамастан, сапалы білім алу үшін балаларға тең мүмкіндіктер жасау бойынша жүйелі шараларды әзірлеу</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ұсыныстар</w:t>
            </w:r>
          </w:p>
        </w:tc>
        <w:tc>
          <w:tcPr>
            <w:tcW w:w="4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желтоқсан</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Ата-аналардың таңдауы бойынша мектепке дейінгі ұйымдар мен мектеп ұйымдарының көрсетілетін қызметтеріне ақы төлеу үшін қаржыландырудың ваучерлік тетігін енгізуді қоса алғанда, балабақшалар құрылысына жеке бизнесті тарту үшін жаңа қолдау нысандарын тұжырымдау</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ұсыныстар</w:t>
            </w:r>
            <w:r>
              <w:br/>
            </w:r>
            <w:r>
              <w:rPr>
                <w:rFonts w:ascii="Times New Roman"/>
                <w:b w:val="false"/>
                <w:i w:val="false"/>
                <w:color w:val="000000"/>
                <w:sz w:val="20"/>
              </w:rPr>
              <w:t>
 </w:t>
            </w:r>
          </w:p>
        </w:tc>
        <w:tc>
          <w:tcPr>
            <w:tcW w:w="4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қараша</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мен ауыл арасында білім беру саласындағы алшақтықты  еңсеру үшін жалпы білім беретін мектептерді қолдау шараларын тұжырымдау</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ұсыныстар</w:t>
            </w:r>
          </w:p>
        </w:tc>
        <w:tc>
          <w:tcPr>
            <w:tcW w:w="4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қаңтар</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сауаттылық деңгейін, олардың цифрлық құзыреттерін арттыруға, бейресми білім берудің балама нұсқаларын белсенді түрде енгізуге, өз бетінше оқу нәтижелерін тануға, кәсіби дағдыларды сертификаттауға және т.б. бағытталған Үздіксіз білім беру тұжырымдамасын әзірлеу</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Жарлығы</w:t>
            </w:r>
          </w:p>
        </w:tc>
        <w:tc>
          <w:tcPr>
            <w:tcW w:w="4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ақпан</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Мектептерден бастап жоғары оқу орындарына дейінгі барлық білім беру деңгейінде "Кәсіпкерлік негіздері" пәнін оқыту арқылы кәсіпкерлік дағдыларын дамыту</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ақпарат</w:t>
            </w:r>
            <w:r>
              <w:br/>
            </w:r>
            <w:r>
              <w:rPr>
                <w:rFonts w:ascii="Times New Roman"/>
                <w:b w:val="false"/>
                <w:i w:val="false"/>
                <w:color w:val="000000"/>
                <w:sz w:val="20"/>
              </w:rPr>
              <w:t>
 </w:t>
            </w:r>
          </w:p>
        </w:tc>
        <w:tc>
          <w:tcPr>
            <w:tcW w:w="4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"Атамекен" ҰКП (келісім бойынша)</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наурыз</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спорт клубтарын ұстауға жіберілетін қаржы қаражатын халықты, ең алдымен балаларды дене шынықтырумен және бұқаралық спортпен айналысуға тартуға қайта бағдарлау</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ақпарат</w:t>
            </w:r>
            <w:r>
              <w:br/>
            </w:r>
            <w:r>
              <w:rPr>
                <w:rFonts w:ascii="Times New Roman"/>
                <w:b w:val="false"/>
                <w:i w:val="false"/>
                <w:color w:val="000000"/>
                <w:sz w:val="20"/>
              </w:rPr>
              <w:t>
 </w:t>
            </w:r>
          </w:p>
        </w:tc>
        <w:tc>
          <w:tcPr>
            <w:tcW w:w="4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Нұр-Сұлтан, Алматы, Шымкент қалаларының және облыстардың әкімдері,</w:t>
            </w:r>
            <w:r>
              <w:br/>
            </w:r>
            <w:r>
              <w:rPr>
                <w:rFonts w:ascii="Times New Roman"/>
                <w:b w:val="false"/>
                <w:i w:val="false"/>
                <w:color w:val="000000"/>
                <w:sz w:val="20"/>
              </w:rPr>
              <w:t>
"Самұрық-Қазына" ҰӘҚ" АҚ (келісім бойынша)</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желтоқсан</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облыстарда, республикалық маңызы бар қалаларда және астанада, ірі аудан орталықтарында спорт секцияларын ашу және "балалар үйірмелерінің" қызметін қалпына келтіру</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ақпарат</w:t>
            </w:r>
            <w:r>
              <w:br/>
            </w:r>
            <w:r>
              <w:rPr>
                <w:rFonts w:ascii="Times New Roman"/>
                <w:b w:val="false"/>
                <w:i w:val="false"/>
                <w:color w:val="000000"/>
                <w:sz w:val="20"/>
              </w:rPr>
              <w:t>
 </w:t>
            </w:r>
          </w:p>
        </w:tc>
        <w:tc>
          <w:tcPr>
            <w:tcW w:w="4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Нұр-Сұлтан, Алматы, Шымкент қалаларының және облыстардың әкімдері</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шілде</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Әкімдердің жұмысын бағалау өлшемшарттарына халықты бұқаралық спортпен айналысуға тартуды қамтамасыз ету, сондай-ақ балаларды тегін спорттық және білім беру секцияларымен қамту мәселесін енгізу</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 Басшысының бұйрығы</w:t>
            </w:r>
            <w:r>
              <w:br/>
            </w:r>
            <w:r>
              <w:rPr>
                <w:rFonts w:ascii="Times New Roman"/>
                <w:b w:val="false"/>
                <w:i w:val="false"/>
                <w:color w:val="000000"/>
                <w:sz w:val="20"/>
              </w:rPr>
              <w:t>
 </w:t>
            </w:r>
          </w:p>
        </w:tc>
        <w:tc>
          <w:tcPr>
            <w:tcW w:w="4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желтоқсан</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тиімсіз жоғары оқу орындарын жабу процесін бақылауды күшейтуі</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ақпарат</w:t>
            </w:r>
          </w:p>
        </w:tc>
        <w:tc>
          <w:tcPr>
            <w:tcW w:w="4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желтоқсан</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Әлемнің жетекші ғылыми орталықтарында тағылымдамадан өту үшін ғалымдарға 500 грант бөлу, сондай-ақ "Жас ғалым" жобасы бойынша жас ғалымдарға 1000 грант беру</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ақпарат</w:t>
            </w:r>
            <w:r>
              <w:br/>
            </w:r>
            <w:r>
              <w:rPr>
                <w:rFonts w:ascii="Times New Roman"/>
                <w:b w:val="false"/>
                <w:i w:val="false"/>
                <w:color w:val="000000"/>
                <w:sz w:val="20"/>
              </w:rPr>
              <w:t>
 </w:t>
            </w:r>
          </w:p>
        </w:tc>
        <w:tc>
          <w:tcPr>
            <w:tcW w:w="4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"Назарбаев Университеті" ДБҰ (келісім бойынша)</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желтоқсан</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пайдаланушылар ғылым мен технологияларды қолдау мен дамытуды қаржыландыруға жіберетін аударымдардың орталықтандырылуын, ашықтығының арттырылуын, сондай-ақ пайдалы қазбаларды өндіруге жұмсалатын шығындардың 1 %-ы мөлшеріндегі қаражаттың  жалпыұлттық ғылыми басымдықтарды негізге ала отырып бөлінуін қамтамасыз ету</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ақпарат</w:t>
            </w:r>
            <w:r>
              <w:br/>
            </w:r>
            <w:r>
              <w:rPr>
                <w:rFonts w:ascii="Times New Roman"/>
                <w:b w:val="false"/>
                <w:i w:val="false"/>
                <w:color w:val="000000"/>
                <w:sz w:val="20"/>
              </w:rPr>
              <w:t>
 </w:t>
            </w:r>
          </w:p>
        </w:tc>
        <w:tc>
          <w:tcPr>
            <w:tcW w:w="4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"Атамекен" ҰКП (келісім бойынша)</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сәуір</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университеттердің ғылыми қызметі бөлігінде оларды ірі бизнес тарапынан "қамқорлыққа" алу мәселесін пысықтау</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ақпарат</w:t>
            </w:r>
          </w:p>
        </w:tc>
        <w:tc>
          <w:tcPr>
            <w:tcW w:w="4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"Атамекен" ҰКП (келісім бойынша)</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ақпан</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ғылыми-технологиялық дамуы бойынша ғылымды ұлттық деңгейдегі қолданбалы проблемаларды шешуге тартуға бағытталған бағдарламалық құжатты әзірлеу</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4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сәуір</w:t>
            </w: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VI. Денсаулық сақтау жүйесін дамыту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ұйымдарының COVID-19-ға қарсы күрес шеңберінде эпидемияға қарсы іс-шаралар жүргізуге тартылған қызметкерлеріне ағымдағы жылдың екінші жартысында ынталандыру үстемеақыларын төлеуге 150 млрд теңге бөлу</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Заңы</w:t>
            </w:r>
            <w:r>
              <w:br/>
            </w:r>
            <w:r>
              <w:rPr>
                <w:rFonts w:ascii="Times New Roman"/>
                <w:b w:val="false"/>
                <w:i w:val="false"/>
                <w:color w:val="000000"/>
                <w:sz w:val="20"/>
              </w:rPr>
              <w:t>
 </w:t>
            </w:r>
          </w:p>
        </w:tc>
        <w:tc>
          <w:tcPr>
            <w:tcW w:w="4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"ӘМСҚ" КеАҚ (келісім бойынша)</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желтоқсан</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жылға қарай медицина қызметкерлері жалақысының экономикадағы орташа жалақыдан 2 есе жоғары деңгейін қамтамасыз ету</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ақпарат</w:t>
            </w:r>
            <w:r>
              <w:br/>
            </w:r>
            <w:r>
              <w:rPr>
                <w:rFonts w:ascii="Times New Roman"/>
                <w:b w:val="false"/>
                <w:i w:val="false"/>
                <w:color w:val="000000"/>
                <w:sz w:val="20"/>
              </w:rPr>
              <w:t>
 </w:t>
            </w:r>
          </w:p>
        </w:tc>
        <w:tc>
          <w:tcPr>
            <w:tcW w:w="4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2021-2023 жылдар желтоқсан</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Қазақстанда өндірілуге тиіс базалық дәрі-дәрмектер мен медициналық бұйымдардың тізбесін айқындау және осы мақсатқа жету бойынша тиісті шаралар қабылдау</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ақпарат</w:t>
            </w:r>
            <w:r>
              <w:br/>
            </w:r>
            <w:r>
              <w:rPr>
                <w:rFonts w:ascii="Times New Roman"/>
                <w:b w:val="false"/>
                <w:i w:val="false"/>
                <w:color w:val="000000"/>
                <w:sz w:val="20"/>
              </w:rPr>
              <w:t>
 </w:t>
            </w:r>
          </w:p>
        </w:tc>
        <w:tc>
          <w:tcPr>
            <w:tcW w:w="4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қараша, 2021 жылғы</w:t>
            </w:r>
            <w:r>
              <w:br/>
            </w:r>
            <w:r>
              <w:rPr>
                <w:rFonts w:ascii="Times New Roman"/>
                <w:b w:val="false"/>
                <w:i w:val="false"/>
                <w:color w:val="000000"/>
                <w:sz w:val="20"/>
              </w:rPr>
              <w:t>
сәуір</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жылдың соңына дейін ел өңірлерінде жаңа 12 жұқпалы аурулар ауруханасын салу және 1 жұқпалы аурулар ауруханасын реконструкциялау</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ақпарат</w:t>
            </w:r>
            <w:r>
              <w:br/>
            </w:r>
            <w:r>
              <w:rPr>
                <w:rFonts w:ascii="Times New Roman"/>
                <w:b w:val="false"/>
                <w:i w:val="false"/>
                <w:color w:val="000000"/>
                <w:sz w:val="20"/>
              </w:rPr>
              <w:t>
 </w:t>
            </w:r>
          </w:p>
        </w:tc>
        <w:tc>
          <w:tcPr>
            <w:tcW w:w="4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Нұр-Сұлтан, Алматы, Шымкент қалаларының және облыстардың әкімдері</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қаңтар</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жылға дейін заманауи 20 ірі аурухана салу</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ақпарат</w:t>
            </w:r>
            <w:r>
              <w:br/>
            </w:r>
            <w:r>
              <w:rPr>
                <w:rFonts w:ascii="Times New Roman"/>
                <w:b w:val="false"/>
                <w:i w:val="false"/>
                <w:color w:val="000000"/>
                <w:sz w:val="20"/>
              </w:rPr>
              <w:t>
 </w:t>
            </w:r>
          </w:p>
        </w:tc>
        <w:tc>
          <w:tcPr>
            <w:tcW w:w="4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Нұр-Сұлтан, Алматы, Шымкент қалаларының және облыстардың әкімдері</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желтоқсан,</w:t>
            </w:r>
            <w:r>
              <w:br/>
            </w:r>
            <w:r>
              <w:rPr>
                <w:rFonts w:ascii="Times New Roman"/>
                <w:b w:val="false"/>
                <w:i w:val="false"/>
                <w:color w:val="000000"/>
                <w:sz w:val="20"/>
              </w:rPr>
              <w:t>
2025 жылғы желтоқсан</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және Алматы қалаларында  ғылыми-инновациялық көпбейінді 2 клиника салуды қамтамасыз ету</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ақпарат</w:t>
            </w:r>
            <w:r>
              <w:br/>
            </w:r>
            <w:r>
              <w:rPr>
                <w:rFonts w:ascii="Times New Roman"/>
                <w:b w:val="false"/>
                <w:i w:val="false"/>
                <w:color w:val="000000"/>
                <w:sz w:val="20"/>
              </w:rPr>
              <w:t>
 </w:t>
            </w:r>
          </w:p>
        </w:tc>
        <w:tc>
          <w:tcPr>
            <w:tcW w:w="4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"Самұрық-Қазына" ҰӘҚ"  АҚ (келісім бойынша)</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2021-2023 жылдар желтоқсан</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медициналық көмекті ұйымдастыру тәсілдерін жоғары ұтқырлық және халықтың қалың көпшілігіне, оның ішінде ауылдық жерде тұратындарға қолжетімді болуы жағына қарай түбегейлі қайта қарау</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ұсыныстар</w:t>
            </w:r>
            <w:r>
              <w:br/>
            </w:r>
            <w:r>
              <w:rPr>
                <w:rFonts w:ascii="Times New Roman"/>
                <w:b w:val="false"/>
                <w:i w:val="false"/>
                <w:color w:val="000000"/>
                <w:sz w:val="20"/>
              </w:rPr>
              <w:t>
 </w:t>
            </w:r>
          </w:p>
        </w:tc>
        <w:tc>
          <w:tcPr>
            <w:tcW w:w="4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Нұр-Сұлтан, Алматы, Шымкент қалаларының және облыстардың әкімдері</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ақпан</w:t>
            </w: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Шалғайдағы өңірлерге қызмет көрсету үшін көліктік медицинаны күшейту жөнінде шаралар қабылдау</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ақпарат</w:t>
            </w:r>
          </w:p>
        </w:tc>
        <w:tc>
          <w:tcPr>
            <w:tcW w:w="4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облыстардың әкімдері</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шілде</w:t>
            </w: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тірек және серіктес елді мекендерді 3 жыл ішінде фельдшерлік-акушерлік пункттермен және дәрігерлік амбулаториялармен қамтамасыз ету</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ақпарат</w:t>
            </w:r>
          </w:p>
        </w:tc>
        <w:tc>
          <w:tcPr>
            <w:tcW w:w="4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Нұр-Сұлтан, Алматы, Шымкент қалаларының және облыстардың әкімдері</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2021-2023 жылдар</w:t>
            </w:r>
            <w:r>
              <w:br/>
            </w:r>
            <w:r>
              <w:rPr>
                <w:rFonts w:ascii="Times New Roman"/>
                <w:b w:val="false"/>
                <w:i w:val="false"/>
                <w:color w:val="000000"/>
                <w:sz w:val="20"/>
              </w:rPr>
              <w:t>
желтоқсан</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 мекемелерін кадрмен, оның ішінде эпидемиология, инфекциялық аурулар, реаниматология, пульмонология, кардиология сияқты бағыттар бойынша қамтамасыз етудің ұзақ мерзімді онжылдық болжамын қалыптастыру</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ақпарат</w:t>
            </w:r>
          </w:p>
        </w:tc>
        <w:tc>
          <w:tcPr>
            <w:tcW w:w="4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желтоқсан</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VII. Экология және биологиялық әртүрлілікті қорғау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Экологиялық кодексті қабылдау</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Кодексі</w:t>
            </w:r>
          </w:p>
        </w:tc>
        <w:tc>
          <w:tcPr>
            <w:tcW w:w="4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желтоқсан</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 жыл ішінде орман қорында 2 млрд-тан астам және елді мекендерде 15 млн-нан астам ағаш отырғызуды қамтамасыз ету</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ақпарат</w:t>
            </w:r>
            <w:r>
              <w:br/>
            </w:r>
            <w:r>
              <w:rPr>
                <w:rFonts w:ascii="Times New Roman"/>
                <w:b w:val="false"/>
                <w:i w:val="false"/>
                <w:color w:val="000000"/>
                <w:sz w:val="20"/>
              </w:rPr>
              <w:t>
 </w:t>
            </w:r>
          </w:p>
        </w:tc>
        <w:tc>
          <w:tcPr>
            <w:tcW w:w="4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2021-2025 жылдар желтоқсан</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бұзушыларды қылмыстық және әкімшілік қудалауды күшейте отырып, Қазақстанның ұлттық саябақтары мен басқа да табиғи байлықтарын қорғау бойынша заңнамалық және нормативтік шараларды тұжырымдау</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ұсыныстар</w:t>
            </w:r>
            <w:r>
              <w:br/>
            </w:r>
            <w:r>
              <w:rPr>
                <w:rFonts w:ascii="Times New Roman"/>
                <w:b w:val="false"/>
                <w:i w:val="false"/>
                <w:color w:val="000000"/>
                <w:sz w:val="20"/>
              </w:rPr>
              <w:t>
 </w:t>
            </w:r>
          </w:p>
        </w:tc>
        <w:tc>
          <w:tcPr>
            <w:tcW w:w="4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БП, ЖС</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желтоқсан</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 мен жоғары оқу орындарында экологиялық тәрбие беруді күшейту бойынша практикалық шараларды тұжырымдау</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ақпарат</w:t>
            </w:r>
          </w:p>
        </w:tc>
        <w:tc>
          <w:tcPr>
            <w:tcW w:w="4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наурыз</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Қоғамда экологиялық құндылықтарды орнықтыруға үндейтін "Birge – taza Qazaqstan" экологиялық акциясын жүйелі негізде өткізу</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ақпарат</w:t>
            </w:r>
          </w:p>
        </w:tc>
        <w:tc>
          <w:tcPr>
            <w:tcW w:w="4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мамыр</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ішіндегі экологиялық туризм мәдениетін дамыту бойынша шараларды тұжырымдау және қабылдау</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ақпарат</w:t>
            </w:r>
          </w:p>
        </w:tc>
        <w:tc>
          <w:tcPr>
            <w:tcW w:w="4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наурыз</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өсім" және ұлттық экономиканы терең карбонсыздандыру жөніндегі шараларды енгізе отырып, Қазақстанның төмен көміртекті дамуының 2050 жылға дейінгі тұжырымдамасын әзірлеу және бекіту</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Жарлығы</w:t>
            </w:r>
          </w:p>
        </w:tc>
        <w:tc>
          <w:tcPr>
            <w:tcW w:w="4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маусым</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 қорғауға бағытталған заңды азаматтық сектормен бірлесіп әзірлеу және қабылдау</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Заңы</w:t>
            </w:r>
          </w:p>
        </w:tc>
        <w:tc>
          <w:tcPr>
            <w:tcW w:w="4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маусым</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VIII. Азаматтардың мүдделерін қорғаудағы әділ мемлекет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Әкімшілігі жанындағы Құқық қорғау және сот жүйелерінің реформасы жөніндегі комиссияны құру, оған тиісті іс-шараларды пысықтауды және реформаның іске асырылу барысының мониторингін жүктеу</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өкімі</w:t>
            </w:r>
          </w:p>
        </w:tc>
        <w:tc>
          <w:tcPr>
            <w:tcW w:w="4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қазан</w:t>
            </w: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Сотқа дейінгі тергеп-тексеру органдары, прокуратура және сот арасында өкілеттіктерді және жауапкершілік аймақтарының аражігін ажырата отырып, үш буынды модельді енгізу (сотқа дейінгі тергеп-тексеру органы қылмыстарды анықтап, оған қатысы бар адамдарды табуы, айғақтарды жинауы және бекітуі тиіс;</w:t>
            </w:r>
            <w:r>
              <w:br/>
            </w:r>
            <w:r>
              <w:rPr>
                <w:rFonts w:ascii="Times New Roman"/>
                <w:b w:val="false"/>
                <w:i w:val="false"/>
                <w:color w:val="000000"/>
                <w:sz w:val="20"/>
              </w:rPr>
              <w:t>
жиналған дәлелдемелерге прокурор тәуелсіз баға беруге, азаматтардың құқықтарын бұзудың жолын кесуге, кінәсіз азаматтарды қылмыстық процеске тартуға жол бермеуге, сотта айыптауды қолдауға міндетті;</w:t>
            </w:r>
            <w:r>
              <w:br/>
            </w:r>
            <w:r>
              <w:rPr>
                <w:rFonts w:ascii="Times New Roman"/>
                <w:b w:val="false"/>
                <w:i w:val="false"/>
                <w:color w:val="000000"/>
                <w:sz w:val="20"/>
              </w:rPr>
              <w:t>
сот органдардың әрекеттеріне берілген шағымдарды қарайды және іс бойынша түпкілікті үкім шығарады)</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және сот жүйелерінің реформасы жөніндегі комиссияның шешімі</w:t>
            </w:r>
            <w:r>
              <w:br/>
            </w:r>
            <w:r>
              <w:rPr>
                <w:rFonts w:ascii="Times New Roman"/>
                <w:b w:val="false"/>
                <w:i w:val="false"/>
                <w:color w:val="000000"/>
                <w:sz w:val="20"/>
              </w:rPr>
              <w:t>
 </w:t>
            </w:r>
          </w:p>
        </w:tc>
        <w:tc>
          <w:tcPr>
            <w:tcW w:w="4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 ЖС, ҰҚК, СЖҚА, ІІМ, Қаржымині, МКҚ, ҚМ</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желтоқсан</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жылдан бастап прокурордың міндетіне қылмыстық істер бойынша адамның құқығы мен бостандығын қозғайтын негізгі процестік  шешімдерді келісуді бекіту</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Заңы</w:t>
            </w:r>
          </w:p>
        </w:tc>
        <w:tc>
          <w:tcPr>
            <w:tcW w:w="4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желтоқсан</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және қылмыстық-процестік заңнаманың тұрақтылығын қамтамасыз ету</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ақпарат</w:t>
            </w:r>
          </w:p>
        </w:tc>
        <w:tc>
          <w:tcPr>
            <w:tcW w:w="4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БП</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желтоқсан</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және "қылмыстық" құқық бұзушылықтардың жаңа ұғымдарын тұжырымдау</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ұсыныстар</w:t>
            </w:r>
          </w:p>
        </w:tc>
        <w:tc>
          <w:tcPr>
            <w:tcW w:w="4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БП</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қараша</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полиция қызметіне "жұртқа жақын полиция" қағидаты бойынша реформа жүргізу, онда учаскелік инспекторға басты рөл беріледі</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және сот жүйелерінің реформасы жөніндегі комиссияның шешімі</w:t>
            </w:r>
          </w:p>
        </w:tc>
        <w:tc>
          <w:tcPr>
            <w:tcW w:w="4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қараша</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Учаскелік инспекторға тиімді жұмыс істеуге қажетті өкілеттіктер бере отырып, оның мәртебесін заңнамалық тұрғыдан көтеру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Заңы</w:t>
            </w:r>
          </w:p>
        </w:tc>
        <w:tc>
          <w:tcPr>
            <w:tcW w:w="4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маусым</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Пенитенциарлық мекемелерде және полицияның қызметтік үй-жайларында, сондай-ақ құқық қорғау органдарының барлық жедел-тергеу бөлімшелерінде жаппай бейнебақылау енгізу</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ақпарат</w:t>
            </w:r>
            <w:r>
              <w:br/>
            </w:r>
            <w:r>
              <w:rPr>
                <w:rFonts w:ascii="Times New Roman"/>
                <w:b w:val="false"/>
                <w:i w:val="false"/>
                <w:color w:val="000000"/>
                <w:sz w:val="20"/>
              </w:rPr>
              <w:t>
 </w:t>
            </w:r>
          </w:p>
        </w:tc>
        <w:tc>
          <w:tcPr>
            <w:tcW w:w="4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БП, СЖҚА</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мамыр</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министрлігінің құрылымын бейінді емес функциялардан арылту</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және сот жүйелерінің реформасы жөніндегі комиссияның шешімі</w:t>
            </w:r>
          </w:p>
        </w:tc>
        <w:tc>
          <w:tcPr>
            <w:tcW w:w="4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желтоқсан</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Төтенше жағдайлар министрлігін құру</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Жарлығы</w:t>
            </w:r>
          </w:p>
        </w:tc>
        <w:tc>
          <w:tcPr>
            <w:tcW w:w="4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қыркүйек</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Прокуратура қадағалауын азаматтар мен бизнес жүгінетін проблемаларды тиімді шешуге қайта бағдарлау</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және сот жүйелерінің реформасы жөніндегі комиссияның шешімі</w:t>
            </w:r>
          </w:p>
        </w:tc>
        <w:tc>
          <w:tcPr>
            <w:tcW w:w="4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желтоқсан</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 салықтық құқық бұзушылықтар үшін қылмыстық жауаптылыққа тартудың қолданыстағы шегін қайта қарау</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Заңы</w:t>
            </w:r>
          </w:p>
        </w:tc>
        <w:tc>
          <w:tcPr>
            <w:tcW w:w="4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БП, "Атамекен" ҰКП (келісім бойынша)</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маусым</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 қылмыстық қудалау органдарының шамадан тыс араласуынан қорғау мақсатында тіркелген кәсіпкерлерге қатысты тергеу әрекеттерін соттың немесе прокурордың санкциясымен ғана жүзеге асыру мүмкіндігін қарау</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және сот жүйелерінің реформасы жөніндегі комиссияның шешімі</w:t>
            </w:r>
          </w:p>
        </w:tc>
        <w:tc>
          <w:tcPr>
            <w:tcW w:w="4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 ЖС, СЖҚА, Қаржымині, ІІМ, "Атамекен" ҰКП (келісім бойынша)</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желтоқсан</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процестерінде адвокат пен прокурор құқықтарының теңдігін қамтамасыз ету</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ұсыныстар</w:t>
            </w:r>
          </w:p>
        </w:tc>
        <w:tc>
          <w:tcPr>
            <w:tcW w:w="4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БП, ЖС</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желтоқсан</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 бойынша шаралар қабылдау:</w:t>
            </w:r>
            <w:r>
              <w:br/>
            </w:r>
            <w:r>
              <w:rPr>
                <w:rFonts w:ascii="Times New Roman"/>
                <w:b w:val="false"/>
                <w:i w:val="false"/>
                <w:color w:val="000000"/>
                <w:sz w:val="20"/>
              </w:rPr>
              <w:t>
сот төрелігін іске асыруға жаңа кәсіби кадрларды, оның ішінде салық салу, жер қойнауын пайдалану, зияткерлік меншік, корпоративтік құқық саласындағы мамандарды тарту жұмысын жандандыру;</w:t>
            </w:r>
            <w:r>
              <w:br/>
            </w:r>
            <w:r>
              <w:rPr>
                <w:rFonts w:ascii="Times New Roman"/>
                <w:b w:val="false"/>
                <w:i w:val="false"/>
                <w:color w:val="000000"/>
                <w:sz w:val="20"/>
              </w:rPr>
              <w:t xml:space="preserve">
сіңірген еңбегі мен жетістіктері туралы ақпаратты қоғамға жеткізе отырып, судьяларды іріктеуді БАҚ-та жазып-көрсету жұмысын күшейту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ақпарат</w:t>
            </w:r>
            <w:r>
              <w:br/>
            </w:r>
            <w:r>
              <w:rPr>
                <w:rFonts w:ascii="Times New Roman"/>
                <w:b w:val="false"/>
                <w:i w:val="false"/>
                <w:color w:val="000000"/>
                <w:sz w:val="20"/>
              </w:rPr>
              <w:t>
 </w:t>
            </w:r>
          </w:p>
        </w:tc>
        <w:tc>
          <w:tcPr>
            <w:tcW w:w="4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ЖСК, ЖС ЖСК, АҚДМ</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қаңтар, шілде</w:t>
            </w: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Дауларды шешудің баламалы тәсілдерін дамыту, медиация саласында айқын мемлекеттік саясатты тұжырымдау</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ұсыныстар</w:t>
            </w:r>
          </w:p>
        </w:tc>
        <w:tc>
          <w:tcPr>
            <w:tcW w:w="4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БП, ЖС</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желтоқсан</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Сыбайлас жемқорлық факторларын анықтау үшін мемлекеттік органдар мен квазимемлекеттік сектордағы нормативтік актілер мен жұмыс процестеріне талдау жүргізу</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ақпарат</w:t>
            </w:r>
            <w:r>
              <w:br/>
            </w:r>
            <w:r>
              <w:rPr>
                <w:rFonts w:ascii="Times New Roman"/>
                <w:b w:val="false"/>
                <w:i w:val="false"/>
                <w:color w:val="000000"/>
                <w:sz w:val="20"/>
              </w:rPr>
              <w:t>
 </w:t>
            </w:r>
          </w:p>
        </w:tc>
        <w:tc>
          <w:tcPr>
            <w:tcW w:w="4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СЖҚА, Үкімет, "Атамекен"  ҰКП</w:t>
            </w:r>
            <w:r>
              <w:br/>
            </w:r>
            <w:r>
              <w:rPr>
                <w:rFonts w:ascii="Times New Roman"/>
                <w:b w:val="false"/>
                <w:i w:val="false"/>
                <w:color w:val="000000"/>
                <w:sz w:val="20"/>
              </w:rPr>
              <w:t>
(келісім бойынша)</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шілде</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 мен квазимемлекеттік сектордың ашықтығы мен қоғам алдында есеп беруін арттыруға бағытталған "Қоғамдық бақылау туралы" заңды әзірлеу</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Заңы</w:t>
            </w:r>
            <w:r>
              <w:br/>
            </w:r>
            <w:r>
              <w:rPr>
                <w:rFonts w:ascii="Times New Roman"/>
                <w:b w:val="false"/>
                <w:i w:val="false"/>
                <w:color w:val="000000"/>
                <w:sz w:val="20"/>
              </w:rPr>
              <w:t>
 </w:t>
            </w:r>
          </w:p>
        </w:tc>
        <w:tc>
          <w:tcPr>
            <w:tcW w:w="4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СЖҚА</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маусым</w:t>
            </w: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кеңестер туралы заңнамаға оларды квазимемлекеттік секторда құру жөніндегі нормаларды енгізу</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Заңы</w:t>
            </w:r>
          </w:p>
        </w:tc>
        <w:tc>
          <w:tcPr>
            <w:tcW w:w="4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желтоқсан</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Жұртшылықтың кеңінен қол жеткізе алуы үшін ашық болатын ақпараттың тізбесін және оны жаңарту кезеңділігін айқындай отырып, квазимемлекеттік құрылымдардың қаржы-шаруашылық қызметі, бюджет қаражатын пайдалануы туралы ақпараттың және басқа да өзекті деректердің бірыңғай ақпараттық ресурста орналастырылуын қамтамасыз ету</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ақпарат</w:t>
            </w:r>
            <w:r>
              <w:br/>
            </w:r>
            <w:r>
              <w:rPr>
                <w:rFonts w:ascii="Times New Roman"/>
                <w:b w:val="false"/>
                <w:i w:val="false"/>
                <w:color w:val="000000"/>
                <w:sz w:val="20"/>
              </w:rPr>
              <w:t>
 </w:t>
            </w:r>
          </w:p>
        </w:tc>
        <w:tc>
          <w:tcPr>
            <w:tcW w:w="4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"Самұрық-Қазына" ҰӘҚ"  АҚ (келісім бойынша), "Атамекен"  ҰКП</w:t>
            </w:r>
            <w:r>
              <w:br/>
            </w:r>
            <w:r>
              <w:rPr>
                <w:rFonts w:ascii="Times New Roman"/>
                <w:b w:val="false"/>
                <w:i w:val="false"/>
                <w:color w:val="000000"/>
                <w:sz w:val="20"/>
              </w:rPr>
              <w:t>
(келісім бойынша)</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жылдық негізде 2021 жылдың соңына дейін</w:t>
            </w: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Ақпаратқа қол жеткізу мәселелері бойынша заңнамаға өзгерістер мен толықтырулар енгізу</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Заңы</w:t>
            </w:r>
          </w:p>
        </w:tc>
        <w:tc>
          <w:tcPr>
            <w:tcW w:w="4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желтоқсан</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жылдан бастап мемлекеттік қызметшілер, Парламент депутаттары, судьялар үшін шетелдік банктерде шоттарды иелену, қолма-қол ақша қаражаты мен құндылықтарды сақтау бөлігінде заңнамалық шектеулер енгізу</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Заңы</w:t>
            </w:r>
            <w:r>
              <w:br/>
            </w:r>
            <w:r>
              <w:rPr>
                <w:rFonts w:ascii="Times New Roman"/>
                <w:b w:val="false"/>
                <w:i w:val="false"/>
                <w:color w:val="000000"/>
                <w:sz w:val="20"/>
              </w:rPr>
              <w:t>
 </w:t>
            </w:r>
          </w:p>
        </w:tc>
        <w:tc>
          <w:tcPr>
            <w:tcW w:w="4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СЖҚА, МҚІА, БП, Қаржымині</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желтоқсан</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заңнамасына:</w:t>
            </w:r>
            <w:r>
              <w:br/>
            </w:r>
            <w:r>
              <w:rPr>
                <w:rFonts w:ascii="Times New Roman"/>
                <w:b w:val="false"/>
                <w:i w:val="false"/>
                <w:color w:val="000000"/>
                <w:sz w:val="20"/>
              </w:rPr>
              <w:t>
сыбайлас жемқорлық қылмыстарына жол берген адамдарға қатысты квазимемлекеттік секторда жұмыс істеуіне өмір бойы тыйым салуды енгізу;</w:t>
            </w:r>
            <w:r>
              <w:br/>
            </w:r>
            <w:r>
              <w:rPr>
                <w:rFonts w:ascii="Times New Roman"/>
                <w:b w:val="false"/>
                <w:i w:val="false"/>
                <w:color w:val="000000"/>
                <w:sz w:val="20"/>
              </w:rPr>
              <w:t>
қос азаматтығы бар мемлекеттік қызметшілерді  немесе  квазимемлекеттік ұйымдардың басшыларын жұмыстан шығару көзделетін өзгерістер мен толықтырулар енгізу</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Заңы</w:t>
            </w:r>
            <w:r>
              <w:br/>
            </w:r>
            <w:r>
              <w:rPr>
                <w:rFonts w:ascii="Times New Roman"/>
                <w:b w:val="false"/>
                <w:i w:val="false"/>
                <w:color w:val="000000"/>
                <w:sz w:val="20"/>
              </w:rPr>
              <w:t>
 </w:t>
            </w:r>
          </w:p>
        </w:tc>
        <w:tc>
          <w:tcPr>
            <w:tcW w:w="4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МҚІА, БП, СЖҚА</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желтоқсан</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қызметшілердің немесе квазимемлекеттік ұйымдар басшыларының қос азаматтығының болуын тексеру және осы фактілер анықталған жағдайда оларды жұмыстан шығару жөніндегі іс-шаралар кешенін жүргізу</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ақпарат</w:t>
            </w:r>
            <w:r>
              <w:br/>
            </w:r>
            <w:r>
              <w:rPr>
                <w:rFonts w:ascii="Times New Roman"/>
                <w:b w:val="false"/>
                <w:i w:val="false"/>
                <w:color w:val="000000"/>
                <w:sz w:val="20"/>
              </w:rPr>
              <w:t>
 </w:t>
            </w:r>
          </w:p>
        </w:tc>
        <w:tc>
          <w:tcPr>
            <w:tcW w:w="4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МҚІА, ҰҚК</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маусым</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кодекске құқық қорғау органдары қызметкерлерінің, судьялардың, пара берушілердің және пара берудегі делдалдардың сыбайлас жемқорлық үшін жазаларын қатаңдату бөлігінде өзгерістер енгізу</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Заңы</w:t>
            </w:r>
          </w:p>
        </w:tc>
        <w:tc>
          <w:tcPr>
            <w:tcW w:w="4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СЖҚА, БП, ІІМ, ЖС, ҰҚК</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сәуір</w:t>
            </w: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Сыбайлас жемқорлық қылмыстарына жол берген адамдарға қатысты шартты түрде мерзімінен бұрын босату мүмкіндігін жою</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Заңы</w:t>
            </w:r>
          </w:p>
        </w:tc>
        <w:tc>
          <w:tcPr>
            <w:tcW w:w="4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СЖҚА, БП, ЖС</w:t>
            </w:r>
            <w:r>
              <w:br/>
            </w:r>
            <w:r>
              <w:rPr>
                <w:rFonts w:ascii="Times New Roman"/>
                <w:b w:val="false"/>
                <w:i w:val="false"/>
                <w:color w:val="000000"/>
                <w:sz w:val="20"/>
              </w:rPr>
              <w:t>
 </w:t>
            </w: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желтоқсан</w:t>
            </w: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Сыбайлас жемқорлықпен әшкереленген адамдардың мемлекеттік қызметте немесе квазимемлекеттік секторда жұмыс істеуіне өмір бойы тыйым салатын талаптың сақталуына талдау жүргізу</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ақпарат</w:t>
            </w:r>
            <w:r>
              <w:br/>
            </w:r>
            <w:r>
              <w:rPr>
                <w:rFonts w:ascii="Times New Roman"/>
                <w:b w:val="false"/>
                <w:i w:val="false"/>
                <w:color w:val="000000"/>
                <w:sz w:val="20"/>
              </w:rPr>
              <w:t>
 </w:t>
            </w:r>
          </w:p>
        </w:tc>
        <w:tc>
          <w:tcPr>
            <w:tcW w:w="4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СЖҚА, БП, МҚІА</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маусым</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Сыбайлас жемқорлық фактілері туралы хабарлаған адамдарды қорғау жүйесін заңнамалық деңгейде қалыптастыру</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Заңының жобасы</w:t>
            </w:r>
          </w:p>
        </w:tc>
        <w:tc>
          <w:tcPr>
            <w:tcW w:w="4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СЖҚА, ЖС, БП, ҰҚК, ІІМ</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маусым</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құқықтарын қорғау жөнінде жаңа шаралар қабылдау, оған мыналар қосылады:</w:t>
            </w:r>
            <w:r>
              <w:br/>
            </w:r>
            <w:r>
              <w:rPr>
                <w:rFonts w:ascii="Times New Roman"/>
                <w:b w:val="false"/>
                <w:i w:val="false"/>
                <w:color w:val="000000"/>
                <w:sz w:val="20"/>
              </w:rPr>
              <w:t>
азаматтарды, әсіресе балаларды кибербуллингтен қорғау бойынша заңнамалық шаралар қабылдау;</w:t>
            </w:r>
            <w:r>
              <w:br/>
            </w:r>
            <w:r>
              <w:rPr>
                <w:rFonts w:ascii="Times New Roman"/>
                <w:b w:val="false"/>
                <w:i w:val="false"/>
                <w:color w:val="000000"/>
                <w:sz w:val="20"/>
              </w:rPr>
              <w:t>
Хабарлар рәсіміне қатысты Баланың құқықтары туралы конвенцияға факультативтік хаттамаға қосылу</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ақпарат</w:t>
            </w:r>
            <w:r>
              <w:br/>
            </w:r>
            <w:r>
              <w:rPr>
                <w:rFonts w:ascii="Times New Roman"/>
                <w:b w:val="false"/>
                <w:i w:val="false"/>
                <w:color w:val="000000"/>
                <w:sz w:val="20"/>
              </w:rPr>
              <w:t>
 </w:t>
            </w:r>
          </w:p>
        </w:tc>
        <w:tc>
          <w:tcPr>
            <w:tcW w:w="4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БП, ЖС</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ақпан</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Азаптауларға қарсы күрес жөніндегі ұлттық заңнаманы жетілдіру, оны Азаптауларға және басқа да қатыгез, адамгершілікке жатпайтын іс-әрекеттерге қарсы конвенцияның ережелеріне сәйкес келтіру</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ұсыныстар</w:t>
            </w:r>
            <w:r>
              <w:br/>
            </w:r>
            <w:r>
              <w:rPr>
                <w:rFonts w:ascii="Times New Roman"/>
                <w:b w:val="false"/>
                <w:i w:val="false"/>
                <w:color w:val="000000"/>
                <w:sz w:val="20"/>
              </w:rPr>
              <w:t>
 </w:t>
            </w:r>
          </w:p>
        </w:tc>
        <w:tc>
          <w:tcPr>
            <w:tcW w:w="4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БП, АҚҰО</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қараша</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органдарының адам саудасына байланысты қылмыстық құқық бұзушылықтарды  сотқа дейінгі тергеп-тексеру практикасын жетілдіруі</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ұсыныстар</w:t>
            </w:r>
            <w:r>
              <w:br/>
            </w:r>
            <w:r>
              <w:rPr>
                <w:rFonts w:ascii="Times New Roman"/>
                <w:b w:val="false"/>
                <w:i w:val="false"/>
                <w:color w:val="000000"/>
                <w:sz w:val="20"/>
              </w:rPr>
              <w:t>
 </w:t>
            </w:r>
          </w:p>
        </w:tc>
        <w:tc>
          <w:tcPr>
            <w:tcW w:w="4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БП, ЖС</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желтоқсан</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IX. Цифрландыру – барлық реформаның негізгі элементі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теңсіздікті жою, оның ішінде:</w:t>
            </w:r>
            <w:r>
              <w:br/>
            </w:r>
            <w:r>
              <w:rPr>
                <w:rFonts w:ascii="Times New Roman"/>
                <w:b w:val="false"/>
                <w:i w:val="false"/>
                <w:color w:val="000000"/>
                <w:sz w:val="20"/>
              </w:rPr>
              <w:t>
әлеуметтік жағынан осал отбасылардың   балаларын компьютерлік техникамен;</w:t>
            </w:r>
            <w:r>
              <w:br/>
            </w:r>
            <w:r>
              <w:rPr>
                <w:rFonts w:ascii="Times New Roman"/>
                <w:b w:val="false"/>
                <w:i w:val="false"/>
                <w:color w:val="000000"/>
                <w:sz w:val="20"/>
              </w:rPr>
              <w:t>
250 адамнан астам халқы бар әрбір ауылдың сапалы байланыс пен Интернетке қолжетімділігін   қамтамасыз ету есебінен жою</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ақпарат</w:t>
            </w:r>
            <w:r>
              <w:br/>
            </w:r>
            <w:r>
              <w:rPr>
                <w:rFonts w:ascii="Times New Roman"/>
                <w:b w:val="false"/>
                <w:i w:val="false"/>
                <w:color w:val="000000"/>
                <w:sz w:val="20"/>
              </w:rPr>
              <w:t>
 </w:t>
            </w:r>
          </w:p>
        </w:tc>
        <w:tc>
          <w:tcPr>
            <w:tcW w:w="4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Нұр-Сұлтан, Алматы, Шымкент қалаларының және облыстардың әкімдері</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қаңтар</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Зейнетақылар мен жәрдемақыларды тағайындауға және төлеуге байланысты процестерді толық цифрлау</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ақпарат</w:t>
            </w:r>
          </w:p>
        </w:tc>
        <w:tc>
          <w:tcPr>
            <w:tcW w:w="4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БП, "Қазпошта" АҚ (келісім бойынша)</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шілде</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цифрлық (автоматты) растау мүмкіндігін қамтамасыз ете отырып, барынша талап етілетін анықтамалар мен қағаздағы растамаларды жыл соңына дейін жою</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ақпарат</w:t>
            </w:r>
            <w:r>
              <w:br/>
            </w:r>
            <w:r>
              <w:rPr>
                <w:rFonts w:ascii="Times New Roman"/>
                <w:b w:val="false"/>
                <w:i w:val="false"/>
                <w:color w:val="000000"/>
                <w:sz w:val="20"/>
              </w:rPr>
              <w:t>
 </w:t>
            </w:r>
          </w:p>
        </w:tc>
        <w:tc>
          <w:tcPr>
            <w:tcW w:w="4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МҚІА</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қаңтар</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куәліктерді, дипломдар мен құқықтарды электрондық түрде беру жөніндегі процестерді цифрландыру және мемлекеттік органдардың жұмысына енгізу</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ақпарат</w:t>
            </w:r>
            <w:r>
              <w:br/>
            </w:r>
            <w:r>
              <w:rPr>
                <w:rFonts w:ascii="Times New Roman"/>
                <w:b w:val="false"/>
                <w:i w:val="false"/>
                <w:color w:val="000000"/>
                <w:sz w:val="20"/>
              </w:rPr>
              <w:t>
 </w:t>
            </w:r>
          </w:p>
        </w:tc>
        <w:tc>
          <w:tcPr>
            <w:tcW w:w="4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желтоқсан</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электрондық сервистермен өзара іс-қимылын оңайлату және көрсетілетін мемлекеттік қызметтер деңгейінде де, жеке секторда да биометрияны қолдану бойынша практикалық шаралар қабылдау</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ұсыныстар</w:t>
            </w:r>
            <w:r>
              <w:br/>
            </w:r>
            <w:r>
              <w:rPr>
                <w:rFonts w:ascii="Times New Roman"/>
                <w:b w:val="false"/>
                <w:i w:val="false"/>
                <w:color w:val="000000"/>
                <w:sz w:val="20"/>
              </w:rPr>
              <w:t>
 </w:t>
            </w:r>
          </w:p>
        </w:tc>
        <w:tc>
          <w:tcPr>
            <w:tcW w:w="4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желтоқсан</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мемлекеттік және жергілікті атқарушы органдардың, ведомстволардың, квазимемлекеттік сектордың барлық ақпараттық базаларын интеграциялай отырып, дерекқордың бірыңғай жүйесін (тұтас архитектурасын) қамтамасыз ету</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ақпарат</w:t>
            </w:r>
            <w:r>
              <w:br/>
            </w:r>
            <w:r>
              <w:rPr>
                <w:rFonts w:ascii="Times New Roman"/>
                <w:b w:val="false"/>
                <w:i w:val="false"/>
                <w:color w:val="000000"/>
                <w:sz w:val="20"/>
              </w:rPr>
              <w:t>
 </w:t>
            </w:r>
          </w:p>
        </w:tc>
        <w:tc>
          <w:tcPr>
            <w:tcW w:w="4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2020-2021 жылдар желтоқсан</w:t>
            </w: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сала бойынша цифрлық технологиялық платформаларды қалыптастыру мақсатында өнеркәсіп пен IT-сала арасындағы өзара тиімді ынтымақтастық бойынша жаңа шараларды тұжырымдау</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ұсыныстар</w:t>
            </w:r>
            <w:r>
              <w:br/>
            </w:r>
            <w:r>
              <w:rPr>
                <w:rFonts w:ascii="Times New Roman"/>
                <w:b w:val="false"/>
                <w:i w:val="false"/>
                <w:color w:val="000000"/>
                <w:sz w:val="20"/>
              </w:rPr>
              <w:t>
 </w:t>
            </w:r>
          </w:p>
        </w:tc>
        <w:tc>
          <w:tcPr>
            <w:tcW w:w="4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желтоқсан</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 жыл ішінде ІТ-саласына инвестициялар көлемін 500 млрд теңгеге дейін жеткізе отырып, әлемдік технологиялық компанияларды тарту бойынша жұмысты жандандыру</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ұсыныстар</w:t>
            </w:r>
            <w:r>
              <w:br/>
            </w:r>
            <w:r>
              <w:rPr>
                <w:rFonts w:ascii="Times New Roman"/>
                <w:b w:val="false"/>
                <w:i w:val="false"/>
                <w:color w:val="000000"/>
                <w:sz w:val="20"/>
              </w:rPr>
              <w:t>
 </w:t>
            </w:r>
          </w:p>
        </w:tc>
        <w:tc>
          <w:tcPr>
            <w:tcW w:w="4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АХҚО (келісім бойынша)</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желтоқсан</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Х. Азаматтардың мемлекетті басқару ісіне қатысуы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заңнамасына ауылдар, кенттер, ауылдық округтер әкімдерінің тікелей сайлауын өткізуге қажетті өзгерістер мен толықтырулар енгізу</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Заңы</w:t>
            </w:r>
          </w:p>
        </w:tc>
        <w:tc>
          <w:tcPr>
            <w:tcW w:w="4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мамыр</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Өкілеттіктері 2021 жылы аяқталатын ауылдар, кенттер, ауылдық округтер әкімдерінің тікелей сайлауын 2021 жылы өткізу</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ақпарат</w:t>
            </w:r>
          </w:p>
        </w:tc>
        <w:tc>
          <w:tcPr>
            <w:tcW w:w="4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ОСК, облыстардың әкімдері</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желтоқсан</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басқаруды дамытудың жаңа тұжырымдамасын әзірлеу, онда:</w:t>
            </w:r>
            <w:r>
              <w:br/>
            </w:r>
            <w:r>
              <w:rPr>
                <w:rFonts w:ascii="Times New Roman"/>
                <w:b w:val="false"/>
                <w:i w:val="false"/>
                <w:color w:val="000000"/>
                <w:sz w:val="20"/>
              </w:rPr>
              <w:t>
мемлекеттік басқару деңгейлері арасында өкілеттіктерді бөлу;</w:t>
            </w:r>
            <w:r>
              <w:br/>
            </w:r>
            <w:r>
              <w:rPr>
                <w:rFonts w:ascii="Times New Roman"/>
                <w:b w:val="false"/>
                <w:i w:val="false"/>
                <w:color w:val="000000"/>
                <w:sz w:val="20"/>
              </w:rPr>
              <w:t>
жергілікті мемлекеттік басқару және жергілікті өзін-өзі басқару органдары өкілеттіктерінің аражігін кезең-кезеңмен ажырату;</w:t>
            </w:r>
            <w:r>
              <w:br/>
            </w:r>
            <w:r>
              <w:rPr>
                <w:rFonts w:ascii="Times New Roman"/>
                <w:b w:val="false"/>
                <w:i w:val="false"/>
                <w:color w:val="000000"/>
                <w:sz w:val="20"/>
              </w:rPr>
              <w:t>
жергілікті бюджеттерді бекіту процесіне бақылауды күшейту, оның ішінде инфрақұрылымдық және әлеуметтік бастамаларға бағытталған қоғамдық маңызы бар шығыстар бөлігінде онлайн-сұрау жүргізуді қолдануды қоса алғанда, қоғамдық сараптамадан өту тетіктері арқылы күшейту;</w:t>
            </w:r>
            <w:r>
              <w:br/>
            </w:r>
            <w:r>
              <w:rPr>
                <w:rFonts w:ascii="Times New Roman"/>
                <w:b w:val="false"/>
                <w:i w:val="false"/>
                <w:color w:val="000000"/>
                <w:sz w:val="20"/>
              </w:rPr>
              <w:t>
ауылдық округтердің мүліктік құқықтарын кеңейту және кірістерін ұлғайту арқылы жергілікті өзін-өзі басқарудың қаржылық мүмкіндіктерін күшейту, бұл "халық  қатысатын бюджеттерді" дамытудың келесі кезеңі болуы тиіс;</w:t>
            </w:r>
            <w:r>
              <w:br/>
            </w:r>
            <w:r>
              <w:rPr>
                <w:rFonts w:ascii="Times New Roman"/>
                <w:b w:val="false"/>
                <w:i w:val="false"/>
                <w:color w:val="000000"/>
                <w:sz w:val="20"/>
              </w:rPr>
              <w:t>
орталық – өңір қарым-қатынасы ғана емес, қаражаттың өңір ішінде бөлінуі де ескерілетін, өңірлерді бюджеттік қаржыландыру моделін айқындау;</w:t>
            </w:r>
            <w:r>
              <w:br/>
            </w:r>
            <w:r>
              <w:rPr>
                <w:rFonts w:ascii="Times New Roman"/>
                <w:b w:val="false"/>
                <w:i w:val="false"/>
                <w:color w:val="000000"/>
                <w:sz w:val="20"/>
              </w:rPr>
              <w:t>
жергілікті өзін-өзі басқару органдарының, жиындар мен жиналыстардың мәртебесін көтеру, жергілікті жердегі өзекті проблемаларға қатысты олардың пікірін аудандық мәслихаттар нақты шешімдер қабылдау үшін ескеруі тиіс;</w:t>
            </w:r>
            <w:r>
              <w:br/>
            </w:r>
            <w:r>
              <w:rPr>
                <w:rFonts w:ascii="Times New Roman"/>
                <w:b w:val="false"/>
                <w:i w:val="false"/>
                <w:color w:val="000000"/>
                <w:sz w:val="20"/>
              </w:rPr>
              <w:t>
тексеру комиссияларын күшейту</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Тұжырымдаманың жобасы</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ЕК, Нұр-Сұлтан, Алматы, Шымкент қалаларының және облыстардың әкімдері</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ақпан</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деңгейдегі мәслихаттар жұмысының тиімділігін арттыру бойынша шаралар қабылдау, оның ішінде:</w:t>
            </w:r>
            <w:r>
              <w:br/>
            </w:r>
            <w:r>
              <w:rPr>
                <w:rFonts w:ascii="Times New Roman"/>
                <w:b w:val="false"/>
                <w:i w:val="false"/>
                <w:color w:val="000000"/>
                <w:sz w:val="20"/>
              </w:rPr>
              <w:t>
мәслихаттарға өңірді дамыту немесе жергілікті проблемалар бойынша қол жинау және петиция жасау функциясын беру;</w:t>
            </w:r>
            <w:r>
              <w:br/>
            </w:r>
            <w:r>
              <w:rPr>
                <w:rFonts w:ascii="Times New Roman"/>
                <w:b w:val="false"/>
                <w:i w:val="false"/>
                <w:color w:val="000000"/>
                <w:sz w:val="20"/>
              </w:rPr>
              <w:t>
мәслихаттар отырыстарын міндетті онлайн-трансляциялауды енгізу арқылы тиімділігін арттыру</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ұсыныстар</w:t>
            </w:r>
            <w:r>
              <w:br/>
            </w:r>
            <w:r>
              <w:rPr>
                <w:rFonts w:ascii="Times New Roman"/>
                <w:b w:val="false"/>
                <w:i w:val="false"/>
                <w:color w:val="000000"/>
                <w:sz w:val="20"/>
              </w:rPr>
              <w:t>
 </w:t>
            </w:r>
          </w:p>
        </w:tc>
        <w:tc>
          <w:tcPr>
            <w:tcW w:w="4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Нұр-Сұлтан, Алматы, Шымкент қалаларының және облыстардың әкімдері</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желтоқсан</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Мүліктің меншік иелері бірлестіктерінің (ММБ) институтын енгізу жөніндегі реформаны іске асыруды қамтамасыз ету</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ақпарат</w:t>
            </w:r>
            <w:r>
              <w:br/>
            </w:r>
            <w:r>
              <w:rPr>
                <w:rFonts w:ascii="Times New Roman"/>
                <w:b w:val="false"/>
                <w:i w:val="false"/>
                <w:color w:val="000000"/>
                <w:sz w:val="20"/>
              </w:rPr>
              <w:t>
 </w:t>
            </w:r>
          </w:p>
        </w:tc>
        <w:tc>
          <w:tcPr>
            <w:tcW w:w="4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Нұр-Сұлтан, Алматы, Шымкент қалаларының және облыстардың әкімдері</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наурыз</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Азаматтардың реформалар мен ұсыныстарға бастамашылық жасауы үшін онлайн-петициялардың бірыңғай заңды институтын құру мақсатында нормативтік құқықтық базаны әзірлеу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Заңы</w:t>
            </w:r>
          </w:p>
        </w:tc>
        <w:tc>
          <w:tcPr>
            <w:tcW w:w="4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БП, СЖРА, "Атамекен" ҰКП (келісім бойынша)</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маусым</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реформалар мен ұсыныстарға бастамашылық жасауы үшін бірыңғай онлайн-платформаны құру жөніндегі техникалық мәселелерді шешу</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онлайн-платформа</w:t>
            </w:r>
          </w:p>
        </w:tc>
        <w:tc>
          <w:tcPr>
            <w:tcW w:w="4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БП, СЖРА,  мүдделі мемлекеттік органдар, "Атамекен" ҰКП (келісім бойынша)</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қыркүйек</w:t>
            </w:r>
          </w:p>
        </w:tc>
      </w:tr>
    </w:tbl>
    <w:p>
      <w:pPr>
        <w:spacing w:after="0"/>
        <w:ind w:left="0"/>
        <w:jc w:val="both"/>
      </w:pPr>
      <w:r>
        <w:rPr>
          <w:rFonts w:ascii="Times New Roman"/>
          <w:b w:val="false"/>
          <w:i w:val="false"/>
          <w:color w:val="000000"/>
          <w:sz w:val="28"/>
        </w:rPr>
        <w:t>
      Ескерту: аббревиатуралардың толық жазылуы:</w:t>
      </w:r>
    </w:p>
    <w:tbl>
      <w:tblPr>
        <w:tblW w:w="0" w:type="auto"/>
        <w:tblCellSpacing w:w="0" w:type="auto"/>
        <w:tblBorders>
          <w:top w:val="none"/>
          <w:left w:val="none"/>
          <w:bottom w:val="none"/>
          <w:right w:val="none"/>
          <w:insideH w:val="none"/>
          <w:insideV w:val="none"/>
        </w:tblBorders>
      </w:tblPr>
      <w:tblGrid>
        <w:gridCol w:w="5779"/>
        <w:gridCol w:w="6521"/>
      </w:tblGrid>
      <w:tr>
        <w:trPr>
          <w:trHeight w:val="30" w:hRule="atLeast"/>
        </w:trPr>
        <w:tc>
          <w:tcPr>
            <w:tcW w:w="57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МҚІА</w:t>
            </w:r>
          </w:p>
        </w:tc>
        <w:tc>
          <w:tcPr>
            <w:tcW w:w="65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Республикасының Мемлекеттік қызмет істері агенттігі </w:t>
            </w:r>
          </w:p>
        </w:tc>
      </w:tr>
      <w:tr>
        <w:trPr>
          <w:trHeight w:val="30" w:hRule="atLeast"/>
        </w:trPr>
        <w:tc>
          <w:tcPr>
            <w:tcW w:w="57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БҚДА</w:t>
            </w:r>
          </w:p>
        </w:tc>
        <w:tc>
          <w:tcPr>
            <w:tcW w:w="65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Республикасының Бәсекелестікті қорғау және дамыту агенттігі</w:t>
            </w:r>
          </w:p>
        </w:tc>
      </w:tr>
      <w:tr>
        <w:trPr>
          <w:trHeight w:val="30" w:hRule="atLeast"/>
        </w:trPr>
        <w:tc>
          <w:tcPr>
            <w:tcW w:w="57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"БЖЗҚ" АҚ</w:t>
            </w:r>
          </w:p>
        </w:tc>
        <w:tc>
          <w:tcPr>
            <w:tcW w:w="65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"Бірыңғай жинақтаушы зейнетақы қоры" акционерлік қоғамы</w:t>
            </w:r>
          </w:p>
        </w:tc>
      </w:tr>
      <w:tr>
        <w:trPr>
          <w:trHeight w:val="30" w:hRule="atLeast"/>
        </w:trPr>
        <w:tc>
          <w:tcPr>
            <w:tcW w:w="57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"ТҮҚЖБ" АҚ</w:t>
            </w:r>
          </w:p>
        </w:tc>
        <w:tc>
          <w:tcPr>
            <w:tcW w:w="65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"Қазақстанның тұрғын үй құрылыс жинақ банкі" акционерлік қоғамы</w:t>
            </w:r>
          </w:p>
        </w:tc>
      </w:tr>
      <w:tr>
        <w:trPr>
          <w:trHeight w:val="30" w:hRule="atLeast"/>
        </w:trPr>
        <w:tc>
          <w:tcPr>
            <w:tcW w:w="57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"ҚТЖ" ҰК" АҚ</w:t>
            </w:r>
          </w:p>
        </w:tc>
        <w:tc>
          <w:tcPr>
            <w:tcW w:w="65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темiр жолы" ұлттық компаниясы" акционерлiк қоғамы</w:t>
            </w:r>
          </w:p>
        </w:tc>
      </w:tr>
      <w:tr>
        <w:trPr>
          <w:trHeight w:val="30" w:hRule="atLeast"/>
        </w:trPr>
        <w:tc>
          <w:tcPr>
            <w:tcW w:w="57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"ҚазАвтоЖол" ҰК" АҚ </w:t>
            </w:r>
          </w:p>
        </w:tc>
        <w:tc>
          <w:tcPr>
            <w:tcW w:w="65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"ҚазАвтоЖол" ұлттық компаниясы" акционерлік қоғамы</w:t>
            </w:r>
          </w:p>
        </w:tc>
      </w:tr>
      <w:tr>
        <w:trPr>
          <w:trHeight w:val="30" w:hRule="atLeast"/>
        </w:trPr>
        <w:tc>
          <w:tcPr>
            <w:tcW w:w="57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Invest" ҰК" АҚ</w:t>
            </w:r>
          </w:p>
        </w:tc>
        <w:tc>
          <w:tcPr>
            <w:tcW w:w="65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"Kazakh Invest" ҰК" акционерлік қоғамы</w:t>
            </w:r>
          </w:p>
        </w:tc>
      </w:tr>
      <w:tr>
        <w:trPr>
          <w:trHeight w:val="30" w:hRule="atLeast"/>
        </w:trPr>
        <w:tc>
          <w:tcPr>
            <w:tcW w:w="57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 ҰБХ" АҚ</w:t>
            </w:r>
          </w:p>
        </w:tc>
        <w:tc>
          <w:tcPr>
            <w:tcW w:w="65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"Бәйтерек" ұлттық басқарушы холдингі" акционерлік қоғамы</w:t>
            </w:r>
          </w:p>
        </w:tc>
      </w:tr>
      <w:tr>
        <w:trPr>
          <w:trHeight w:val="30" w:hRule="atLeast"/>
        </w:trPr>
        <w:tc>
          <w:tcPr>
            <w:tcW w:w="57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"ҚазАгро" ҰБХ" АҚ</w:t>
            </w:r>
          </w:p>
        </w:tc>
        <w:tc>
          <w:tcPr>
            <w:tcW w:w="65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"ҚазАгро" ұлттық басқарушы холдингі" акционерлік қоғамы</w:t>
            </w:r>
          </w:p>
        </w:tc>
      </w:tr>
      <w:tr>
        <w:trPr>
          <w:trHeight w:val="30" w:hRule="atLeast"/>
        </w:trPr>
        <w:tc>
          <w:tcPr>
            <w:tcW w:w="57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"Қазпошта" АҚ</w:t>
            </w:r>
          </w:p>
        </w:tc>
        <w:tc>
          <w:tcPr>
            <w:tcW w:w="65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"Қазпошта" акционерлік қоғамы</w:t>
            </w:r>
          </w:p>
        </w:tc>
      </w:tr>
      <w:tr>
        <w:trPr>
          <w:trHeight w:val="30" w:hRule="atLeast"/>
        </w:trPr>
        <w:tc>
          <w:tcPr>
            <w:tcW w:w="57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"ҰӘҚ" АҚ</w:t>
            </w:r>
          </w:p>
        </w:tc>
        <w:tc>
          <w:tcPr>
            <w:tcW w:w="65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"Самұрық-Қазына" Ұлттық әл-ауқат қоры" акционерлік қоғамы</w:t>
            </w:r>
          </w:p>
        </w:tc>
      </w:tr>
      <w:tr>
        <w:trPr>
          <w:trHeight w:val="30" w:hRule="atLeast"/>
        </w:trPr>
        <w:tc>
          <w:tcPr>
            <w:tcW w:w="57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Университеті" ДБҰ</w:t>
            </w:r>
          </w:p>
        </w:tc>
        <w:tc>
          <w:tcPr>
            <w:tcW w:w="65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"Назарбаев Университеті" дербес білім беру ұйымы</w:t>
            </w:r>
          </w:p>
        </w:tc>
      </w:tr>
      <w:tr>
        <w:trPr>
          <w:trHeight w:val="30" w:hRule="atLeast"/>
        </w:trPr>
        <w:tc>
          <w:tcPr>
            <w:tcW w:w="57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СЖҚА</w:t>
            </w:r>
          </w:p>
        </w:tc>
        <w:tc>
          <w:tcPr>
            <w:tcW w:w="65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Республикасының Сыбайлас жемқорлыққа қарсы іс-қимыл агенттігі</w:t>
            </w:r>
          </w:p>
        </w:tc>
      </w:tr>
      <w:tr>
        <w:trPr>
          <w:trHeight w:val="30" w:hRule="atLeast"/>
        </w:trPr>
        <w:tc>
          <w:tcPr>
            <w:tcW w:w="57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65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Республикасының Қаржы нарығын реттеу және дамыту агенттігі</w:t>
            </w:r>
          </w:p>
        </w:tc>
      </w:tr>
      <w:tr>
        <w:trPr>
          <w:trHeight w:val="30" w:hRule="atLeast"/>
        </w:trPr>
        <w:tc>
          <w:tcPr>
            <w:tcW w:w="57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СЖРА</w:t>
            </w:r>
          </w:p>
        </w:tc>
        <w:tc>
          <w:tcPr>
            <w:tcW w:w="65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Республикасының Стратегиялық жоспарлау және реформалар агенттігі</w:t>
            </w:r>
          </w:p>
        </w:tc>
      </w:tr>
      <w:tr>
        <w:trPr>
          <w:trHeight w:val="30" w:hRule="atLeast"/>
        </w:trPr>
        <w:tc>
          <w:tcPr>
            <w:tcW w:w="57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w:t>
            </w:r>
          </w:p>
        </w:tc>
        <w:tc>
          <w:tcPr>
            <w:tcW w:w="65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Республикасының Жоғарғы Соты</w:t>
            </w:r>
          </w:p>
        </w:tc>
      </w:tr>
      <w:tr>
        <w:trPr>
          <w:trHeight w:val="30" w:hRule="atLeast"/>
        </w:trPr>
        <w:tc>
          <w:tcPr>
            <w:tcW w:w="57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ЖСК</w:t>
            </w:r>
          </w:p>
        </w:tc>
        <w:tc>
          <w:tcPr>
            <w:tcW w:w="65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Республикасының Жоғары Сот Кеңесі</w:t>
            </w:r>
          </w:p>
        </w:tc>
      </w:tr>
      <w:tr>
        <w:trPr>
          <w:trHeight w:val="30" w:hRule="atLeast"/>
        </w:trPr>
        <w:tc>
          <w:tcPr>
            <w:tcW w:w="57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65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Республикасының Бас прокуратурасы</w:t>
            </w:r>
          </w:p>
        </w:tc>
      </w:tr>
      <w:tr>
        <w:trPr>
          <w:trHeight w:val="30" w:hRule="atLeast"/>
        </w:trPr>
        <w:tc>
          <w:tcPr>
            <w:tcW w:w="57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w:t>
            </w:r>
          </w:p>
        </w:tc>
        <w:tc>
          <w:tcPr>
            <w:tcW w:w="65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Республикасының Ұлттық қауіпсіздік комитеті</w:t>
            </w:r>
          </w:p>
        </w:tc>
      </w:tr>
      <w:tr>
        <w:trPr>
          <w:trHeight w:val="30" w:hRule="atLeast"/>
        </w:trPr>
        <w:tc>
          <w:tcPr>
            <w:tcW w:w="57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65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Республикасының Ішкі істер министрлігі</w:t>
            </w:r>
          </w:p>
        </w:tc>
      </w:tr>
      <w:tr>
        <w:trPr>
          <w:trHeight w:val="30" w:hRule="atLeast"/>
        </w:trPr>
        <w:tc>
          <w:tcPr>
            <w:tcW w:w="57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65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Республикасының Денсаулық сақтау министрлігі</w:t>
            </w:r>
          </w:p>
        </w:tc>
      </w:tr>
      <w:tr>
        <w:trPr>
          <w:trHeight w:val="30" w:hRule="atLeast"/>
        </w:trPr>
        <w:tc>
          <w:tcPr>
            <w:tcW w:w="57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tc>
        <w:tc>
          <w:tcPr>
            <w:tcW w:w="65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Республикасының Сыртқы істер министрлігі</w:t>
            </w:r>
          </w:p>
        </w:tc>
      </w:tr>
      <w:tr>
        <w:trPr>
          <w:trHeight w:val="30" w:hRule="atLeast"/>
        </w:trPr>
        <w:tc>
          <w:tcPr>
            <w:tcW w:w="57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65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Республикасының Индустрия және инфрақұрылымдық даму министрлігі</w:t>
            </w:r>
          </w:p>
        </w:tc>
      </w:tr>
      <w:tr>
        <w:trPr>
          <w:trHeight w:val="30" w:hRule="atLeast"/>
        </w:trPr>
        <w:tc>
          <w:tcPr>
            <w:tcW w:w="57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w:t>
            </w:r>
          </w:p>
        </w:tc>
        <w:tc>
          <w:tcPr>
            <w:tcW w:w="65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Республикасының Ақпарат және қоғамдық даму министрлігі</w:t>
            </w:r>
          </w:p>
        </w:tc>
      </w:tr>
      <w:tr>
        <w:trPr>
          <w:trHeight w:val="30" w:hRule="atLeast"/>
        </w:trPr>
        <w:tc>
          <w:tcPr>
            <w:tcW w:w="57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65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Республикасының Ұлттық экономика министрлігі</w:t>
            </w:r>
          </w:p>
        </w:tc>
      </w:tr>
      <w:tr>
        <w:trPr>
          <w:trHeight w:val="30" w:hRule="atLeast"/>
        </w:trPr>
        <w:tc>
          <w:tcPr>
            <w:tcW w:w="57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w:t>
            </w:r>
          </w:p>
        </w:tc>
        <w:tc>
          <w:tcPr>
            <w:tcW w:w="65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Республикасының Қорғаныс министрлігі</w:t>
            </w:r>
          </w:p>
        </w:tc>
      </w:tr>
      <w:tr>
        <w:trPr>
          <w:trHeight w:val="30" w:hRule="atLeast"/>
        </w:trPr>
        <w:tc>
          <w:tcPr>
            <w:tcW w:w="57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w:t>
            </w:r>
          </w:p>
        </w:tc>
        <w:tc>
          <w:tcPr>
            <w:tcW w:w="65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Республикасының Сауда және интеграция министрлігі</w:t>
            </w:r>
          </w:p>
        </w:tc>
      </w:tr>
      <w:tr>
        <w:trPr>
          <w:trHeight w:val="30" w:hRule="atLeast"/>
        </w:trPr>
        <w:tc>
          <w:tcPr>
            <w:tcW w:w="57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65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Республикасының Қаржы министрлігі</w:t>
            </w:r>
          </w:p>
        </w:tc>
      </w:tr>
      <w:tr>
        <w:trPr>
          <w:trHeight w:val="30" w:hRule="atLeast"/>
        </w:trPr>
        <w:tc>
          <w:tcPr>
            <w:tcW w:w="57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АХҚО</w:t>
            </w:r>
          </w:p>
        </w:tc>
        <w:tc>
          <w:tcPr>
            <w:tcW w:w="65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"Астана" халықаралық қаржы орталығының әкімшілігі" акционерлік қоғамы</w:t>
            </w:r>
          </w:p>
        </w:tc>
      </w:tr>
      <w:tr>
        <w:trPr>
          <w:trHeight w:val="30" w:hRule="atLeast"/>
        </w:trPr>
        <w:tc>
          <w:tcPr>
            <w:tcW w:w="57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65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Республикасының Энергетика министрлігі</w:t>
            </w:r>
          </w:p>
        </w:tc>
      </w:tr>
      <w:tr>
        <w:trPr>
          <w:trHeight w:val="30" w:hRule="atLeast"/>
        </w:trPr>
        <w:tc>
          <w:tcPr>
            <w:tcW w:w="57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ӘдМ</w:t>
            </w:r>
          </w:p>
        </w:tc>
        <w:tc>
          <w:tcPr>
            <w:tcW w:w="65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Республикасының Әділет министрлігі</w:t>
            </w:r>
          </w:p>
        </w:tc>
      </w:tr>
      <w:tr>
        <w:trPr>
          <w:trHeight w:val="30" w:hRule="atLeast"/>
        </w:trPr>
        <w:tc>
          <w:tcPr>
            <w:tcW w:w="57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"ӘМСҚ" КеАҚ</w:t>
            </w:r>
          </w:p>
        </w:tc>
        <w:tc>
          <w:tcPr>
            <w:tcW w:w="65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"Әлеуметтік медициналық сақтандыру қоры" коммерциялық емес акционерлік қоғамы</w:t>
            </w:r>
          </w:p>
        </w:tc>
      </w:tr>
      <w:tr>
        <w:trPr>
          <w:trHeight w:val="30" w:hRule="atLeast"/>
        </w:trPr>
        <w:tc>
          <w:tcPr>
            <w:tcW w:w="57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w:t>
            </w:r>
          </w:p>
        </w:tc>
        <w:tc>
          <w:tcPr>
            <w:tcW w:w="65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Республикасының Ұлттық Банкі</w:t>
            </w:r>
          </w:p>
        </w:tc>
      </w:tr>
      <w:tr>
        <w:trPr>
          <w:trHeight w:val="30" w:hRule="atLeast"/>
        </w:trPr>
        <w:tc>
          <w:tcPr>
            <w:tcW w:w="57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"Атамекен"  ҰКП </w:t>
            </w:r>
          </w:p>
        </w:tc>
        <w:tc>
          <w:tcPr>
            <w:tcW w:w="65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"Атамекен" Қазақстан Республикасының Ұлттық кәсіпкерлер палатасы</w:t>
            </w:r>
          </w:p>
        </w:tc>
      </w:tr>
      <w:tr>
        <w:trPr>
          <w:trHeight w:val="30" w:hRule="atLeast"/>
        </w:trPr>
        <w:tc>
          <w:tcPr>
            <w:tcW w:w="57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АҚҰО</w:t>
            </w:r>
          </w:p>
        </w:tc>
        <w:tc>
          <w:tcPr>
            <w:tcW w:w="65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"Адам құқықтары жөніндегі ұлттық орталық" мемлекеттік мекемесі</w:t>
            </w:r>
          </w:p>
        </w:tc>
      </w:tr>
      <w:tr>
        <w:trPr>
          <w:trHeight w:val="30" w:hRule="atLeast"/>
        </w:trPr>
        <w:tc>
          <w:tcPr>
            <w:tcW w:w="57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 ШҚ</w:t>
            </w:r>
          </w:p>
        </w:tc>
        <w:tc>
          <w:tcPr>
            <w:tcW w:w="65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 Ұлттық қауіпсіздік комитетінің Шекара қызметі</w:t>
            </w:r>
          </w:p>
        </w:tc>
      </w:tr>
      <w:tr>
        <w:trPr>
          <w:trHeight w:val="30" w:hRule="atLeast"/>
        </w:trPr>
        <w:tc>
          <w:tcPr>
            <w:tcW w:w="57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МКҚ</w:t>
            </w:r>
          </w:p>
        </w:tc>
        <w:tc>
          <w:tcPr>
            <w:tcW w:w="65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Республикасының Мемлекеттік күзет қызметі</w:t>
            </w:r>
          </w:p>
        </w:tc>
      </w:tr>
      <w:tr>
        <w:trPr>
          <w:trHeight w:val="30" w:hRule="atLeast"/>
        </w:trPr>
        <w:tc>
          <w:tcPr>
            <w:tcW w:w="57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w:t>
            </w:r>
          </w:p>
        </w:tc>
        <w:tc>
          <w:tcPr>
            <w:tcW w:w="65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Республикалық бюджеттің атқарылуын бақылау жөніндегі есеп комитеті</w:t>
            </w:r>
          </w:p>
        </w:tc>
      </w:tr>
      <w:tr>
        <w:trPr>
          <w:trHeight w:val="30" w:hRule="atLeast"/>
        </w:trPr>
        <w:tc>
          <w:tcPr>
            <w:tcW w:w="57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ОСК</w:t>
            </w:r>
          </w:p>
        </w:tc>
        <w:tc>
          <w:tcPr>
            <w:tcW w:w="65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Республикасының Орталық сайлау комиссиясы</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