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0a457" w14:textId="5f0a4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Таңбалануға жататын тауарлар тізбесін айқындау туралы</w:t>
      </w:r>
    </w:p>
    <w:p>
      <w:pPr>
        <w:spacing w:after="0"/>
        <w:ind w:left="0"/>
        <w:jc w:val="both"/>
      </w:pPr>
      <w:r>
        <w:rPr>
          <w:rFonts w:ascii="Times New Roman"/>
          <w:b w:val="false"/>
          <w:i w:val="false"/>
          <w:color w:val="000000"/>
          <w:sz w:val="28"/>
        </w:rPr>
        <w:t>Қазақстан Республикасы Үкіметінің 2020 жылғы 10 қыркүйектегі № 568 қаулысы.</w:t>
      </w:r>
    </w:p>
    <w:p>
      <w:pPr>
        <w:spacing w:after="0"/>
        <w:ind w:left="0"/>
        <w:jc w:val="both"/>
      </w:pPr>
      <w:bookmarkStart w:name="z1" w:id="0"/>
      <w:r>
        <w:rPr>
          <w:rFonts w:ascii="Times New Roman"/>
          <w:b w:val="false"/>
          <w:i w:val="false"/>
          <w:color w:val="000000"/>
          <w:sz w:val="28"/>
        </w:rPr>
        <w:t xml:space="preserve">
      "Сауда қызметін реттеу туралы" 2004 жылғы 12 сәуірдегі Қазақстан Республикасының Заңы 6-бабының </w:t>
      </w:r>
      <w:r>
        <w:rPr>
          <w:rFonts w:ascii="Times New Roman"/>
          <w:b w:val="false"/>
          <w:i w:val="false"/>
          <w:color w:val="000000"/>
          <w:sz w:val="28"/>
        </w:rPr>
        <w:t>11-1)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таңбалануға жататын тауарлар тізбесі айқындалсын.</w:t>
      </w:r>
    </w:p>
    <w:bookmarkEnd w:id="1"/>
    <w:bookmarkStart w:name="z3" w:id="2"/>
    <w:p>
      <w:pPr>
        <w:spacing w:after="0"/>
        <w:ind w:left="0"/>
        <w:jc w:val="both"/>
      </w:pPr>
      <w:r>
        <w:rPr>
          <w:rFonts w:ascii="Times New Roman"/>
          <w:b w:val="false"/>
          <w:i w:val="false"/>
          <w:color w:val="000000"/>
          <w:sz w:val="28"/>
        </w:rPr>
        <w:t>
      2. Осы қаулы алғаш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қыркүйектегі</w:t>
            </w:r>
            <w:r>
              <w:br/>
            </w:r>
            <w:r>
              <w:rPr>
                <w:rFonts w:ascii="Times New Roman"/>
                <w:b w:val="false"/>
                <w:i w:val="false"/>
                <w:color w:val="000000"/>
                <w:sz w:val="20"/>
              </w:rPr>
              <w:t>№ 568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Таңбалануға жататын тауарлардың тізбесі</w:t>
      </w:r>
    </w:p>
    <w:bookmarkEnd w:id="3"/>
    <w:p>
      <w:pPr>
        <w:spacing w:after="0"/>
        <w:ind w:left="0"/>
        <w:jc w:val="both"/>
      </w:pPr>
      <w:r>
        <w:rPr>
          <w:rFonts w:ascii="Times New Roman"/>
          <w:b w:val="false"/>
          <w:i w:val="false"/>
          <w:color w:val="ff0000"/>
          <w:sz w:val="28"/>
        </w:rPr>
        <w:t xml:space="preserve">
      Ескерту. Қосымша жаңа редакцияда - ҚР Үкіметінің 21.10.2023 </w:t>
      </w:r>
      <w:r>
        <w:rPr>
          <w:rFonts w:ascii="Times New Roman"/>
          <w:b w:val="false"/>
          <w:i w:val="false"/>
          <w:color w:val="ff0000"/>
          <w:sz w:val="28"/>
        </w:rPr>
        <w:t>№ 931</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 өзгеріс енгізілді - ҚР Үкіметінің 28.06.2024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Еуразиялық экономикалық одақтың сыртқы экономикалық қызметі тауар номенклатурасының (бұдан әрі – ЕАЭО СЭҚ ТН)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Енгізілген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2402209000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темекі бар өзге де сигареталар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 қазан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өнеркәсіпте дайындалған өзге де темекі және өнеркәсіптік темекі алмастырғыштар; "гомогендендірілген" немесе "қалпына келтірілген" темекі; темекі сығындылары мен эссенциялар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2402201000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темекі бар сигареталар, сигаралар, ұштары кесілген сигаралар, сигариллалар және темекіден немесе оны алмастырғыштардан жасалған, құрамында қалампыр бар сигареталар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2402900000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сигаралар, ұштары кесілген сигаралар, темекіден немесе оны алмастырғыштардан жасалған сигариллалар мен сигареталар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ұштары кесілген сигареталар, сигаралар және құрамында темекі бар сигариллалар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3824999208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20°C температурада сұйық болатын, басқа жерде аталмаған немесе қосылмаған, негізінен органикалық қосылыстардан тұратын өзге де химиялық өнімдер немесе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темекі, қалпына келтірілген темекі, никотин немесе темекі немесе никотин алмастырғыш бар жанғызбай деммен жұтуға арналған өнім; құрамында никотин бар және адам ағзасына никотиннің түсуіне арналған өзге де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ұлтаны мен үсті резеңкеден немесе пластмассадан жасалған су өткізбейтін, үсті табанға жіппен де, түйреуішпен де, шегемен де, бұрандамен де, тойтармамен де, қандай да бір ұқсас тәсілмен бекітілмейтін және біріктірілмейтін аяқ киім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қараша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ұлтаны мен үсті резеңкеден немесе пластмассадан жасалған өзге де аяқ киім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ұлтаны резеңкеден, пластмассадан, табиғи немесе құрақ теріден жасалған, ал үсті табиғи былғарыдан жасалған аяқ киім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ұлтаны резеңкеден, пластмассадан, табиғи немесе құрақ теріден жасалған, ал үсті табиғи былғарыдан жасалған аяқ киім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аяқ киім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сарысулар және өзге де қан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сарысулар және өзге де қан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дәрілік нысандар түрінде немесе бөлшек саудаға арналып нысандарға немесе орамдарға өлшеп оралған иммунологиялық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профилактикалық немесе диагностикалық мақсаттарда пайдалану үшін дайындалған жануарлардың қаны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немесе профилактикалық мақсаттарда пайдалануға арналған аралас немесе аралас емес өнімдерден тұратын, дозаланған дәрілік нысандар түрінде (трансдермалдық жүйелер нысанындағы дәрілік заттарды қоса алғанда) немесе бөлшек саудаға арналып қалыптарға немесе орамдарға өлшеп оралған, құрамында антибиотиктер бар өзге де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немесе профилактикалық мақсаттарда пайдалануға арналған аралас немесе аралас емес өнімдерден тұратын, дозаланған дәрілік нысандар түрінде өлшеп оралған (трансдермалдық жүйелер нысанындағы дәрілік заттарды қоса алғанда) өзге де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немесе профилактикалық мақсаттарда пайдалануға арналған аралас немесе аралас емес өнімдерден тұратын, дозаланған дәрілік нысандар түрінде өлшеп оралған (трансдермалдық жүйелер нысанындағы дәрілік заттарды қоса алғанда) өзге де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немесе профилактикалық мақсаттарда пайдалануға арналған аралас немесе аралас емес өнімдерден тұратын, дозаланған дәрілік нысандар түрінде өлшеп оралған (трансдермалдық жүйелер нысанындағы дәрілік заттарды қоса алғанда) өзге де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немесе профилактикалық мақсаттарда пайдалануға арналған аралас немесе аралас емес өнімдерден тұратын, дозаланған дәрілік нысандар түрінде өлшеп оралған (трансдермалдық жүйелер нысанындағы дәрілік заттарды қоса алғанда) өзге де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1704 90 550 0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ауыруынан пастилкалар мен жөтелге қарсы таблеткалар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пайдалануға арналған 2106 тауар позициясының тамақ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2208 90-дан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тұндырмалары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3002-ден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емдік, профилактикалық немесе диагностикалық мақсаттарда пайдалану үшін дайындалған жануарлардың қаны; иммундық сарысулар, модификацияланған немесе модификацияланбаған, оның ішінде биотехнология әдістерімен алынған өзге де қан фракциялары және иммунологиялық өнімдер; вакциналар, токсиндер, микроорганизмдердің дақылдары (ашытқыдан басқа) және ұқсас өнімдер; модификацияланған немесе модификацияланбаған жасушалық дақылдар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 үшін аралас немесе араласпаған өнімдерден тұратын, дозаланған дәрілік нысандар (трансдермалдық жүйелер нысанындағы дәрілік заттарды қоса алғанда) түрінде немесе бөлшек саудада сатуға арналған нысандарға немесе қаптамаларға оралған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рентгенографиялық тексерулерге арналған контрастты препараттар; науқастарға енгізуге арналған диагностикалық реагенттер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2937 тауар позициясының өзге де қосылыстары немесе спермицидтер негізіндегі химиялық контрацептивтік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3006 70 000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хирургиялық операцияларда немесе физикалық зерттеулерде дене бөліктерін майлауыш ретінде немесе дене мен медициналық құралдар арасындағы байланыстырушы агент ретінде қолдануға арналған гель түріндегі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cулы дистилляттар немесе эфир майларының сулы ерітінділері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3304, 3305, 3306, 3307-ден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пайдалауға арналған 3304-3307 тауар позициясының препараттары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немесе құрамында дәрілік қоспалар бар 3401 тауар позициясының басқа да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айналымында 80% немесе одан көп денатуратталмаған этил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3802100000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шілде***</w:t>
            </w:r>
          </w:p>
        </w:tc>
      </w:tr>
    </w:tbl>
    <w:bookmarkStart w:name="z6" w:id="4"/>
    <w:p>
      <w:pPr>
        <w:spacing w:after="0"/>
        <w:ind w:left="0"/>
        <w:jc w:val="both"/>
      </w:pPr>
      <w:r>
        <w:rPr>
          <w:rFonts w:ascii="Times New Roman"/>
          <w:b w:val="false"/>
          <w:i w:val="false"/>
          <w:color w:val="000000"/>
          <w:sz w:val="28"/>
        </w:rPr>
        <w:t>
      Ескертпе:</w:t>
      </w:r>
    </w:p>
    <w:bookmarkEnd w:id="4"/>
    <w:p>
      <w:pPr>
        <w:spacing w:after="0"/>
        <w:ind w:left="0"/>
        <w:jc w:val="both"/>
      </w:pPr>
      <w:r>
        <w:rPr>
          <w:rFonts w:ascii="Times New Roman"/>
          <w:b w:val="false"/>
          <w:i w:val="false"/>
          <w:color w:val="000000"/>
          <w:sz w:val="28"/>
        </w:rPr>
        <w:t>
      * 2020 жылғы 1 қазаннан бастап – өндірушілер мен ішкі сауда субъектілері үшін көтерме сауданы жүзеге асыратын ішкі сауда субъектілерін қоспағанда, бөлшек өткізу кезінде таңбаланған тауарларды міндетті түрде айналымнан шығара отырып. 2021 жылғы 1 қаңтардан бастап – тауарлар айналымының барлық қатысушылары үшін таңбаланған тауарлардың қадағалануы туралы құжаттардың міндетті үзіндісімен;</w:t>
      </w:r>
    </w:p>
    <w:p>
      <w:pPr>
        <w:spacing w:after="0"/>
        <w:ind w:left="0"/>
        <w:jc w:val="both"/>
      </w:pPr>
      <w:r>
        <w:rPr>
          <w:rFonts w:ascii="Times New Roman"/>
          <w:b w:val="false"/>
          <w:i w:val="false"/>
          <w:color w:val="000000"/>
          <w:sz w:val="28"/>
        </w:rPr>
        <w:t>
      ** 2021 жылғы 1 қарашадан бастап – көтерме сауданы жүзеге асыратын ішкі сауда субъектілерін қоспағанда, бөлшек өткізу кезінде таңбаланған тауарларды айналымнан міндетті түрде шығара отырып, Қазақстан Республикасына әкелінген немесе Қазақстан Республикасының аумағында өндірілген аяқ киім тауарларына қатысты міндетті таңбалау;</w:t>
      </w:r>
    </w:p>
    <w:p>
      <w:pPr>
        <w:spacing w:after="0"/>
        <w:ind w:left="0"/>
        <w:jc w:val="both"/>
      </w:pPr>
      <w:r>
        <w:rPr>
          <w:rFonts w:ascii="Times New Roman"/>
          <w:b w:val="false"/>
          <w:i w:val="false"/>
          <w:color w:val="000000"/>
          <w:sz w:val="28"/>
        </w:rPr>
        <w:t>
      *** 2024 жылғы 1 шілдеден бастап – ветеринарияда қолданылатын дәрілік заттар мен вакциналарды қоспағанда, 2024 жылғы 1 шілдеден бастап өндірілген, дозаланған дәрілік нысандар түрінде (трансдермалық жүйелер нысанындағы дәрілік заттарды қоса алғанда) немесе бөлшек саудаға арналған қалыптарға немесе орамдарға өлшеп оралған дәрілік заттарға қатысты міндетті таңбалау;</w:t>
      </w:r>
    </w:p>
    <w:p>
      <w:pPr>
        <w:spacing w:after="0"/>
        <w:ind w:left="0"/>
        <w:jc w:val="both"/>
      </w:pPr>
      <w:r>
        <w:rPr>
          <w:rFonts w:ascii="Times New Roman"/>
          <w:b w:val="false"/>
          <w:i w:val="false"/>
          <w:color w:val="000000"/>
          <w:sz w:val="28"/>
        </w:rPr>
        <w:t>
      **** 2022 жылғы 1 шілдеден бастап өндірілген дәрілік заттар: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Саудадағы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актовегин®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 шыны құтыда 50 таблеткадан 200 мг. Құты картон қорапта болады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эпросартан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теветен®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декапептил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мг/мл инъекцияға арналған 1 мл 7 ерітінді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рекормон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2000 МЕ/0,3 мл ерітінді 6 шприц-тюбикте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дексдор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100 мкг/мл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рецакадротил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желатин капсулалар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рецакадротил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суспензия дайындауға арналған түйіршіктер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рецакадротил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суспензия дайындауға арналған түйіршіктер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зипрекса®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терипаратид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форстео®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250 мкг/мл ерітінді, 2,4 мл картриджде 1 шприц-қалам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иматиниб-адамед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иматиниб-адамед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сертикан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мг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5 мг және 10 мг капсулалар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5 мг және 10 мг капсулалар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капсулалар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10 мг/мл, 10 мл, 1-өлшеп-орау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10 мг/мл, 10 мл, 2-өлшеп-орау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эптаког альфа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бар, көктамырға енгізу үшін ерітінді дайындауға арналған лиофилизат (инъекцияға арналған су), 1,2 мг, 1-өлшеп-орау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эптаког альфа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бар көктамырға енгізу үшін ерітінді дайындауға арналған лиофилизат (инъекцияға арналған су), 2,4 мг, 1-өлшеп-орау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25 мг/мл, 4 мл, 1-өлшеп-орау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25 мг/мл, 16 мл, 1-өлшеп-орау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жиынтығында еріткіш – инъекцияға арналған бактериостатикалық су бар, 440 мг, 1-өлшеп-орау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ревекард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көктамырға инфузия үшін ерітінді дайындауға арналған лиофилизиатталған ұнтақ, жиынтығында еріткіш – инъекцияға арналған су бар, 50 мг, 1-өлшеп-орау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интербетин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жиынтығында еріткіш бар лиофилизат, 0,3 мг (9,6 млн, МЕ), 5-өлшеп-орау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0,9 % ерітінді, 100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0,9 % ерітінді, 200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0,9 % ерітінді, 250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0,9 % ерітінді, 400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0,9 % ерітінді, 500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10 % ерітінді, 200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10 % ерітінді, 400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ерітінді, 100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ерітінді, 200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ерітінді, 250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ерітінді, 400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 (глюкоза)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ерітінді, 500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ерітінді, 100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0,2 % ерітінді, 100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лиофилизат, 200 мг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лиофилизат, 100 мг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 20 мг/мл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 80 мг/4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кабазитаксел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кабазитаксел-келун-казфарм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 бар инфузияға арналған ерітінді дайындауға арналған концентрат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мг/2мл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мг/0,75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мг/1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мг/1,5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100 мг/16,7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60 мг/10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30 мг/5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300 мг/50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100 мг лиофилизат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500 мг лиофилизат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50 мг/2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150 мг/15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көктамырға енгізу үшін ерітінді дайындауға арналған лиофилизат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10 мг/5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50 мг/25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20 мг/20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50 мг/50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10 мг/1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50 мг/50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заледрон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 -келун-казфарм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4 мг/5 мл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3004490009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солфран®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нормотанс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нормотанс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ламиас®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3004390009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квантавир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квантавир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виракар®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