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fe5b" w14:textId="e94f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азаматтарын әскери қызметке шақыруды ұйымдастыру мен жүргізу қағидаларын бекіту туралы" Қазақстан Республикасы Үкіметінің 2012 жылғы 15 мамырдағы № 620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11 қыркүйектегі № 571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азаматтарын әскери қызметке шақыруды ұйымдастыру мен жүргізу қағидаларын бекіту туралы" Қазақстан Республикасы Үкіметінің 2012 жылғы 15 мамырдағы № 620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49, 675-құжат)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азаматтарын әскери қызметке шақыруды ұйымдастыру мен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39-1-тармақпен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Медициналық комиссиядан өту кезеңінде мерзімді əскери қызметке шақырылуға жататын әскерге шақырылушылардың жергілікті əскери басқару органдарына шақырту туралы шақыру қағазы болған кезде – жұмыс орны (лауазымы), жұмыс орны бойынша жалақысы сақталады, ал мерзімді əскери қызметті өткеру кезеңінде жұмыс орны (лауазымы) сақталады.";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76-1-тармақпен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"76-1. Әскери жиындарға шақырылуға жататын әскери міндеттілердің медициналық комиссиядан өту кезеңінде жергілікті əскери басқару органдарына шақырту туралы шақыру қағазы болған кезде – жұмыс орны (лауазымы), жұмыс орны бойынша жалақысы сақталады.".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