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e0cb" w14:textId="06be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 пайдаланатын Балқаш торабының жер учаскелері мен мүлкін қабылдау/беру жөніндегі бірлескен комиссияның қазақстандық бөлігін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11 қыркүйектегі № 572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Ресей Федерациясы пайдаланатын Балқаш торабының жер учаскелері мен мүлкін қабылдау/беру жөніндегі мәселелерді шешу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құрамда Ресей Федерациясы пайдаланатын Балқаш торабының жер учаскелері мен мүлкін қабылдау/беру жөніндегі бірлескен комиссияның қазақстандық бөлігі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"Ресей Федерациясы пайдаланатын Балқаш торабының жер учаскелері мен мүлкін қабылдау/беру жөніндегі бірлескен комиссияның қазақстандық бөлігін құру туралы" Қазақстан Республикасы Үкіметінің 2015 жылғы 30 маусымдағы № 496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Ресей Федерациясы пайдаланатын Балқаш торабының жер учаскелері мен мүлкін қабылдау/беру жөніндегі бірлескен комиссияның қазақстандық бөлігі </w:t>
      </w:r>
    </w:p>
    <w:bookmarkEnd w:id="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5"/>
        <w:gridCol w:w="984"/>
        <w:gridCol w:w="10621"/>
      </w:tblGrid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Әміргереев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Нұрымғалиұлы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 Әскери-ғарыштық бағдарламалар орталығының бастығы, жетекші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Дәулет Саянұлы 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 Әскери-ғарыштық бағдарламалар орталығы әскери-ғарыштық жүйелерді дамыту басқармасы әскери-ғарыштық жүйелерді дамыту бөлімінің аға офицері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Думан Тоқтасынұлы 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 бастығының орынбасары – Қазақстан Республикасы Қарулы Күштері Әуе қорғанысы күштері бас қолбасшысының басқармасы материалдық-техникалық қамтамасыз ету бас басқармасы  материалдық қамтамасыз ету бағытының аға офицері (инженерлік-әуеайлақтық қамтамасыз ету  жөніндегі)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Нұрхан Жомартұлы 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 Халықаралық ынтымақтастық департаменті халықаралық-құқықтық қамтамасыз ету басқармасы бағытының аға офицері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 Болатұлы 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53898 әскери бөлімі байланыс торабы және радиотехникалық қамтамасыз ету бастығының орынбасары (материалдық техникалық қамтамасыз ету жөніндегі)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Жұлықпаев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Куаныш Сейілханұлы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53898 әскери бөлімі материалдық техникалық қамтамасыз ету бөлімі азық-түлік, мүлік қызметінің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 Орынханұлы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53898 әскери бөлімі материалдық-техникалық қамтамасыз ету бөлімі жанар және жағармай материалдары қызметінің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Пустоветов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Сергеевич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53898 әскери бөлімі материалдық-техникалық қамтамасыз ету бөлімі автомобиль және электр-газ қызметінің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Бахадирович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53898 әскери бөлімі материалдық-техникалық қамтамасыз ету бөлімі өртке қарсы қорғаныс және пәтер-пайдаланумен қамтамасыз ету қызметінің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Бауыржан Даблайұлы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53898 әскери бөлімі материалдық-техникалық қамтамасыз ету бөлімі метрологиялық қызметінің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Төлекеев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Жаслан Сапартайұлы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аудандық пайдалану бөлімі (гарнизонның) бастығының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Есләмбекұлы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Сыртқы істер министрлігі Ресей, Кавказ және Тәуелсіз Мемлекеттер Достастығының Еуропа елдері департаменті директорының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Санжар Оразбайұлы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Сыртқы істер министрлігі Ресей, Кавказ және Тәуелсіз Мемлекеттер Достастығының Еуропа елдері департаментінің кеңесшісі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Ергешбаев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 Нәділұлы 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 Жер ресурстарын басқару комитеті жер қатынастарын дамыту және жерге орналастыру басқармасының бас сарапшысы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Азат Елбекұлы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министрлігі Электр энергетикасын дамыту департаментінің бас сарапшысы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Майданұлы 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Энергетика министрлігі Атомдық және энергетикалық қадағалау мен бақылау комитеті Электр желілерін және қондырғыларын бақылау басқармасының сарапшысы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Тұңғышбаева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Гүлбану Қуандыққызы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Қайратқызы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Экология, геология және табиғи ресурстар министрлігінің Экологиялық реттеу және бақылау комитеті мемлекеттік экологиялық бақылау басқармасының бас сарапшысы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 Экология департаментінің бас маманы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Гущина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Ксения Сергеевна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Әділет департаменті жылжымайтын мүлікке құқықтарды мемлекеттік тіркеуді бақылау және әдістемелік қамтамасыз ету бөлімінің бас маманы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Сымбат Серікқызы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"Азаматтарға арналған үкімет" мемлекеттік корпорациясы" коммерциялық емес акционерлік қоғамы филиалының тіркеу және жер кадастры бөлімінің басшысы (келісу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Төреханұлы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 "Қазарнаулыэкспорт (Казспецэкспорт)" республикалық мемлекеттік кәсіпорны қорғаныс объектілерін кәдеге жарату және жалға беру бөлімінің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Адамұлы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 "Қазарнаулыэкспорт (Казспецэкспорт)" республикалық мемлекеттік кәсіпорны қорғаныс объектілерін кәдеге жарату және жалға беру бөлімінің сарапшысы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Хәлел Мұқатайұлы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жер қатынастары басқармасы" мемлекеттік мекемесінің басшысы</w:t>
            </w:r>
          </w:p>
        </w:tc>
      </w:tr>
      <w:tr>
        <w:trPr>
          <w:trHeight w:val="30" w:hRule="atLeast"/>
        </w:trPr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Әнуар Дулатұлы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жер қатынастары басқармасы" мемлекеттік мекемесі жер учаскелерін беру және алу жөніндегі ұсыныстарды дайындау бөлімінің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