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9ed04" w14:textId="7d9ed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әлеуметтiк қорғау министрлiгінiң кейбiр мәселелерi туралы" Қазақстан Республикасы Үкіметінің 2017 жылғы 18 ақпандағы № 81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2020 жылғы 11 қыркүйектегі № 576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Еңбек және халықты әлеуметтiк қорғау министрлiгінiң кейбiр мәселелерi туралы" Қазақстан Республикасы Үкіметінің 2017 жылғы 18 ақпандағы № 81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2017 ж., № 8, 46-құжат)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Еңбек және халықты әлеуметтiк қорғау министрлігi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тармақшалар</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"14) жұмыс берушінің қаражаты есебінен жұмыскерлерге сүт немесе оған теңестірілген тамақ өнімдері және (немесе) диеталық (емдік және профилактикалық) тамақтануға арналған арнайы өнімдер, арнайы киім және басқа да жеке қорғаныш құралдарын беру тәртібін бекіту, сондай-ақ оларды ұжымдық қорғаныш құралдарымен, санитариялық-тұрмыстық үй-жайлармен және құрылғылармен қамтамасыз ету тәртібін белгілеу;</w:t>
      </w:r>
    </w:p>
    <w:bookmarkEnd w:id="3"/>
    <w:bookmarkStart w:name="z7" w:id="4"/>
    <w:p>
      <w:pPr>
        <w:spacing w:after="0"/>
        <w:ind w:left="0"/>
        <w:jc w:val="both"/>
      </w:pPr>
      <w:r>
        <w:rPr>
          <w:rFonts w:ascii="Times New Roman"/>
          <w:b w:val="false"/>
          <w:i w:val="false"/>
          <w:color w:val="000000"/>
          <w:sz w:val="28"/>
        </w:rPr>
        <w:t>
      15) бюджеттік жоспарлау жөніндегі орталық уәкілетті органмен келісу бойынша жұмыскерлерге сүт немесе оған теңестірілген тамақ өнімдерін және (немесе) диеталық (емдік және профилактикалық) тамақтануға арналған арнайы өнімдер беру нормаларын бекіту;";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 тармақша</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"37) әйелдердің еңбегін пайдалануға шектеу қойылатын жұмыстардың тізімін, әйелдердің ауыр заттарды қолмен көтеруінің және жылжытуының шекті нормаларын бекіту;";</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 тармақша</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"40) жұмыскерлерді,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оқытудан, нұсқау беруден және білімін тексеруден өткізу қағидалары мен мерзімдерін әзірлеу және бекіту;";</w:t>
      </w:r>
    </w:p>
    <w:bookmarkEnd w:id="6"/>
    <w:bookmarkStart w:name="z12" w:id="7"/>
    <w:p>
      <w:pPr>
        <w:spacing w:after="0"/>
        <w:ind w:left="0"/>
        <w:jc w:val="both"/>
      </w:pPr>
      <w:r>
        <w:rPr>
          <w:rFonts w:ascii="Times New Roman"/>
          <w:b w:val="false"/>
          <w:i w:val="false"/>
          <w:color w:val="000000"/>
          <w:sz w:val="28"/>
        </w:rPr>
        <w:t>
      мынадай мазмұндағы 41-1), 41-2), 41-3), 41-4), 41-5), 41-6), 41-7) және  41-8) тармақшалармен толықтырылсын:</w:t>
      </w:r>
    </w:p>
    <w:bookmarkEnd w:id="7"/>
    <w:bookmarkStart w:name="z13" w:id="8"/>
    <w:p>
      <w:pPr>
        <w:spacing w:after="0"/>
        <w:ind w:left="0"/>
        <w:jc w:val="both"/>
      </w:pPr>
      <w:r>
        <w:rPr>
          <w:rFonts w:ascii="Times New Roman"/>
          <w:b w:val="false"/>
          <w:i w:val="false"/>
          <w:color w:val="000000"/>
          <w:sz w:val="28"/>
        </w:rPr>
        <w:t>
      "41-1) еңбекті қорғауды басқару жүйесі туралы үлгілік ережені әзірлеу және бекіту;</w:t>
      </w:r>
    </w:p>
    <w:bookmarkEnd w:id="8"/>
    <w:bookmarkStart w:name="z14" w:id="9"/>
    <w:p>
      <w:pPr>
        <w:spacing w:after="0"/>
        <w:ind w:left="0"/>
        <w:jc w:val="both"/>
      </w:pPr>
      <w:r>
        <w:rPr>
          <w:rFonts w:ascii="Times New Roman"/>
          <w:b w:val="false"/>
          <w:i w:val="false"/>
          <w:color w:val="000000"/>
          <w:sz w:val="28"/>
        </w:rPr>
        <w:t>
      41-2) кәсіптік тәуекелдерді басқару қағидаларын әзірлеу және бекіту;</w:t>
      </w:r>
    </w:p>
    <w:bookmarkEnd w:id="9"/>
    <w:bookmarkStart w:name="z15" w:id="10"/>
    <w:p>
      <w:pPr>
        <w:spacing w:after="0"/>
        <w:ind w:left="0"/>
        <w:jc w:val="both"/>
      </w:pPr>
      <w:r>
        <w:rPr>
          <w:rFonts w:ascii="Times New Roman"/>
          <w:b w:val="false"/>
          <w:i w:val="false"/>
          <w:color w:val="000000"/>
          <w:sz w:val="28"/>
        </w:rPr>
        <w:t>
      41-3) еңбекті қорғау қызметтерінің жұмыскерлері санының салааралық үлгілік нормативтерін әзірлеу және бекіту;</w:t>
      </w:r>
    </w:p>
    <w:bookmarkEnd w:id="10"/>
    <w:bookmarkStart w:name="z16" w:id="11"/>
    <w:p>
      <w:pPr>
        <w:spacing w:after="0"/>
        <w:ind w:left="0"/>
        <w:jc w:val="both"/>
      </w:pPr>
      <w:r>
        <w:rPr>
          <w:rFonts w:ascii="Times New Roman"/>
          <w:b w:val="false"/>
          <w:i w:val="false"/>
          <w:color w:val="000000"/>
          <w:sz w:val="28"/>
        </w:rPr>
        <w:t>
      41-4) Азаматтық қызметшілердің қызмет әдебі кодексін әзірлеу және бекіту;</w:t>
      </w:r>
    </w:p>
    <w:bookmarkEnd w:id="11"/>
    <w:bookmarkStart w:name="z17" w:id="12"/>
    <w:p>
      <w:pPr>
        <w:spacing w:after="0"/>
        <w:ind w:left="0"/>
        <w:jc w:val="both"/>
      </w:pPr>
      <w:r>
        <w:rPr>
          <w:rFonts w:ascii="Times New Roman"/>
          <w:b w:val="false"/>
          <w:i w:val="false"/>
          <w:color w:val="000000"/>
          <w:sz w:val="28"/>
        </w:rPr>
        <w:t>
      41-5) еңбек шарттарын есепке алудың бірыңғай жүйесінде еңбек шарты туралы мәліметтерді ұсыну және алу қағидаларын әзірлеу және бекіту;</w:t>
      </w:r>
    </w:p>
    <w:bookmarkEnd w:id="12"/>
    <w:bookmarkStart w:name="z18" w:id="13"/>
    <w:p>
      <w:pPr>
        <w:spacing w:after="0"/>
        <w:ind w:left="0"/>
        <w:jc w:val="both"/>
      </w:pPr>
      <w:r>
        <w:rPr>
          <w:rFonts w:ascii="Times New Roman"/>
          <w:b w:val="false"/>
          <w:i w:val="false"/>
          <w:color w:val="000000"/>
          <w:sz w:val="28"/>
        </w:rPr>
        <w:t>
      41-6) қаупі жоғары жағдайларда жұмыс жүргізу кезінде  наряд-рұқсаттарды ресімдеу және қолдану қағидаларын әзірлеу және бекіту;</w:t>
      </w:r>
    </w:p>
    <w:bookmarkEnd w:id="13"/>
    <w:bookmarkStart w:name="z19" w:id="14"/>
    <w:p>
      <w:pPr>
        <w:spacing w:after="0"/>
        <w:ind w:left="0"/>
        <w:jc w:val="both"/>
      </w:pPr>
      <w:r>
        <w:rPr>
          <w:rFonts w:ascii="Times New Roman"/>
          <w:b w:val="false"/>
          <w:i w:val="false"/>
          <w:color w:val="000000"/>
          <w:sz w:val="28"/>
        </w:rPr>
        <w:t>
      41-7) еңбек шарттарын есепке алудың бірыңғай жүйесінде қамтылған жұмыскердің дербес деректерінің құпиялылығын және қорғалуын Қазақстан Республикасының дербес деректер және оларды қорғау туралы заңнамасына сәйкес қамтамасыз ету;</w:t>
      </w:r>
    </w:p>
    <w:bookmarkEnd w:id="14"/>
    <w:bookmarkStart w:name="z20" w:id="15"/>
    <w:p>
      <w:pPr>
        <w:spacing w:after="0"/>
        <w:ind w:left="0"/>
        <w:jc w:val="both"/>
      </w:pPr>
      <w:r>
        <w:rPr>
          <w:rFonts w:ascii="Times New Roman"/>
          <w:b w:val="false"/>
          <w:i w:val="false"/>
          <w:color w:val="000000"/>
          <w:sz w:val="28"/>
        </w:rPr>
        <w:t>
      41-8) Қазақстан Республикасының дербес деректер және оларды қорғау туралы заңнамасының талаптарын ескере отырып, жеке және заңды тұлғаларға еңбек шарттарын есепке алудың бірыңғай жүйесінен мәліметтер беру;";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 тармақша</w:t>
      </w:r>
      <w:r>
        <w:rPr>
          <w:rFonts w:ascii="Times New Roman"/>
          <w:b w:val="false"/>
          <w:i w:val="false"/>
          <w:color w:val="000000"/>
          <w:sz w:val="28"/>
        </w:rPr>
        <w:t xml:space="preserve"> мынадай редакцияда жазылсын:</w:t>
      </w:r>
    </w:p>
    <w:bookmarkStart w:name="z22" w:id="16"/>
    <w:p>
      <w:pPr>
        <w:spacing w:after="0"/>
        <w:ind w:left="0"/>
        <w:jc w:val="both"/>
      </w:pPr>
      <w:r>
        <w:rPr>
          <w:rFonts w:ascii="Times New Roman"/>
          <w:b w:val="false"/>
          <w:i w:val="false"/>
          <w:color w:val="000000"/>
          <w:sz w:val="28"/>
        </w:rPr>
        <w:t>
      "61) Қазақстан Республикасына шетелдік жұмыс күшін тартуға квота белгілеу және оны облыстар, республикалық маңызы бар қалалар және астана арасында бөлу тәртібін әзірлеу;";</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 тармақша</w:t>
      </w:r>
      <w:r>
        <w:rPr>
          <w:rFonts w:ascii="Times New Roman"/>
          <w:b w:val="false"/>
          <w:i w:val="false"/>
          <w:color w:val="000000"/>
          <w:sz w:val="28"/>
        </w:rPr>
        <w:t xml:space="preserve"> алып тасталсын;</w:t>
      </w:r>
    </w:p>
    <w:bookmarkStart w:name="z25" w:id="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мынадай мазмұндағы 73-1) тармақшамен толықтырылсын:</w:t>
      </w:r>
    </w:p>
    <w:bookmarkEnd w:id="17"/>
    <w:bookmarkStart w:name="z27" w:id="18"/>
    <w:p>
      <w:pPr>
        <w:spacing w:after="0"/>
        <w:ind w:left="0"/>
        <w:jc w:val="both"/>
      </w:pPr>
      <w:r>
        <w:rPr>
          <w:rFonts w:ascii="Times New Roman"/>
          <w:b w:val="false"/>
          <w:i w:val="false"/>
          <w:color w:val="000000"/>
          <w:sz w:val="28"/>
        </w:rPr>
        <w:t xml:space="preserve">
      "73-1) жергілікті атқарушы орган жұмыс берушілерге этникалық қазақтар мен бұрынғы отандастар қатарынан шетелдік жұмыс күшін тартуға беретін рұқсаттың жеңілдетілген тәртібін айқындау;"; </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 тармақша</w:t>
      </w:r>
      <w:r>
        <w:rPr>
          <w:rFonts w:ascii="Times New Roman"/>
          <w:b w:val="false"/>
          <w:i w:val="false"/>
          <w:color w:val="000000"/>
          <w:sz w:val="28"/>
        </w:rPr>
        <w:t xml:space="preserve"> мынадай редакцияда жазылсын:</w:t>
      </w:r>
    </w:p>
    <w:bookmarkStart w:name="z29" w:id="19"/>
    <w:p>
      <w:pPr>
        <w:spacing w:after="0"/>
        <w:ind w:left="0"/>
        <w:jc w:val="both"/>
      </w:pPr>
      <w:r>
        <w:rPr>
          <w:rFonts w:ascii="Times New Roman"/>
          <w:b w:val="false"/>
          <w:i w:val="false"/>
          <w:color w:val="000000"/>
          <w:sz w:val="28"/>
        </w:rPr>
        <w:t>
      "74) оралмандар мен қоныс аударушыларды қоныстандыру үшін өңірлерді айқындау жөніндегі ұсыныстарды тұжырымдау және Қазақстан Республикасының Үкіметіне енгізу;";</w:t>
      </w:r>
    </w:p>
    <w:bookmarkEnd w:id="19"/>
    <w:bookmarkStart w:name="z30" w:id="20"/>
    <w:p>
      <w:pPr>
        <w:spacing w:after="0"/>
        <w:ind w:left="0"/>
        <w:jc w:val="both"/>
      </w:pPr>
      <w:r>
        <w:rPr>
          <w:rFonts w:ascii="Times New Roman"/>
          <w:b w:val="false"/>
          <w:i w:val="false"/>
          <w:color w:val="000000"/>
          <w:sz w:val="28"/>
        </w:rPr>
        <w:t>
      мынадай мазмұндағы 77-1) тармақшамен толықтырылсын:</w:t>
      </w:r>
    </w:p>
    <w:bookmarkEnd w:id="20"/>
    <w:bookmarkStart w:name="z31" w:id="21"/>
    <w:p>
      <w:pPr>
        <w:spacing w:after="0"/>
        <w:ind w:left="0"/>
        <w:jc w:val="both"/>
      </w:pPr>
      <w:r>
        <w:rPr>
          <w:rFonts w:ascii="Times New Roman"/>
          <w:b w:val="false"/>
          <w:i w:val="false"/>
          <w:color w:val="000000"/>
          <w:sz w:val="28"/>
        </w:rPr>
        <w:t>
      "77-1) Қазақстан Республикасы азаматтарының шетелдерде тұратын этникалық қазақтардың арасынан туыстарын Қазақстан Республикасына отбасына біріктіру мақсатында қоныстандыру үшін шақыруларын қарау және куәландыру қағидаларын бекіту;";</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тармақша</w:t>
      </w:r>
      <w:r>
        <w:rPr>
          <w:rFonts w:ascii="Times New Roman"/>
          <w:b w:val="false"/>
          <w:i w:val="false"/>
          <w:color w:val="000000"/>
          <w:sz w:val="28"/>
        </w:rPr>
        <w:t xml:space="preserve"> мынадай редакцияда жазылсын:</w:t>
      </w:r>
    </w:p>
    <w:bookmarkStart w:name="z33" w:id="22"/>
    <w:p>
      <w:pPr>
        <w:spacing w:after="0"/>
        <w:ind w:left="0"/>
        <w:jc w:val="both"/>
      </w:pPr>
      <w:r>
        <w:rPr>
          <w:rFonts w:ascii="Times New Roman"/>
          <w:b w:val="false"/>
          <w:i w:val="false"/>
          <w:color w:val="000000"/>
          <w:sz w:val="28"/>
        </w:rPr>
        <w:t xml:space="preserve">
      "79) шетелдік жұмыс күшін тартуға арналған квотаны бекіту және облыстар, республикалық маңызы бар қалалар және астана арасында бөлу;"; </w:t>
      </w:r>
    </w:p>
    <w:bookmarkEnd w:id="22"/>
    <w:bookmarkStart w:name="z34" w:id="23"/>
    <w:p>
      <w:pPr>
        <w:spacing w:after="0"/>
        <w:ind w:left="0"/>
        <w:jc w:val="both"/>
      </w:pPr>
      <w:r>
        <w:rPr>
          <w:rFonts w:ascii="Times New Roman"/>
          <w:b w:val="false"/>
          <w:i w:val="false"/>
          <w:color w:val="000000"/>
          <w:sz w:val="28"/>
        </w:rPr>
        <w:t>
      мынадай мазмұндағы 79-1) тармақшамен толықтырылсын:</w:t>
      </w:r>
    </w:p>
    <w:bookmarkEnd w:id="23"/>
    <w:bookmarkStart w:name="z35" w:id="24"/>
    <w:p>
      <w:pPr>
        <w:spacing w:after="0"/>
        <w:ind w:left="0"/>
        <w:jc w:val="both"/>
      </w:pPr>
      <w:r>
        <w:rPr>
          <w:rFonts w:ascii="Times New Roman"/>
          <w:b w:val="false"/>
          <w:i w:val="false"/>
          <w:color w:val="000000"/>
          <w:sz w:val="28"/>
        </w:rPr>
        <w:t>
      "79-1) мемлекеттік басқарудың тиісті саласына басшылықты жүзеге асыратын уәкілетті мемлекеттік органдармен келісу бойынша маусымдық шетелдік жұмыскерлердің еңбек қызметін жүзеге асыруы үшін кәсіптердің тізбесін әзірлеу және бекіту;";</w:t>
      </w:r>
    </w:p>
    <w:bookmarkEnd w:id="24"/>
    <w:bookmarkStart w:name="z36" w:id="25"/>
    <w:p>
      <w:pPr>
        <w:spacing w:after="0"/>
        <w:ind w:left="0"/>
        <w:jc w:val="both"/>
      </w:pPr>
      <w:r>
        <w:rPr>
          <w:rFonts w:ascii="Times New Roman"/>
          <w:b w:val="false"/>
          <w:i w:val="false"/>
          <w:color w:val="000000"/>
          <w:sz w:val="28"/>
        </w:rPr>
        <w:t>
      мынадай мазмұндағы 80-1) тармақшамен толықтырылсын:</w:t>
      </w:r>
    </w:p>
    <w:bookmarkEnd w:id="25"/>
    <w:bookmarkStart w:name="z37" w:id="26"/>
    <w:p>
      <w:pPr>
        <w:spacing w:after="0"/>
        <w:ind w:left="0"/>
        <w:jc w:val="both"/>
      </w:pPr>
      <w:r>
        <w:rPr>
          <w:rFonts w:ascii="Times New Roman"/>
          <w:b w:val="false"/>
          <w:i w:val="false"/>
          <w:color w:val="000000"/>
          <w:sz w:val="28"/>
        </w:rPr>
        <w:t>
      "80-1) этникалық қазақтарды және олардың отбасы мүшелерiн оралман мәртебесiн алғанға дейiн алғашқы қоныстандыру олардың қалауы бойынша, сондай-ақ ішкі көшіп-қонушыларды қоныс аударушыларды қабылдаудың өңірлік квотасы шеңберінде қоныс аударған жағдайда уақытша орналастыру орталықтарына бастапқы орналасу тәртiбін және мерзiмдерін айқындау;";</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p>
    <w:bookmarkStart w:name="z41" w:id="27"/>
    <w:p>
      <w:pPr>
        <w:spacing w:after="0"/>
        <w:ind w:left="0"/>
        <w:jc w:val="both"/>
      </w:pPr>
      <w:r>
        <w:rPr>
          <w:rFonts w:ascii="Times New Roman"/>
          <w:b w:val="false"/>
          <w:i w:val="false"/>
          <w:color w:val="000000"/>
          <w:sz w:val="28"/>
        </w:rPr>
        <w:t>
      "18) оралмандар мен қоныс аударушыларды қабылдаудың алдағы жылға арналған өңірлік квотасын белгілеу және оны облыстар, республикалық маңызы бар қалалар, астана арасында бөлу;".</w:t>
      </w:r>
    </w:p>
    <w:bookmarkEnd w:id="27"/>
    <w:bookmarkStart w:name="z42" w:id="28"/>
    <w:p>
      <w:pPr>
        <w:spacing w:after="0"/>
        <w:ind w:left="0"/>
        <w:jc w:val="both"/>
      </w:pPr>
      <w:r>
        <w:rPr>
          <w:rFonts w:ascii="Times New Roman"/>
          <w:b w:val="false"/>
          <w:i w:val="false"/>
          <w:color w:val="000000"/>
          <w:sz w:val="28"/>
        </w:rPr>
        <w:t>
      2. Осы қаулы алғаш ресми жарияланған күнінен кейін күнтізбелік он күн өткен соң қолданысқа енгізіледі.</w:t>
      </w:r>
    </w:p>
    <w:bookmarkEnd w:id="2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