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c99e" w14:textId="c8fc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Қырғыз Республикасының Үкіметі арасындағы көші-қон саласындағы ынтымақтастық туралы келісімді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21 қыркүйектегі № 594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Үкіметі мен Қырғыз Республикасының Үкіметі арасындағы көші-қон саласындағы ынтымақтастық туралы келісімді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Қазақстан Республикасының Үкіметі мен Қырғыз Республикасының Үкіметі арасындағы көші-қон саласындағы ынтымақтастық туралы кслісімді ратификациялау туралы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27 қарашада Бішкекте жасалған Қазақстан Республикасының Үкіметі мен Қырғыз Республикасының Үкіметі арасындағы көші-қон саласындағы ынтымақтастық туралы келісім ратификациялансын.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