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e451" w14:textId="0d3e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облысының білім беру және мәдениет ұйымдарына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23 қыркүйектегі № 599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Мынадай білім беру және мәдениет ұйымдарына: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Түркістан қаласы әкімдігінің білім бөлімінің "№ 14 жалпы орта мектеп" коммуналдық мемлекеттік мекемесіне Қазыбек бидің есімі;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Түркістан қаласы әкімдігінің білім бөлімінің "№ 19 жалпы орта мектеп" комуналдық мемлекеттік мекемесіне Төле бидің есімі;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Түркістан қаласы әкімдігінің білім бөлімінің "№ 22 жалпы орта мектеп" коммуналдық мемлекеттік мекемесіне Бауыржан Момышұлының есімі;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Түркістан қаласы әкімдігінің білім бөлімінің "№ 23 ІТ-мектеп-лицейі" коммуналдық мемлекеттік мекемесіне Жұмабек Тәшеневтің есімі;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Түркістан қаласы әкімдігінің білім бөлімінің "№ 24 жалпы орта мектеп" коммуналдық мемлекеттік мекемесіне Мұстафа Шоқайдың есімі;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"Түркістан қаласы әкімдігінің білім бөлімінің № 26 жалпы орта мектеп" коммуналдық мемлекеттік мекемесіне Әйтеке бидің есімі;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Түркістан қаласы әкімдігінің білім бөлімінің "№ 27 ІТ-мектеп-лицейі" коммуналдық мемлекеттік мекемесіне Өзбекәлі Жәнібековтің есімі;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Түркістан қаласы әкімдігінің адами капиталды дамыту бөлімінің "№ 21 жалпы орта мектеп" коммуналдық мемлекеттік мекемесіне Мырзахан Пошановтың есімі;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Жетісай ауданы білім бөлімінің "№ 28 жалпы орта мектебі" коммуналдық мемлекеттік мекемесіне Хиуаз Доспанованың есімі;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Жетісай ауданы білім бөлімінің "№ 8 жалпы орта мектебі" коммуналдық мемлекеттік мекемесіне Алпамыс батырдың есімі;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Келес ауданы әкімдігінің "Келес аудандық мәдениет үйі" мемлекеттік коммуналдық қазыналық кәсіпорнына Әшірәлі Кенжеевтің есімі берілсін.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Мынадай білім беру ұйымдары: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Жетісай ауданы білім бөлімінің "Г.Титов атындағы № 54 жалпы орта мектебі" коммуналдық мемлекеттік мекемесі Жетісай ауданы білім бөлімінің "Ілияс Есенберлин атындағы жалпы орта мектеп" коммуналдық мемлекеттік мекемесі;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Жетісай ауданы білім бөлімінің "А.Чехов атындағы № 62 жалпы орта мектебі" коммуналдық мемлекеттік мекемесі Жетісай ауданы білім бөлімінің "Кенесары хан атындағы жалпы орта мектеп" коммуналдық мемлекеттік мекемесі;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Ордабасы ауданы білім бөлімінің "Батсу" жалпы орта мектебі" коммуналдық мемлекеттік мекемесі Ордабасы ауданды білім бөлімінің "Сағадат Нұрмағамбетов атындағы жалпы орта мектеп" коммуналдық мемлекеттік мекемесі;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Келес ауданының білім, дене шынықтыру және спорт бөлімінің "№ 33 "Жуантөбе" жалпы орта білім беретін мектебі" коммуналдық мемлекеттік мекемесі Келес ауданының білім, дене шынықтыру және спорт бөлімінің "Сағадат Нұрмағамбетов атындағы жалпы орта білім беретін мектеп" коммуналдық мемлекеттік мекемесі болып қайта аталсын.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