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471c" w14:textId="0834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Іске асырылмаған бастапқы материал үшін ақша баламасын алуға уәкілетті ұйымды айқындау туралы</w:t>
      </w:r>
    </w:p>
    <w:p>
      <w:pPr>
        <w:spacing w:after="0"/>
        <w:ind w:left="0"/>
        <w:jc w:val="both"/>
      </w:pPr>
      <w:r>
        <w:rPr>
          <w:rFonts w:ascii="Times New Roman"/>
          <w:b w:val="false"/>
          <w:i w:val="false"/>
          <w:color w:val="000000"/>
          <w:sz w:val="28"/>
        </w:rPr>
        <w:t>Қазақстан Республикасы Үкіметінің 2020 жылғы 26 қыркүйектегі № 615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 (бұдан әрі – ұйым)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келісімді іске асыру шеңберінде іске асырылмаған бастапқы материал үшін Қазақстан Республикасының кірісі болып табылатын ақша баламасын алуға Қазақстан Республикасының уәкілетті ұйымы болып айқындалсын.</w:t>
      </w:r>
    </w:p>
    <w:bookmarkEnd w:id="1"/>
    <w:bookmarkStart w:name="z3" w:id="2"/>
    <w:p>
      <w:pPr>
        <w:spacing w:after="0"/>
        <w:ind w:left="0"/>
        <w:jc w:val="both"/>
      </w:pPr>
      <w:r>
        <w:rPr>
          <w:rFonts w:ascii="Times New Roman"/>
          <w:b w:val="false"/>
          <w:i w:val="false"/>
          <w:color w:val="000000"/>
          <w:sz w:val="28"/>
        </w:rPr>
        <w:t>
      2. Ұйым ресейлік уәкілетті ұйыммен іске асырылмаған бастапқы материал құнының ақшалай баламасын аудару туралы шарт (бұдан әрі – шарт) жасасын.</w:t>
      </w:r>
    </w:p>
    <w:bookmarkEnd w:id="2"/>
    <w:bookmarkStart w:name="z4" w:id="3"/>
    <w:p>
      <w:pPr>
        <w:spacing w:after="0"/>
        <w:ind w:left="0"/>
        <w:jc w:val="both"/>
      </w:pPr>
      <w:r>
        <w:rPr>
          <w:rFonts w:ascii="Times New Roman"/>
          <w:b w:val="false"/>
          <w:i w:val="false"/>
          <w:color w:val="000000"/>
          <w:sz w:val="28"/>
        </w:rPr>
        <w:t>
      3. Шартта іске асырылмаған бастапқы материал құнының мынадай формуласы айқындалсын:</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V * PUF6 *(100%—D)/100%</w:t>
      </w:r>
    </w:p>
    <w:bookmarkStart w:name="z5" w:id="4"/>
    <w:p>
      <w:pPr>
        <w:spacing w:after="0"/>
        <w:ind w:left="0"/>
        <w:jc w:val="both"/>
      </w:pPr>
      <w:r>
        <w:rPr>
          <w:rFonts w:ascii="Times New Roman"/>
          <w:b w:val="false"/>
          <w:i w:val="false"/>
          <w:color w:val="000000"/>
          <w:sz w:val="28"/>
        </w:rPr>
        <w:t xml:space="preserve">
      мұнда: </w:t>
      </w:r>
    </w:p>
    <w:bookmarkEnd w:id="4"/>
    <w:bookmarkStart w:name="z6" w:id="5"/>
    <w:p>
      <w:pPr>
        <w:spacing w:after="0"/>
        <w:ind w:left="0"/>
        <w:jc w:val="both"/>
      </w:pPr>
      <w:r>
        <w:rPr>
          <w:rFonts w:ascii="Times New Roman"/>
          <w:b w:val="false"/>
          <w:i w:val="false"/>
          <w:color w:val="000000"/>
          <w:sz w:val="28"/>
        </w:rPr>
        <w:t>
      P – іске асырылмаған бастапқы материалдың құны;</w:t>
      </w:r>
    </w:p>
    <w:bookmarkEnd w:id="5"/>
    <w:bookmarkStart w:name="z7" w:id="6"/>
    <w:p>
      <w:pPr>
        <w:spacing w:after="0"/>
        <w:ind w:left="0"/>
        <w:jc w:val="both"/>
      </w:pPr>
      <w:r>
        <w:rPr>
          <w:rFonts w:ascii="Times New Roman"/>
          <w:b w:val="false"/>
          <w:i w:val="false"/>
          <w:color w:val="000000"/>
          <w:sz w:val="28"/>
        </w:rPr>
        <w:t>
      V – іске асырылмаған бастапқы материал көлемі;</w:t>
      </w:r>
    </w:p>
    <w:bookmarkEnd w:id="6"/>
    <w:bookmarkStart w:name="z8" w:id="7"/>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UF6 </w:t>
      </w:r>
      <w:r>
        <w:rPr>
          <w:rFonts w:ascii="Times New Roman"/>
          <w:b w:val="false"/>
          <w:i w:val="false"/>
          <w:color w:val="000000"/>
          <w:sz w:val="28"/>
        </w:rPr>
        <w:t>–уран гексафторидінің (UF</w:t>
      </w:r>
      <w:r>
        <w:rPr>
          <w:rFonts w:ascii="Times New Roman"/>
          <w:b w:val="false"/>
          <w:i w:val="false"/>
          <w:color w:val="000000"/>
          <w:vertAlign w:val="subscript"/>
        </w:rPr>
        <w:t>6</w:t>
      </w:r>
      <w:r>
        <w:rPr>
          <w:rFonts w:ascii="Times New Roman"/>
          <w:b w:val="false"/>
          <w:i w:val="false"/>
          <w:color w:val="000000"/>
          <w:sz w:val="28"/>
        </w:rPr>
        <w:t>) бір килограмы үшін (UF</w:t>
      </w:r>
      <w:r>
        <w:rPr>
          <w:rFonts w:ascii="Times New Roman"/>
          <w:b w:val="false"/>
          <w:i w:val="false"/>
          <w:color w:val="000000"/>
          <w:vertAlign w:val="subscript"/>
        </w:rPr>
        <w:t>6</w:t>
      </w:r>
      <w:r>
        <w:rPr>
          <w:rFonts w:ascii="Times New Roman"/>
          <w:b w:val="false"/>
          <w:i w:val="false"/>
          <w:color w:val="000000"/>
          <w:sz w:val="28"/>
        </w:rPr>
        <w:t xml:space="preserve"> spot) соңғы 5 айдағы споттық бағаларының АҚШ долларымен орташа арифметикалық мәні.</w:t>
      </w:r>
    </w:p>
    <w:bookmarkEnd w:id="7"/>
    <w:p>
      <w:pPr>
        <w:spacing w:after="0"/>
        <w:ind w:left="0"/>
        <w:jc w:val="both"/>
      </w:pPr>
      <w:r>
        <w:rPr>
          <w:rFonts w:ascii="Times New Roman"/>
          <w:b w:val="false"/>
          <w:i w:val="false"/>
          <w:color w:val="000000"/>
          <w:sz w:val="28"/>
        </w:rPr>
        <w:t>
      Материалдың бір килограмының бағасын айқындау үшін Қазақстан Республикасы Үкіметінің 2009 жылғы 12 наурыздағы № 292 қаулысымен бекітілген Нарықтық бағалар туралы ресми танылған ақпарат көздерінің тізбесінен екі мамандандырылған агенттіктің (U</w:t>
      </w:r>
      <w:r>
        <w:rPr>
          <w:rFonts w:ascii="Times New Roman"/>
          <w:b w:val="false"/>
          <w:i w:val="false"/>
          <w:color w:val="000000"/>
          <w:vertAlign w:val="subscript"/>
        </w:rPr>
        <w:t>x</w:t>
      </w:r>
      <w:r>
        <w:rPr>
          <w:rFonts w:ascii="Times New Roman"/>
          <w:b w:val="false"/>
          <w:i w:val="false"/>
          <w:color w:val="000000"/>
          <w:sz w:val="28"/>
        </w:rPr>
        <w:t xml:space="preserve">C және TradeTech) баға </w:t>
      </w:r>
      <w:r>
        <w:rPr>
          <w:rFonts w:ascii="Times New Roman"/>
          <w:b w:val="false"/>
          <w:i w:val="false"/>
          <w:color w:val="000000"/>
          <w:sz w:val="28"/>
        </w:rPr>
        <w:t>белгіленімдері</w:t>
      </w:r>
      <w:r>
        <w:rPr>
          <w:rFonts w:ascii="Times New Roman"/>
          <w:b w:val="false"/>
          <w:i w:val="false"/>
          <w:color w:val="000000"/>
          <w:sz w:val="28"/>
        </w:rPr>
        <w:t xml:space="preserve"> пайдаланылады.</w:t>
      </w:r>
    </w:p>
    <w:bookmarkStart w:name="z9" w:id="8"/>
    <w:p>
      <w:pPr>
        <w:spacing w:after="0"/>
        <w:ind w:left="0"/>
        <w:jc w:val="both"/>
      </w:pPr>
      <w:r>
        <w:rPr>
          <w:rFonts w:ascii="Times New Roman"/>
          <w:b w:val="false"/>
          <w:i w:val="false"/>
          <w:color w:val="000000"/>
          <w:sz w:val="28"/>
        </w:rPr>
        <w:t>
      D – 2014 жылғы 1 қаңтардан бастап іске асырылмаған бастапқы материалды сақтау шығындары, сондай-ақ материал бойынша шектеулерге байланысты шығыстар, шартты шығыстар және басқалар ескерілетін 5,5 % мөлшеріндегі келісілген шама.</w:t>
      </w:r>
    </w:p>
    <w:bookmarkEnd w:id="8"/>
    <w:bookmarkStart w:name="z10" w:id="9"/>
    <w:p>
      <w:pPr>
        <w:spacing w:after="0"/>
        <w:ind w:left="0"/>
        <w:jc w:val="both"/>
      </w:pPr>
      <w:r>
        <w:rPr>
          <w:rFonts w:ascii="Times New Roman"/>
          <w:b w:val="false"/>
          <w:i w:val="false"/>
          <w:color w:val="000000"/>
          <w:sz w:val="28"/>
        </w:rPr>
        <w:t>
      1. Ұйым іске асырылмаған бастапқы материал үшін ақшалай баламаны алғаннан кейін бір жұмыс күні ішінде Қазақстан Республикасының Бірыңғай бюджеттік сыныптамасы бюджеттік түсімдерінің сыныптамасына сәйкес көрсетілген баламаны республикалық бюджеттің кірісіне аударсын.</w:t>
      </w:r>
    </w:p>
    <w:bookmarkEnd w:id="9"/>
    <w:bookmarkStart w:name="z11"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