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423e6" w14:textId="bc423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жылғы 2 қазандағы Қазақстан Республикасының Үкіметі мен Әзербайжан Республикасының Үкіметі арасындағы Азаматтардың өзара визасыз жол жүрулері туралы келісімге өзгерістер енгізу туралы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2020 жылғы 1 қазандағы № 629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"2009 жылғы 2 қазандағы Қазақстан Республикасының Үкіметі мен Әзербайжан Республикасының Үкіметі арасындағы Азаматтардың өзара визасыз жол жүрулері туралы келісімге өзгерістер енгізу туралы хаттаманы ратификациялау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1" w:id="0"/>
    <w:p>
      <w:pPr>
        <w:spacing w:after="0"/>
        <w:ind w:left="0"/>
        <w:jc w:val="left"/>
      </w:pPr>
      <w:r>
        <w:rPr>
          <w:rFonts w:ascii="Times New Roman"/>
          <w:b/>
          <w:i w:val="false"/>
          <w:color w:val="000000"/>
        </w:rPr>
        <w:t xml:space="preserve"> ҚАЗАҚСТАН РЕСПУБЛИКАСЫНЫҢ ЗАҢЫ </w:t>
      </w:r>
    </w:p>
    <w:bookmarkEnd w:id="0"/>
    <w:bookmarkStart w:name="z2" w:id="1"/>
    <w:p>
      <w:pPr>
        <w:spacing w:after="0"/>
        <w:ind w:left="0"/>
        <w:jc w:val="left"/>
      </w:pPr>
      <w:r>
        <w:rPr>
          <w:rFonts w:ascii="Times New Roman"/>
          <w:b/>
          <w:i w:val="false"/>
          <w:color w:val="000000"/>
        </w:rPr>
        <w:t xml:space="preserve"> 2009 жылғы 2 қазандағы Қазақстан Республикасының Үкіметі мен Әзербайжан Республикасының Үкіметі арасындағы Азаматтардың өзара визасыз жол жүрулері туралы келісімге өзгерістер енгізу туралы хаттаманы ратификациялау туралы</w:t>
      </w:r>
    </w:p>
    <w:bookmarkEnd w:id="1"/>
    <w:p>
      <w:pPr>
        <w:spacing w:after="0"/>
        <w:ind w:left="0"/>
        <w:jc w:val="both"/>
      </w:pPr>
      <w:r>
        <w:rPr>
          <w:rFonts w:ascii="Times New Roman"/>
          <w:b w:val="false"/>
          <w:i w:val="false"/>
          <w:color w:val="000000"/>
          <w:sz w:val="28"/>
        </w:rPr>
        <w:t>
      2009 жылғы 2 қазандағы Қазақстан Республикасының Үкіметі мен Әзербайжан Республикасының Үкіметі арасындағы Азаматтардың өзара визасыз жол жүрулері туралы келісімге өзгерістер енгізу туралы 2019 жылғы 14 қазанда Бакуде жасалған хаттама ратификациялансын.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