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03ad" w14:textId="9470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2013 жылғы 23 шілдедегі № 734 және "Шетелдіктердің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жылғы 23 шілдедегі № 734 қаулысына өзгеріс пен толықтыру енгізу туралы" 2016 жылғы 4 ақпандағы № 51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2020 жылғы 14 қазандағы № 663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жылғы 23 шілдедегі № 734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42, 622-құжат);</w:t>
      </w:r>
    </w:p>
    <w:bookmarkEnd w:id="2"/>
    <w:bookmarkStart w:name="z4" w:id="3"/>
    <w:p>
      <w:pPr>
        <w:spacing w:after="0"/>
        <w:ind w:left="0"/>
        <w:jc w:val="both"/>
      </w:pPr>
      <w:r>
        <w:rPr>
          <w:rFonts w:ascii="Times New Roman"/>
          <w:b w:val="false"/>
          <w:i w:val="false"/>
          <w:color w:val="000000"/>
          <w:sz w:val="28"/>
        </w:rPr>
        <w:t xml:space="preserve">
      2) "Шетелдіктердің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жылғы 23 шілдедегі № 734 қаулысына өзгеріс пен толықтыру енгізу туралы" Қазақстан Республикасы Үкіметінің 2016 жылғы 4 ақпандағы № 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8-9-10, 38-құжат).</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