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f4537" w14:textId="e8f4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Жарлығына толықтырулар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2020 жылғы 5 қарашадағы № 737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p>
      <w:pPr>
        <w:spacing w:after="0"/>
        <w:ind w:left="0"/>
        <w:jc w:val="both"/>
      </w:pPr>
      <w:r>
        <w:rPr>
          <w:rFonts w:ascii="Times New Roman"/>
          <w:b w:val="false"/>
          <w:i w:val="false"/>
          <w:color w:val="000000"/>
          <w:sz w:val="28"/>
        </w:rPr>
        <w:t xml:space="preserve">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w:t>
      </w:r>
      <w:r>
        <w:rPr>
          <w:rFonts w:ascii="Times New Roman"/>
          <w:b w:val="false"/>
          <w:i w:val="false"/>
          <w:color w:val="000000"/>
          <w:sz w:val="28"/>
        </w:rPr>
        <w:t>Жарлығына</w:t>
      </w:r>
      <w:r>
        <w:rPr>
          <w:rFonts w:ascii="Times New Roman"/>
          <w:b w:val="false"/>
          <w:i w:val="false"/>
          <w:color w:val="000000"/>
          <w:sz w:val="28"/>
        </w:rPr>
        <w:t xml:space="preserve"> толықтырулар енгізу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Президентiнiң 2011 жылғы 30 қыркүйектегі № 155 Жарлығына толықтырулар енгізу туралы</w:t>
      </w:r>
    </w:p>
    <w:bookmarkEnd w:id="1"/>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2011 ж., № 55, 783-құжат) мынадай толықтырулар енгізілсін:</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тізбесі мен сипаттамаларында:</w:t>
      </w:r>
    </w:p>
    <w:p>
      <w:pPr>
        <w:spacing w:after="0"/>
        <w:ind w:left="0"/>
        <w:jc w:val="both"/>
      </w:pPr>
      <w:r>
        <w:rPr>
          <w:rFonts w:ascii="Times New Roman"/>
          <w:b w:val="false"/>
          <w:i w:val="false"/>
          <w:color w:val="000000"/>
          <w:sz w:val="28"/>
        </w:rPr>
        <w:t>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тізбесінде: </w:t>
      </w:r>
    </w:p>
    <w:p>
      <w:pPr>
        <w:spacing w:after="0"/>
        <w:ind w:left="0"/>
        <w:jc w:val="both"/>
      </w:pPr>
      <w:r>
        <w:rPr>
          <w:rFonts w:ascii="Times New Roman"/>
          <w:b w:val="false"/>
          <w:i w:val="false"/>
          <w:color w:val="000000"/>
          <w:sz w:val="28"/>
        </w:rPr>
        <w:t xml:space="preserve">
      "Медальдар" деген бөлім: </w:t>
      </w:r>
    </w:p>
    <w:p>
      <w:pPr>
        <w:spacing w:after="0"/>
        <w:ind w:left="0"/>
        <w:jc w:val="both"/>
      </w:pPr>
      <w:r>
        <w:rPr>
          <w:rFonts w:ascii="Times New Roman"/>
          <w:b w:val="false"/>
          <w:i w:val="false"/>
          <w:color w:val="000000"/>
          <w:sz w:val="28"/>
        </w:rPr>
        <w:t>
      мынадай мазмұндағы 15-тармақпен толықтырылсын:</w:t>
      </w:r>
    </w:p>
    <w:p>
      <w:pPr>
        <w:spacing w:after="0"/>
        <w:ind w:left="0"/>
        <w:jc w:val="both"/>
      </w:pPr>
      <w:r>
        <w:rPr>
          <w:rFonts w:ascii="Times New Roman"/>
          <w:b w:val="false"/>
          <w:i w:val="false"/>
          <w:color w:val="000000"/>
          <w:sz w:val="28"/>
        </w:rPr>
        <w:t>
      "15. Қазақстан Республикасы Мемлекеттік фельдъегерлік қызметі:</w:t>
      </w:r>
    </w:p>
    <w:p>
      <w:pPr>
        <w:spacing w:after="0"/>
        <w:ind w:left="0"/>
        <w:jc w:val="both"/>
      </w:pPr>
      <w:r>
        <w:rPr>
          <w:rFonts w:ascii="Times New Roman"/>
          <w:b w:val="false"/>
          <w:i w:val="false"/>
          <w:color w:val="000000"/>
          <w:sz w:val="28"/>
        </w:rPr>
        <w:t>
      "Фельдъегерлік байланыстың дамуына қосқан үлесі үшін".";</w:t>
      </w:r>
    </w:p>
    <w:p>
      <w:pPr>
        <w:spacing w:after="0"/>
        <w:ind w:left="0"/>
        <w:jc w:val="both"/>
      </w:pPr>
      <w:r>
        <w:rPr>
          <w:rFonts w:ascii="Times New Roman"/>
          <w:b w:val="false"/>
          <w:i w:val="false"/>
          <w:color w:val="000000"/>
          <w:sz w:val="28"/>
        </w:rPr>
        <w:t>
      "Төсбелгілер" деген бөлім:</w:t>
      </w:r>
    </w:p>
    <w:p>
      <w:pPr>
        <w:spacing w:after="0"/>
        <w:ind w:left="0"/>
        <w:jc w:val="both"/>
      </w:pPr>
      <w:r>
        <w:rPr>
          <w:rFonts w:ascii="Times New Roman"/>
          <w:b w:val="false"/>
          <w:i w:val="false"/>
          <w:color w:val="000000"/>
          <w:sz w:val="28"/>
        </w:rPr>
        <w:t>
      мынадай мазмұндағы 15-тармақпен толықтырылсын:</w:t>
      </w:r>
    </w:p>
    <w:p>
      <w:pPr>
        <w:spacing w:after="0"/>
        <w:ind w:left="0"/>
        <w:jc w:val="both"/>
      </w:pPr>
      <w:r>
        <w:rPr>
          <w:rFonts w:ascii="Times New Roman"/>
          <w:b w:val="false"/>
          <w:i w:val="false"/>
          <w:color w:val="000000"/>
          <w:sz w:val="28"/>
        </w:rPr>
        <w:t>
      "15. Қазақстан Республикасы Мемлекеттік фельдъегерлік қызметі:</w:t>
      </w:r>
    </w:p>
    <w:p>
      <w:pPr>
        <w:spacing w:after="0"/>
        <w:ind w:left="0"/>
        <w:jc w:val="both"/>
      </w:pPr>
      <w:r>
        <w:rPr>
          <w:rFonts w:ascii="Times New Roman"/>
          <w:b w:val="false"/>
          <w:i w:val="false"/>
          <w:color w:val="000000"/>
          <w:sz w:val="28"/>
        </w:rPr>
        <w:t>
      "Мемлекеттік фельдъегерлік қызмет үздігі".";</w:t>
      </w:r>
    </w:p>
    <w:p>
      <w:pPr>
        <w:spacing w:after="0"/>
        <w:ind w:left="0"/>
        <w:jc w:val="both"/>
      </w:pPr>
      <w:r>
        <w:rPr>
          <w:rFonts w:ascii="Times New Roman"/>
          <w:b w:val="false"/>
          <w:i w:val="false"/>
          <w:color w:val="000000"/>
          <w:sz w:val="28"/>
        </w:rPr>
        <w:t>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сипаттамаларында (бұдан әрі – Сипаттамалар):</w:t>
      </w:r>
    </w:p>
    <w:p>
      <w:pPr>
        <w:spacing w:after="0"/>
        <w:ind w:left="0"/>
        <w:jc w:val="both"/>
      </w:pPr>
      <w:r>
        <w:rPr>
          <w:rFonts w:ascii="Times New Roman"/>
          <w:b w:val="false"/>
          <w:i w:val="false"/>
          <w:color w:val="000000"/>
          <w:sz w:val="28"/>
        </w:rPr>
        <w:t>
      "Қазақстан Республикасы Ішкі істер министрлігі Төтенше жағдайлар комитетінің медальдары" деген бөлімнен кейін мынадай мазмұндағы бөліммен толықтырылсын:</w:t>
      </w:r>
    </w:p>
    <w:p>
      <w:pPr>
        <w:spacing w:after="0"/>
        <w:ind w:left="0"/>
        <w:jc w:val="both"/>
      </w:pPr>
      <w:r>
        <w:rPr>
          <w:rFonts w:ascii="Times New Roman"/>
          <w:b w:val="false"/>
          <w:i w:val="false"/>
          <w:color w:val="000000"/>
          <w:sz w:val="28"/>
        </w:rPr>
        <w:t>
      "Қазақстан Республикасы Мемлекеттік фельдъегерлік қызметінің медальдары</w:t>
      </w:r>
    </w:p>
    <w:p>
      <w:pPr>
        <w:spacing w:after="0"/>
        <w:ind w:left="0"/>
        <w:jc w:val="both"/>
      </w:pPr>
      <w:r>
        <w:rPr>
          <w:rFonts w:ascii="Times New Roman"/>
          <w:b w:val="false"/>
          <w:i w:val="false"/>
          <w:color w:val="000000"/>
          <w:sz w:val="28"/>
        </w:rPr>
        <w:t xml:space="preserve">
      "Фельдъегерлік байланыстың дамуына қосқан үлесі үшін" </w:t>
      </w:r>
      <w:r>
        <w:br/>
      </w:r>
      <w:r>
        <w:rPr>
          <w:rFonts w:ascii="Times New Roman"/>
          <w:b w:val="false"/>
          <w:i w:val="false"/>
          <w:color w:val="000000"/>
          <w:sz w:val="28"/>
        </w:rPr>
        <w:t>(126-қосымша)</w:t>
      </w:r>
    </w:p>
    <w:p>
      <w:pPr>
        <w:spacing w:after="0"/>
        <w:ind w:left="0"/>
        <w:jc w:val="both"/>
      </w:pPr>
      <w:r>
        <w:rPr>
          <w:rFonts w:ascii="Times New Roman"/>
          <w:b w:val="false"/>
          <w:i w:val="false"/>
          <w:color w:val="000000"/>
          <w:sz w:val="28"/>
        </w:rPr>
        <w:t>
      "Фельдъегерлік байланыстың дамуына қосқан үлесі үшін" медалі сары түсті жезден жасалған және ортасынан көлемді сәулелер тараған диаметрі 45 мм төрт бұрышты жұлдыз болып табылады, медальдің беткі жағы жылтыр.</w:t>
      </w:r>
    </w:p>
    <w:p>
      <w:pPr>
        <w:spacing w:after="0"/>
        <w:ind w:left="0"/>
        <w:jc w:val="both"/>
      </w:pPr>
      <w:r>
        <w:rPr>
          <w:rFonts w:ascii="Times New Roman"/>
          <w:b w:val="false"/>
          <w:i w:val="false"/>
          <w:color w:val="000000"/>
          <w:sz w:val="28"/>
        </w:rPr>
        <w:t>
      Медальдағы барлық бейнелер мен жазулар шығыңқы.</w:t>
      </w:r>
    </w:p>
    <w:p>
      <w:pPr>
        <w:spacing w:after="0"/>
        <w:ind w:left="0"/>
        <w:jc w:val="both"/>
      </w:pPr>
      <w:r>
        <w:rPr>
          <w:rFonts w:ascii="Times New Roman"/>
          <w:b w:val="false"/>
          <w:i w:val="false"/>
          <w:color w:val="000000"/>
          <w:sz w:val="28"/>
        </w:rPr>
        <w:t>
      Жұлдыздың ортасында "ФЕЛЬДЪЕГЕРЛІК БАЙЛАНЫСТЫҢ ДАМУЫНА ҚОСҚАН ҮЛЕСІ ҮШІН" деген жазуы бар, көк эмаль құйылған шеңбер түріндегі күміс түстес қондырма орналасқан. Қондырманың артқы жағында күміс түстес екі қылыш айқастырылып орналасқан. Қондырманың ортасында – қою көк эмаль құйылған қалқан, онда күміс түстес параллельдер мен меридиандар сызылған айшықты жер шары бейнеленген. Жер шарының ортасында қанаттары жайылған және тұяғында орамасы бар ұшып келе жатқан күміс түстес бүркіт бейнеленген, оның үстінде көгілдір эмаль құйылған күміс түсті айшықты шаңырақ орналасқан.</w:t>
      </w:r>
    </w:p>
    <w:p>
      <w:pPr>
        <w:spacing w:after="0"/>
        <w:ind w:left="0"/>
        <w:jc w:val="both"/>
      </w:pPr>
      <w:r>
        <w:rPr>
          <w:rFonts w:ascii="Times New Roman"/>
          <w:b w:val="false"/>
          <w:i w:val="false"/>
          <w:color w:val="000000"/>
          <w:sz w:val="28"/>
        </w:rPr>
        <w:t>
      Медаль құлақша мен шығыршық арқылы көгілдір түсті жібек қатқыл лентамен тысталған, ені 32 мм және биіктігі 50 мм алты бұрышты тағанға жалғанады. Лентаның ортасында – ені 5 мм сары түсті жолақ, шет жақтарында ені 3 мм көк түсті жолақтар орналасқан.</w:t>
      </w:r>
    </w:p>
    <w:p>
      <w:pPr>
        <w:spacing w:after="0"/>
        <w:ind w:left="0"/>
        <w:jc w:val="both"/>
      </w:pPr>
      <w:r>
        <w:rPr>
          <w:rFonts w:ascii="Times New Roman"/>
          <w:b w:val="false"/>
          <w:i w:val="false"/>
          <w:color w:val="000000"/>
          <w:sz w:val="28"/>
        </w:rPr>
        <w:t>
      Медальдің сыртқы жағында оның реттік нөмірі орналасады.</w:t>
      </w:r>
    </w:p>
    <w:p>
      <w:pPr>
        <w:spacing w:after="0"/>
        <w:ind w:left="0"/>
        <w:jc w:val="both"/>
      </w:pPr>
      <w:r>
        <w:rPr>
          <w:rFonts w:ascii="Times New Roman"/>
          <w:b w:val="false"/>
          <w:i w:val="false"/>
          <w:color w:val="000000"/>
          <w:sz w:val="28"/>
        </w:rPr>
        <w:t xml:space="preserve">
      Медаль киімге визорлы бекіткіші бар түйреуішпен бекітіледі."; </w:t>
      </w:r>
    </w:p>
    <w:p>
      <w:pPr>
        <w:spacing w:after="0"/>
        <w:ind w:left="0"/>
        <w:jc w:val="both"/>
      </w:pPr>
      <w:r>
        <w:rPr>
          <w:rFonts w:ascii="Times New Roman"/>
          <w:b w:val="false"/>
          <w:i w:val="false"/>
          <w:color w:val="000000"/>
          <w:sz w:val="28"/>
        </w:rPr>
        <w:t xml:space="preserve">
      "Қазақстан Республикасы Ішкі істер министрлігі Төтенше жағдайлар комитетінің төсбелгілері" деген бөлімнен кейін мынадай мазмұндағы бөліммен толықтырылсын: </w:t>
      </w:r>
    </w:p>
    <w:p>
      <w:pPr>
        <w:spacing w:after="0"/>
        <w:ind w:left="0"/>
        <w:jc w:val="both"/>
      </w:pPr>
      <w:r>
        <w:rPr>
          <w:rFonts w:ascii="Times New Roman"/>
          <w:b w:val="false"/>
          <w:i w:val="false"/>
          <w:color w:val="000000"/>
          <w:sz w:val="28"/>
        </w:rPr>
        <w:t>
      "Қазақстан Республикасы Мемлекеттік фельдъегерлік қызметінің төсбелгілері</w:t>
      </w:r>
    </w:p>
    <w:p>
      <w:pPr>
        <w:spacing w:after="0"/>
        <w:ind w:left="0"/>
        <w:jc w:val="both"/>
      </w:pPr>
      <w:r>
        <w:rPr>
          <w:rFonts w:ascii="Times New Roman"/>
          <w:b w:val="false"/>
          <w:i w:val="false"/>
          <w:color w:val="000000"/>
          <w:sz w:val="28"/>
        </w:rPr>
        <w:t>
      "Мемлекеттік фельдъегерлік қызмет үздігі" (127-қосымша)</w:t>
      </w:r>
    </w:p>
    <w:p>
      <w:pPr>
        <w:spacing w:after="0"/>
        <w:ind w:left="0"/>
        <w:jc w:val="both"/>
      </w:pPr>
      <w:r>
        <w:rPr>
          <w:rFonts w:ascii="Times New Roman"/>
          <w:b w:val="false"/>
          <w:i w:val="false"/>
          <w:color w:val="000000"/>
          <w:sz w:val="28"/>
        </w:rPr>
        <w:t>
      "Мемлекеттік фельдъегерлік қызмет үздігі" төсбелгісі мельхиордан жасалған және бөлек қалыпталған екі элементтен тұрады. Күміс түстес негіз ортасынан бедерлі сәулелер тараған диаметрі 50 мм сегіз ұшты жұлдыз болып табылады. Жұлдыздың беткі жағы жылтыр.</w:t>
      </w:r>
    </w:p>
    <w:p>
      <w:pPr>
        <w:spacing w:after="0"/>
        <w:ind w:left="0"/>
        <w:jc w:val="both"/>
      </w:pPr>
      <w:r>
        <w:rPr>
          <w:rFonts w:ascii="Times New Roman"/>
          <w:b w:val="false"/>
          <w:i w:val="false"/>
          <w:color w:val="000000"/>
          <w:sz w:val="28"/>
        </w:rPr>
        <w:t>
      Жұлдыздың ортасында "МЕМЛЕКЕТТІК ФЕЛЬДЪЕГЕРЛІК ҚЫЗМЕТ ҮЗДІГІ" деген жазуы бар күрең эмаль құйылған шеңбер түріндегі алтын түстес қондырма орналасқан. Қондырманың артқы жағында алтын түстес екі қылыш айқастырылып орналасқан. Қондырманың ортасында – қою көк эмаль құйылған қалқан, онда алтын түстес параллельдер мен меридиандар сызылған айшықты жер шары бейнеленген. Жер шарының ортасында қанаттары жайылған және тұяғында орамасы бар ұшып келе жатқан алтын түстес бүркіт бейнеленген, оның үстінде көгілдір эмаль құйылған алтын түсті айшықты шаңырақ орналасқан.</w:t>
      </w:r>
    </w:p>
    <w:p>
      <w:pPr>
        <w:spacing w:after="0"/>
        <w:ind w:left="0"/>
        <w:jc w:val="both"/>
      </w:pPr>
      <w:r>
        <w:rPr>
          <w:rFonts w:ascii="Times New Roman"/>
          <w:b w:val="false"/>
          <w:i w:val="false"/>
          <w:color w:val="000000"/>
          <w:sz w:val="28"/>
        </w:rPr>
        <w:t>
      Қондырма алтын түстес зәйтүн жапырақты дестемен көмкерілген.</w:t>
      </w:r>
    </w:p>
    <w:p>
      <w:pPr>
        <w:spacing w:after="0"/>
        <w:ind w:left="0"/>
        <w:jc w:val="both"/>
      </w:pPr>
      <w:r>
        <w:rPr>
          <w:rFonts w:ascii="Times New Roman"/>
          <w:b w:val="false"/>
          <w:i w:val="false"/>
          <w:color w:val="000000"/>
          <w:sz w:val="28"/>
        </w:rPr>
        <w:t>
      Белгінің сыртқы жағында оның реттік нөмірі орналасады.</w:t>
      </w:r>
    </w:p>
    <w:p>
      <w:pPr>
        <w:spacing w:after="0"/>
        <w:ind w:left="0"/>
        <w:jc w:val="both"/>
      </w:pPr>
      <w:r>
        <w:rPr>
          <w:rFonts w:ascii="Times New Roman"/>
          <w:b w:val="false"/>
          <w:i w:val="false"/>
          <w:color w:val="000000"/>
          <w:sz w:val="28"/>
        </w:rPr>
        <w:t>
      Белгі киімге бұранда арқылы бекітіледі.";</w:t>
      </w:r>
    </w:p>
    <w:p>
      <w:pPr>
        <w:spacing w:after="0"/>
        <w:ind w:left="0"/>
        <w:jc w:val="both"/>
      </w:pPr>
      <w:r>
        <w:rPr>
          <w:rFonts w:ascii="Times New Roman"/>
          <w:b w:val="false"/>
          <w:i w:val="false"/>
          <w:color w:val="000000"/>
          <w:sz w:val="28"/>
        </w:rPr>
        <w:t>
      осы Жарлыққа 1 және 2-қосымшаларға сәйкес Сипаттамаларға 126 және 127-қосымшалармен толықтырылсын;</w:t>
      </w:r>
    </w:p>
    <w:p>
      <w:pPr>
        <w:spacing w:after="0"/>
        <w:ind w:left="0"/>
        <w:jc w:val="both"/>
      </w:pPr>
      <w:r>
        <w:rPr>
          <w:rFonts w:ascii="Times New Roman"/>
          <w:b w:val="false"/>
          <w:i w:val="false"/>
          <w:color w:val="000000"/>
          <w:sz w:val="28"/>
        </w:rPr>
        <w:t>
      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марапаттау (ведомстволық және оларға теңестірілген өзге де наградаларынан айыру) қағидаларында:</w:t>
      </w:r>
    </w:p>
    <w:p>
      <w:pPr>
        <w:spacing w:after="0"/>
        <w:ind w:left="0"/>
        <w:jc w:val="both"/>
      </w:pPr>
      <w:r>
        <w:rPr>
          <w:rFonts w:ascii="Times New Roman"/>
          <w:b w:val="false"/>
          <w:i w:val="false"/>
          <w:color w:val="000000"/>
          <w:sz w:val="28"/>
        </w:rPr>
        <w:t>
      "3. Ведомстволық наградалармен марапаттау негіздері" деген бөлімде:</w:t>
      </w:r>
    </w:p>
    <w:p>
      <w:pPr>
        <w:spacing w:after="0"/>
        <w:ind w:left="0"/>
        <w:jc w:val="both"/>
      </w:pPr>
      <w:r>
        <w:rPr>
          <w:rFonts w:ascii="Times New Roman"/>
          <w:b w:val="false"/>
          <w:i w:val="false"/>
          <w:color w:val="000000"/>
          <w:sz w:val="28"/>
        </w:rPr>
        <w:t>
      "Төтенше жағдайлардың алдын алуда және жоюда үздік шыққаны үшін" медалі" деген бөлімнен кейін мынадай мазмұндағы бөліммен толықтырылсын:</w:t>
      </w:r>
    </w:p>
    <w:p>
      <w:pPr>
        <w:spacing w:after="0"/>
        <w:ind w:left="0"/>
        <w:jc w:val="both"/>
      </w:pPr>
      <w:r>
        <w:rPr>
          <w:rFonts w:ascii="Times New Roman"/>
          <w:b w:val="false"/>
          <w:i w:val="false"/>
          <w:color w:val="000000"/>
          <w:sz w:val="28"/>
        </w:rPr>
        <w:t>
      "Фельдъегерлік байланыстың дамуына қосқан үлесі үшін" медалі</w:t>
      </w:r>
    </w:p>
    <w:p>
      <w:pPr>
        <w:spacing w:after="0"/>
        <w:ind w:left="0"/>
        <w:jc w:val="both"/>
      </w:pPr>
      <w:r>
        <w:rPr>
          <w:rFonts w:ascii="Times New Roman"/>
          <w:b w:val="false"/>
          <w:i w:val="false"/>
          <w:color w:val="000000"/>
          <w:sz w:val="28"/>
        </w:rPr>
        <w:t>
      48-1. "Фельдъегерлік байланыстың дамуына қосқан үлесі үшін" медалімен фельдъегерлік байланысты дамытуда, оның ішінде халықаралық ынтымақтастық саласында үлес қосқан Қазақстан Республикасы Мемлекеттік фельдъегерлік қызметінің қызметкерлері мен адамдар марапатталады.</w:t>
      </w:r>
    </w:p>
    <w:p>
      <w:pPr>
        <w:spacing w:after="0"/>
        <w:ind w:left="0"/>
        <w:jc w:val="both"/>
      </w:pPr>
      <w:r>
        <w:rPr>
          <w:rFonts w:ascii="Times New Roman"/>
          <w:b w:val="false"/>
          <w:i w:val="false"/>
          <w:color w:val="000000"/>
          <w:sz w:val="28"/>
        </w:rPr>
        <w:t>
      "Халықаралық дәрежелі құтқарушы" төсбелгісі" деген бөлімнен кейін  мынадай мазмұндағы бөліммен толықтырылсын:</w:t>
      </w:r>
    </w:p>
    <w:p>
      <w:pPr>
        <w:spacing w:after="0"/>
        <w:ind w:left="0"/>
        <w:jc w:val="both"/>
      </w:pPr>
      <w:r>
        <w:rPr>
          <w:rFonts w:ascii="Times New Roman"/>
          <w:b w:val="false"/>
          <w:i w:val="false"/>
          <w:color w:val="000000"/>
          <w:sz w:val="28"/>
        </w:rPr>
        <w:t>
      "Мемлекеттік фельдъегерлік қызмет үздігі" төсбелгісі</w:t>
      </w:r>
    </w:p>
    <w:p>
      <w:pPr>
        <w:spacing w:after="0"/>
        <w:ind w:left="0"/>
        <w:jc w:val="both"/>
      </w:pPr>
      <w:r>
        <w:rPr>
          <w:rFonts w:ascii="Times New Roman"/>
          <w:b w:val="false"/>
          <w:i w:val="false"/>
          <w:color w:val="000000"/>
          <w:sz w:val="28"/>
        </w:rPr>
        <w:t>
      89. "Мемлекеттік фельдъегерлік қызмет үздігі" төсбелгісімен кемінде үздіксіз 10 жыл қызметте болған, марапаттау алдында 1 жыл ішінде тәртіптік жауапкершілікке тартылмаған, фельдъегерлік байланысты қамтамасыз ету жөніндегі жедел-қызметтік жұмысында жоғары көрсеткіштерге қол жеткізген қызметкерлер қызметтік борышын атқару кезінде көрсеткен бастамашылдығы, батылдығы, жанкешті іс-әрекеттері, фельдъегерлік қызметті дамытуға елеулі үлес қосқаны үшін марапатталады.".</w:t>
      </w:r>
    </w:p>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 xml:space="preserve">2020 жылғы </w:t>
            </w:r>
            <w:r>
              <w:br/>
            </w:r>
            <w:r>
              <w:rPr>
                <w:rFonts w:ascii="Times New Roman"/>
                <w:b w:val="false"/>
                <w:i w:val="false"/>
                <w:color w:val="000000"/>
                <w:sz w:val="20"/>
              </w:rPr>
              <w:t>№  Жарлығына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 126-қосымша</w:t>
            </w:r>
          </w:p>
        </w:tc>
      </w:tr>
    </w:tbl>
    <w:p>
      <w:pPr>
        <w:spacing w:after="0"/>
        <w:ind w:left="0"/>
        <w:jc w:val="left"/>
      </w:pPr>
      <w:r>
        <w:rPr>
          <w:rFonts w:ascii="Times New Roman"/>
          <w:b/>
          <w:i w:val="false"/>
          <w:color w:val="000000"/>
        </w:rPr>
        <w:t xml:space="preserve"> "Фельдъегерлік байланыстың дамуына қосқан үлесі үшін" медалі  </w:t>
      </w:r>
    </w:p>
    <w:p>
      <w:pPr>
        <w:spacing w:after="0"/>
        <w:ind w:left="0"/>
        <w:jc w:val="both"/>
      </w:pPr>
      <w:r>
        <w:drawing>
          <wp:inline distT="0" distB="0" distL="0" distR="0">
            <wp:extent cx="7264400" cy="902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64400" cy="9029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2020 жылғы</w:t>
            </w:r>
            <w:r>
              <w:br/>
            </w:r>
            <w:r>
              <w:rPr>
                <w:rFonts w:ascii="Times New Roman"/>
                <w:b w:val="false"/>
                <w:i w:val="false"/>
                <w:color w:val="000000"/>
                <w:sz w:val="20"/>
              </w:rPr>
              <w:t>№  Жарлығына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Сипаттамаларға 127-қосымша</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 w:id="2"/>
    <w:p>
      <w:pPr>
        <w:spacing w:after="0"/>
        <w:ind w:left="0"/>
        <w:jc w:val="left"/>
      </w:pPr>
      <w:r>
        <w:rPr>
          <w:rFonts w:ascii="Times New Roman"/>
          <w:b/>
          <w:i w:val="false"/>
          <w:color w:val="000000"/>
        </w:rPr>
        <w:t xml:space="preserve"> "Мемлекеттік фельдъегерлік қызмет үздігі" төсбелгісі  </w:t>
      </w:r>
    </w:p>
    <w:bookmarkEnd w:id="2"/>
    <w:p>
      <w:pPr>
        <w:spacing w:after="0"/>
        <w:ind w:left="0"/>
        <w:jc w:val="both"/>
      </w:pPr>
      <w:r>
        <w:drawing>
          <wp:inline distT="0" distB="0" distL="0" distR="0">
            <wp:extent cx="74041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04100" cy="8026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