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03cfb" w14:textId="6d03c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меншіктің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20 қарашадағы № 781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114-бабының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мүлік "Қазақстан Республикасының Ақпарат және қоғамдық даму министрлігі" республикалық мемлекеттік мекемесінің теңгерімінен заңнамада белгіленген тәртіппен "Қолданбалы этносаяси зерттеулер институты" жауапкершілігі шектеулі серіктестігінің жарғылық капиталына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Республикасының Ақпарат және қоғамдық даму министрлігімен бірлесіп, заңнамада белгіленген тәртіппен осы қаулыдан туындайтын шараларды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"Қолданбалы этносаяси зерттеулер институты" жауапкершілігі шектеулі серіктестігінің жарғылық капиталына берілетін республикалық мүліктің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6"/>
        <w:gridCol w:w="8662"/>
        <w:gridCol w:w="848"/>
        <w:gridCol w:w="1094"/>
      </w:tblGrid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 №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Өлшем бірлігі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Саны
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Құрастырылған компьютер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(Acer)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Qmax жүйелі блогы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Lenovo Thi компьютері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компьютер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 компьютер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Lenovo 17 TF мониторы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 компьютер (монитор, жүйелік блог)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Эргономикалық үстел (9001ST)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 үстелі (0160ST)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HOKS үстелі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 орындық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Құжаттарға арналған шкаф 800*400*2100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Киімдерге арналған шкаф 800*400*2100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