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75f3a" w14:textId="1075f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"Пестицидтерді (улы химикаттарды) өндіру (формуляциялау), пестицидтерді (улы химикаттарды) өткізу, пестицидтерді (улы химикаттарды) аэрозольдік және фумигациялық тәсілдермен қолдану жөніндегі қызметті лицензиялауды жүзеге асыру бойынша лицензиарды айқындау туралы" Қазақстан Республикасы Үкіметінің 2016 жылғы 18 ақпандағы № 85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2020 жылғы 27 қарашадағы № 798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"Пестицидтерді (улы химикаттарды) өндіру (формуляциялау), пестицидтерді (улы химикаттарды) өткізу, пестицидтерді (улы химикаттарды) аэрозольдік және фумигациялық тәсілдермен қолдану жөніндегі қызметті лицензиялауды жүзеге асыру бойынша лицензиарды айқындау туралы" Қазақстан Республикасы Үкіметінің 2016 жылғы 18 ақпандағы № 85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2016 ж., № 14, 60-құжат) мынадай өзгерістер енгізілсін:</w:t>
      </w:r>
    </w:p>
    <w:bookmarkEnd w:id="1"/>
    <w:bookmarkStart w:name="z3" w:id="2"/>
    <w:p>
      <w:pPr>
        <w:spacing w:after="0"/>
        <w:ind w:left="0"/>
        <w:jc w:val="both"/>
      </w:pPr>
      <w:r>
        <w:rPr>
          <w:rFonts w:ascii="Times New Roman"/>
          <w:b w:val="false"/>
          <w:i w:val="false"/>
          <w:color w:val="000000"/>
          <w:sz w:val="28"/>
        </w:rPr>
        <w:t>
      тақырып мынадай редакцияда жазылсын:</w:t>
      </w:r>
    </w:p>
    <w:bookmarkEnd w:id="2"/>
    <w:bookmarkStart w:name="z4" w:id="3"/>
    <w:p>
      <w:pPr>
        <w:spacing w:after="0"/>
        <w:ind w:left="0"/>
        <w:jc w:val="both"/>
      </w:pPr>
      <w:r>
        <w:rPr>
          <w:rFonts w:ascii="Times New Roman"/>
          <w:b w:val="false"/>
          <w:i w:val="false"/>
          <w:color w:val="000000"/>
          <w:sz w:val="28"/>
        </w:rPr>
        <w:t>
      "Пестицидтерді өндіру (формуляциялау), пестицидтерді өткізу, пестицидтерді аэрозольдік және фумигациялық тәсілдермен қолдану бойынша қызметті лицензиялауды жүзеге асыру жөніндегі лицензиарды айқындау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xml:space="preserve">
      "1. Мыналар: </w:t>
      </w:r>
    </w:p>
    <w:bookmarkEnd w:id="4"/>
    <w:bookmarkStart w:name="z7" w:id="5"/>
    <w:p>
      <w:pPr>
        <w:spacing w:after="0"/>
        <w:ind w:left="0"/>
        <w:jc w:val="both"/>
      </w:pPr>
      <w:r>
        <w:rPr>
          <w:rFonts w:ascii="Times New Roman"/>
          <w:b w:val="false"/>
          <w:i w:val="false"/>
          <w:color w:val="000000"/>
          <w:sz w:val="28"/>
        </w:rPr>
        <w:t>
      1) облыстардың (республикалық маңызы бар қалалардың, астананың) жергілікті атқарушы органдары пестицидтерді өндіру (формуляциялау), пестицидтерді өткізу, пестицидтерді аэрозольдік және фумигациялық тәсілдермен қолдану бойынша қызметті лицензиялауды жүзеге асыру жөніндегі лицензиар;</w:t>
      </w:r>
    </w:p>
    <w:bookmarkEnd w:id="5"/>
    <w:bookmarkStart w:name="z8" w:id="6"/>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органның аумақтық бөлімшелері өтініш берушінің Қазақстан Республикасы заңнамасының талаптарына сәйкестігі бөлігінде пестицидтерді өндіру (формуляциялау), пестицидтерді өткізу, пестицидтерді аэрозольдік және фумигациялық тәсілдермен қолдану бойынша қызметті жүзеге асыруға лицензия беруді келісуді жүзеге асыратын уәкілетті орган болып айқындалсын.".</w:t>
      </w:r>
    </w:p>
    <w:bookmarkEnd w:id="6"/>
    <w:bookmarkStart w:name="z9" w:id="7"/>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