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3fdac" w14:textId="9d3fd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Нұр-Сұлтан қаласындағы "Жекпе-жек" жекпе-жек сарайының атауын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2020 жылғы 27 қарашадағы № 802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әкiмшiлiк-аумақтық құрылысы туралы" 1993 жылғы 8 желтоқсандағы Қазақстан Республикасының Заңы </w:t>
      </w:r>
      <w:r>
        <w:rPr>
          <w:rFonts w:ascii="Times New Roman"/>
          <w:b w:val="false"/>
          <w:i w:val="false"/>
          <w:color w:val="000000"/>
          <w:sz w:val="28"/>
        </w:rPr>
        <w:t>10-бабының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4-1) тармақшасына және "Қазақстан Республикасының аумағындағы әуежайларға, порттарға, темiржол вокзалдарына, темiржол стансаларына, метрополитен стансаларына, автовокзалдарға, автостансаларға, физикалық-географиялық және мемлекет меншiгiндегi басқа да объектiлерге атау беру, сондай-ақ оларды қайта атау, олардың атауларының транскрипциясын нақтылау мен өзгерту және мемлекеттiк заңды тұлғаларға, мемлекет қатысатын заңды тұлғаларға жеке адамдардың есiмiн беру қағидаларын бекiту туралы" Қазақстан Республикасы Үкiметiнiң 1996 жылғы 5 наурыздағы № 281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Үкiметi ҚАУЛЫ ЕТЕДI: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Нұр-Сұлтан қаласындағы "Жекпе-жек" жекпе-жек сарайының атауы Жақсылық Үшкемпіров атындағы жекпе-жек сарайы болып өзгертілсін.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күнiнен бастап қолданысқа енгiзiледi.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Премьер-Министрi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