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1aae" w14:textId="8a01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Тұңғыш Президентінің - Елбасының Мемлекеттік бейбітшілік және прогресс сыйлығын беру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 желтоқсандағы № 822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Тұңғыш Президентінің - Елбасының Мемлекеттік бейбітшілік және прогресс сыйлығын беру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</w:t>
      </w:r>
    </w:p>
    <w:bookmarkEnd w:id="1"/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Тұңғыш Президентінің - Елбасының Мемлекеттік бейбітшілік және прогресс сыйлығын беру туралы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Тұңғыш Президентінің - Елбасының Мемлекеттік бейбітшілік және прогресс сыйлығы туралы" 2001 жылғы 5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жылғы Қазақстан Республикасы Тұңғыш Президентінің - Елбасының Мемлекеттік бейбітшілік және прогресс сыйлығы: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 саласын дамытуға, бейбітшілікті және халықтар арасындағы достықты, өзара сенімді нығайтуға қосқан ерекше үлесі үшін Төрегелді Шарманұлы Шармановқа;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саласын дамытуға, бейбітшілікті және халықтар арасындағы достықты, өзара сенімді нығайтуға қосқан ерекше үлесі үшін Шигео Катсуға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