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86e7" w14:textId="2928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"Түркістан қаласын салу шеңберінде жұмыстар және көрсетілетін қызметтер сатып алынатын тұлғаларды айқындау туралы" Қазақстан Республикасы Үкіметінің 2019 жылғы 29 мамырдағы № 342 және "Түркістан қаласын салу шеңберінде жұмыстар және көрсетілетін қызметтер сатып алынатын тұлғаларды айқындау туралы" 2019 жылғы 3 маусымдағы № 362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8 желтоқсандағы № 835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"Түркістан қаласын салу шеңберінде жұмыстар және көрсетілетін қызметтер сатып алынатын тұлғаларды айқындау туралы" Қазақстан Республикасы Үкіметінің 2019 жылғы 29 мамырдағы № 342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"Түркістан қаласын салу шеңберінде жұмыстар және көрсетілетін қызметтер сатып алынатын тұлғаларды айқындау туралы" Қазақстан Республикасы Үкіметінің 2019 жылғы 3 маусымдағы № 362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реттік нөмірі 2-жол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433"/>
        <w:gridCol w:w="494"/>
        <w:gridCol w:w="4704"/>
        <w:gridCol w:w="3216"/>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көшелер және абаттандыру)</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r>
              <w:br/>
            </w:r>
            <w:r>
              <w:rPr>
                <w:rFonts w:ascii="Times New Roman"/>
                <w:b w:val="false"/>
                <w:i w:val="false"/>
                <w:color w:val="000000"/>
                <w:sz w:val="20"/>
              </w:rPr>
              <w:t>
"А-СПЕЦСТРОЙ" ЖШС,</w:t>
            </w:r>
            <w:r>
              <w:br/>
            </w:r>
            <w:r>
              <w:rPr>
                <w:rFonts w:ascii="Times New Roman"/>
                <w:b w:val="false"/>
                <w:i w:val="false"/>
                <w:color w:val="000000"/>
                <w:sz w:val="20"/>
              </w:rPr>
              <w:t>
"Югдорстрой" ЖШС,</w:t>
            </w:r>
            <w:r>
              <w:br/>
            </w:r>
            <w:r>
              <w:rPr>
                <w:rFonts w:ascii="Times New Roman"/>
                <w:b w:val="false"/>
                <w:i w:val="false"/>
                <w:color w:val="000000"/>
                <w:sz w:val="20"/>
              </w:rPr>
              <w:t>
"Лидер-НС Строй" ЖШС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060240003319</w:t>
            </w:r>
            <w:r>
              <w:br/>
            </w:r>
            <w:r>
              <w:rPr>
                <w:rFonts w:ascii="Times New Roman"/>
                <w:b w:val="false"/>
                <w:i w:val="false"/>
                <w:color w:val="000000"/>
                <w:sz w:val="20"/>
              </w:rPr>
              <w:t>
970940003255</w:t>
            </w:r>
            <w:r>
              <w:br/>
            </w:r>
            <w:r>
              <w:rPr>
                <w:rFonts w:ascii="Times New Roman"/>
                <w:b w:val="false"/>
                <w:i w:val="false"/>
                <w:color w:val="000000"/>
                <w:sz w:val="20"/>
              </w:rPr>
              <w:t>
090740017095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реттік нөмірі 6-жол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991"/>
        <w:gridCol w:w="562"/>
        <w:gridCol w:w="6579"/>
        <w:gridCol w:w="3653"/>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ӘІО-да бульвар салу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Тurkestan"ЖШС,</w:t>
            </w:r>
            <w:r>
              <w:br/>
            </w:r>
            <w:r>
              <w:rPr>
                <w:rFonts w:ascii="Times New Roman"/>
                <w:b w:val="false"/>
                <w:i w:val="false"/>
                <w:color w:val="000000"/>
                <w:sz w:val="20"/>
              </w:rPr>
              <w:t>
"Қаратас Майнинг" ЖШС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r>
              <w:br/>
            </w:r>
            <w:r>
              <w:rPr>
                <w:rFonts w:ascii="Times New Roman"/>
                <w:b w:val="false"/>
                <w:i w:val="false"/>
                <w:color w:val="000000"/>
                <w:sz w:val="20"/>
              </w:rPr>
              <w:t>
081040005136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реттік нөмірлері 26 және 27-жолдар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150"/>
        <w:gridCol w:w="396"/>
        <w:gridCol w:w="3613"/>
        <w:gridCol w:w="2578"/>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110 кВ тиісті желісі бар 110 кВ жобаланатын қосалқы станциясын айнала қоршау үшін 110 кВ электр беру желісін салу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"Южэнерго</w:t>
            </w:r>
            <w:r>
              <w:br/>
            </w:r>
            <w:r>
              <w:rPr>
                <w:rFonts w:ascii="Times New Roman"/>
                <w:b w:val="false"/>
                <w:i w:val="false"/>
                <w:color w:val="000000"/>
                <w:sz w:val="20"/>
              </w:rPr>
              <w:t>
проект" ЖШС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970840003073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"Акмол Тех Надзор" ЖШС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180840000023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"Стройсервис-97" ЖШС,</w:t>
            </w:r>
            <w:r>
              <w:br/>
            </w:r>
            <w:r>
              <w:rPr>
                <w:rFonts w:ascii="Times New Roman"/>
                <w:b w:val="false"/>
                <w:i w:val="false"/>
                <w:color w:val="000000"/>
                <w:sz w:val="20"/>
              </w:rPr>
              <w:t>
"Спецфундамент</w:t>
            </w:r>
            <w:r>
              <w:br/>
            </w:r>
            <w:r>
              <w:rPr>
                <w:rFonts w:ascii="Times New Roman"/>
                <w:b w:val="false"/>
                <w:i w:val="false"/>
                <w:color w:val="000000"/>
                <w:sz w:val="20"/>
              </w:rPr>
              <w:t>
строй" ЖШС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r>
              <w:br/>
            </w:r>
            <w:r>
              <w:rPr>
                <w:rFonts w:ascii="Times New Roman"/>
                <w:b w:val="false"/>
                <w:i w:val="false"/>
                <w:color w:val="000000"/>
                <w:sz w:val="20"/>
              </w:rPr>
              <w:t>
060240008301</w:t>
            </w:r>
          </w:p>
        </w:tc>
      </w:tr>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Қызылорда тас жолы бойында қуаты 2х25 МВА 110 кВ желісі бар 110/35/10 кВ "Солтүстік" қосалқы станциясын салу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"ХАН-СТРОЙ МОНТАЖ" ЖШС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180940032848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"Карэлектроспец</w:t>
            </w:r>
            <w:r>
              <w:br/>
            </w:r>
            <w:r>
              <w:rPr>
                <w:rFonts w:ascii="Times New Roman"/>
                <w:b w:val="false"/>
                <w:i w:val="false"/>
                <w:color w:val="000000"/>
                <w:sz w:val="20"/>
              </w:rPr>
              <w:t>
строй" ЖШС,</w:t>
            </w:r>
            <w:r>
              <w:br/>
            </w:r>
            <w:r>
              <w:rPr>
                <w:rFonts w:ascii="Times New Roman"/>
                <w:b w:val="false"/>
                <w:i w:val="false"/>
                <w:color w:val="000000"/>
                <w:sz w:val="20"/>
              </w:rPr>
              <w:t>
"Спецфундамент</w:t>
            </w:r>
            <w:r>
              <w:br/>
            </w:r>
            <w:r>
              <w:rPr>
                <w:rFonts w:ascii="Times New Roman"/>
                <w:b w:val="false"/>
                <w:i w:val="false"/>
                <w:color w:val="000000"/>
                <w:sz w:val="20"/>
              </w:rPr>
              <w:t>
строй" ЖШС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041240005750</w:t>
            </w:r>
            <w:r>
              <w:br/>
            </w:r>
            <w:r>
              <w:rPr>
                <w:rFonts w:ascii="Times New Roman"/>
                <w:b w:val="false"/>
                <w:i w:val="false"/>
                <w:color w:val="000000"/>
                <w:sz w:val="20"/>
              </w:rPr>
              <w:t>
060240008301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реттік нөмірі 32-жол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5735"/>
        <w:gridCol w:w="480"/>
        <w:gridCol w:w="2279"/>
        <w:gridCol w:w="3123"/>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10-0,4 кВ кабель желілерін салу (мәдени-тарихи орталық, Б. Саттарханов, Тәуке хан, Абылай хан, С. Ерубаев көшелері, барлығы 28 көше)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"Аксустроймаркет" ЖШС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170640020782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w:t>
            </w:r>
            <w:r>
              <w:br/>
            </w:r>
            <w:r>
              <w:rPr>
                <w:rFonts w:ascii="Times New Roman"/>
                <w:b w:val="false"/>
                <w:i w:val="false"/>
                <w:color w:val="000000"/>
                <w:sz w:val="20"/>
              </w:rPr>
              <w:t>
ремонт Co.​LTD" ЖШС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реттік нөмірлері 35, 36, 37, 38 және 39-жолдар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909"/>
        <w:gridCol w:w="520"/>
        <w:gridCol w:w="4745"/>
        <w:gridCol w:w="3386"/>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мақта зауытының шағын ауданындағы су құбыры желілерін реконструкциялау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"Проектно-строительная компания "ППК"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990940000452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"Абил Строй Инжиниринг"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"Үш-сай" ЖШС,</w:t>
            </w:r>
            <w:r>
              <w:br/>
            </w:r>
            <w:r>
              <w:rPr>
                <w:rFonts w:ascii="Times New Roman"/>
                <w:b w:val="false"/>
                <w:i w:val="false"/>
                <w:color w:val="000000"/>
                <w:sz w:val="20"/>
              </w:rPr>
              <w:t>
"Ақ Нұр-строй"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021140005377</w:t>
            </w:r>
            <w:r>
              <w:br/>
            </w:r>
            <w:r>
              <w:rPr>
                <w:rFonts w:ascii="Times New Roman"/>
                <w:b w:val="false"/>
                <w:i w:val="false"/>
                <w:color w:val="000000"/>
                <w:sz w:val="20"/>
              </w:rPr>
              <w:t>
070740008012</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жаңа құрылыс, 1, 2-шағын аудандардың және жөндеу зауытының су құбыры желілерін реконструкциялау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жобалау институты"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920640000250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Құрылыс Инжиниринг" ЖШС,</w:t>
            </w:r>
            <w:r>
              <w:br/>
            </w:r>
            <w:r>
              <w:rPr>
                <w:rFonts w:ascii="Times New Roman"/>
                <w:b w:val="false"/>
                <w:i w:val="false"/>
                <w:color w:val="000000"/>
                <w:sz w:val="20"/>
              </w:rPr>
              <w:t>
"Батыр Алем СБ"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140240018621</w:t>
            </w:r>
            <w:r>
              <w:br/>
            </w: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ТЭД"</w:t>
            </w:r>
            <w:r>
              <w:br/>
            </w:r>
            <w:r>
              <w:rPr>
                <w:rFonts w:ascii="Times New Roman"/>
                <w:b w:val="false"/>
                <w:i w:val="false"/>
                <w:color w:val="000000"/>
                <w:sz w:val="20"/>
              </w:rPr>
              <w:t>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041040017628</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Иассы және Шавгар шағын аудандарының су құбыры желілерін реконструкциялау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"Водоканал-консалтинг, инжиниринг"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031240005888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"САЙРАМ ҚҰРЫЛЫС"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"АзияСервис-AS" ЖШС,</w:t>
            </w:r>
            <w:r>
              <w:br/>
            </w:r>
            <w:r>
              <w:rPr>
                <w:rFonts w:ascii="Times New Roman"/>
                <w:b w:val="false"/>
                <w:i w:val="false"/>
                <w:color w:val="000000"/>
                <w:sz w:val="20"/>
              </w:rPr>
              <w:t>
"Зи-Дан"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030240015872</w:t>
            </w:r>
            <w:r>
              <w:br/>
            </w:r>
            <w:r>
              <w:rPr>
                <w:rFonts w:ascii="Times New Roman"/>
                <w:b w:val="false"/>
                <w:i w:val="false"/>
                <w:color w:val="000000"/>
                <w:sz w:val="20"/>
              </w:rPr>
              <w:t>
021140006454</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орталық бас тоғанның қосымша резервуарын салу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"Абил Строй Инжиниринг"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"Комплектмонтаж</w:t>
            </w:r>
            <w:r>
              <w:br/>
            </w:r>
            <w:r>
              <w:rPr>
                <w:rFonts w:ascii="Times New Roman"/>
                <w:b w:val="false"/>
                <w:i w:val="false"/>
                <w:color w:val="000000"/>
                <w:sz w:val="20"/>
              </w:rPr>
              <w:t>
строй KZ"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971140001133</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Бекзат шағын ауданына кәріз желілерін салу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"Аксустрой</w:t>
            </w:r>
            <w:r>
              <w:br/>
            </w:r>
            <w:r>
              <w:rPr>
                <w:rFonts w:ascii="Times New Roman"/>
                <w:b w:val="false"/>
                <w:i w:val="false"/>
                <w:color w:val="000000"/>
                <w:sz w:val="20"/>
              </w:rPr>
              <w:t>
маркет"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170640020782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ТЭД" ЖШС</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041040017628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реттік нөмірі 41-жол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394"/>
        <w:gridCol w:w="471"/>
        <w:gridCol w:w="6696"/>
        <w:gridCol w:w="3068"/>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Шавгар шағын ауданының Ортақ тұрғын алабына кәріз желілерін салу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"ХАН-СТРОЙ МОНТАЖ"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180940032848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"Taimas Construction Company"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990840008434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реттік нөмірлері 43 және 44-жолдар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394"/>
        <w:gridCol w:w="471"/>
        <w:gridCol w:w="6696"/>
        <w:gridCol w:w="3068"/>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Иассы шағын ауданының Ыждыхат тұрғын алабына кәріз желілерін салу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"Проектно-строительная компания "ППК"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990940000452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"Акмол Тех Надзор"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180840000023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"Taimas Construction Company"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990840008434</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Иассы шағын ауданының Бірлік тұрғын алабына кәріз желілерін салу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НурайСтрой" ЖШС,</w:t>
            </w:r>
            <w:r>
              <w:br/>
            </w:r>
            <w:r>
              <w:rPr>
                <w:rFonts w:ascii="Times New Roman"/>
                <w:b w:val="false"/>
                <w:i w:val="false"/>
                <w:color w:val="000000"/>
                <w:sz w:val="20"/>
              </w:rPr>
              <w:t>
"СВАТ-КОКШЕ" ЖШС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040840003535</w:t>
            </w:r>
            <w:r>
              <w:br/>
            </w:r>
            <w:r>
              <w:rPr>
                <w:rFonts w:ascii="Times New Roman"/>
                <w:b w:val="false"/>
                <w:i w:val="false"/>
                <w:color w:val="000000"/>
                <w:sz w:val="20"/>
              </w:rPr>
              <w:t>
010440008239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реттік нөмірі 48-жол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805"/>
        <w:gridCol w:w="526"/>
        <w:gridCol w:w="4798"/>
        <w:gridCol w:w="3423"/>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орталығынан кәріздік тазарту станциясына дейін магистральдық кәріздік коллектор салу (2-кезек)</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"Строй Инновация kz" ЖШС</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НурайСтрой" ЖШС, "ЛидерСтрой</w:t>
            </w:r>
            <w:r>
              <w:br/>
            </w:r>
            <w:r>
              <w:rPr>
                <w:rFonts w:ascii="Times New Roman"/>
                <w:b w:val="false"/>
                <w:i w:val="false"/>
                <w:color w:val="000000"/>
                <w:sz w:val="20"/>
              </w:rPr>
              <w:t>
Проект-2002" ЖШС</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040840003535</w:t>
            </w:r>
            <w:r>
              <w:br/>
            </w:r>
            <w:r>
              <w:rPr>
                <w:rFonts w:ascii="Times New Roman"/>
                <w:b w:val="false"/>
                <w:i w:val="false"/>
                <w:color w:val="000000"/>
                <w:sz w:val="20"/>
              </w:rPr>
              <w:t>
020140012021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реттік нөмірі 55-жол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999"/>
        <w:gridCol w:w="472"/>
        <w:gridCol w:w="5088"/>
        <w:gridCol w:w="3070"/>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Түркістан және Кентау қалаларында суармалы жерлердің сумен қамтамасыз етілуін арттыру мақсатында Арыс-Түркістан магистральдық арнасын толықтыру үшін Сырдария өзенінен машиналық арна салу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Engineering" ЖШС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Engineering" ЖШС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r>
              <w:br/>
            </w:r>
            <w:r>
              <w:rPr>
                <w:rFonts w:ascii="Times New Roman"/>
                <w:b w:val="false"/>
                <w:i w:val="false"/>
                <w:color w:val="000000"/>
                <w:sz w:val="20"/>
              </w:rPr>
              <w:t>
"Спецфундамент</w:t>
            </w:r>
            <w:r>
              <w:br/>
            </w:r>
            <w:r>
              <w:rPr>
                <w:rFonts w:ascii="Times New Roman"/>
                <w:b w:val="false"/>
                <w:i w:val="false"/>
                <w:color w:val="000000"/>
                <w:sz w:val="20"/>
              </w:rPr>
              <w:t>
строй" ЖШС</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060240008301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реттік нөмірі 58-жол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2294"/>
        <w:gridCol w:w="543"/>
        <w:gridCol w:w="5162"/>
        <w:gridCol w:w="3529"/>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қалалық балалар ауруханасының 190 орындық емдеу корпусын салу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жобалау-құрылыс компаниясы" ЖШС</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010140003366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r>
              <w:br/>
            </w:r>
            <w:r>
              <w:rPr>
                <w:rFonts w:ascii="Times New Roman"/>
                <w:b w:val="false"/>
                <w:i w:val="false"/>
                <w:color w:val="000000"/>
                <w:sz w:val="20"/>
              </w:rPr>
              <w:t>
"Эристайл-Казахстан" ЖШС</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030440005327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реттік нөмірі 60-жол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595"/>
        <w:gridCol w:w="580"/>
        <w:gridCol w:w="4532"/>
        <w:gridCol w:w="3769"/>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1200 орындық мектеп салу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 құрылыс" ЖШС,</w:t>
            </w:r>
            <w:r>
              <w:br/>
            </w:r>
            <w:r>
              <w:rPr>
                <w:rFonts w:ascii="Times New Roman"/>
                <w:b w:val="false"/>
                <w:i w:val="false"/>
                <w:color w:val="000000"/>
                <w:sz w:val="20"/>
              </w:rPr>
              <w:t>
"CES Group KZ" ЖШС</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"Берен" ЖШС,</w:t>
            </w:r>
            <w:r>
              <w:br/>
            </w:r>
            <w:r>
              <w:rPr>
                <w:rFonts w:ascii="Times New Roman"/>
                <w:b w:val="false"/>
                <w:i w:val="false"/>
                <w:color w:val="000000"/>
                <w:sz w:val="20"/>
              </w:rPr>
              <w:t>
"Авторемстрой ЛТД" ЖШС</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010940002119</w:t>
            </w:r>
            <w:r>
              <w:br/>
            </w:r>
            <w:r>
              <w:rPr>
                <w:rFonts w:ascii="Times New Roman"/>
                <w:b w:val="false"/>
                <w:i w:val="false"/>
                <w:color w:val="000000"/>
                <w:sz w:val="20"/>
              </w:rPr>
              <w:t>
060240008062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реттік нөмірі 62-жол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9"/>
        <w:gridCol w:w="932"/>
        <w:gridCol w:w="2655"/>
        <w:gridCol w:w="6059"/>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теннис орталығын салу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r>
              <w:br/>
            </w:r>
            <w:r>
              <w:rPr>
                <w:rFonts w:ascii="Times New Roman"/>
                <w:b w:val="false"/>
                <w:i w:val="false"/>
                <w:color w:val="000000"/>
                <w:sz w:val="20"/>
              </w:rPr>
              <w:t>
"А-СПЕЦ</w:t>
            </w:r>
            <w:r>
              <w:br/>
            </w:r>
            <w:r>
              <w:rPr>
                <w:rFonts w:ascii="Times New Roman"/>
                <w:b w:val="false"/>
                <w:i w:val="false"/>
                <w:color w:val="000000"/>
                <w:sz w:val="20"/>
              </w:rPr>
              <w:t>
СТРОЙ" ЖШС</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r>
              <w:br/>
            </w:r>
            <w:r>
              <w:rPr>
                <w:rFonts w:ascii="Times New Roman"/>
                <w:b w:val="false"/>
                <w:i w:val="false"/>
                <w:color w:val="000000"/>
                <w:sz w:val="20"/>
              </w:rPr>
              <w:t>
060240003319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реттік нөмірлері 65 және 66-жолдар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026"/>
        <w:gridCol w:w="461"/>
        <w:gridCol w:w="6157"/>
        <w:gridCol w:w="3000"/>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туристік-рекреациялық орталықтың инженерлік инфрақұрылымын салу (I кезек)</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"Тритон-Проект" ЖШС</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w:t>
            </w:r>
            <w:r>
              <w:br/>
            </w:r>
            <w:r>
              <w:rPr>
                <w:rFonts w:ascii="Times New Roman"/>
                <w:b w:val="false"/>
                <w:i w:val="false"/>
                <w:color w:val="000000"/>
                <w:sz w:val="20"/>
              </w:rPr>
              <w:t>
тинг LTD" ЖШС</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 "Казстрой</w:t>
            </w:r>
            <w:r>
              <w:br/>
            </w:r>
            <w:r>
              <w:rPr>
                <w:rFonts w:ascii="Times New Roman"/>
                <w:b w:val="false"/>
                <w:i w:val="false"/>
                <w:color w:val="000000"/>
                <w:sz w:val="20"/>
              </w:rPr>
              <w:t>
подряд" ЖШС, "BAS Construction" ЖШС</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050540001531</w:t>
            </w:r>
            <w:r>
              <w:br/>
            </w:r>
            <w:r>
              <w:rPr>
                <w:rFonts w:ascii="Times New Roman"/>
                <w:b w:val="false"/>
                <w:i w:val="false"/>
                <w:color w:val="000000"/>
                <w:sz w:val="20"/>
              </w:rPr>
              <w:t>
060240001154</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w:t>
            </w:r>
            <w:r>
              <w:br/>
            </w:r>
            <w:r>
              <w:rPr>
                <w:rFonts w:ascii="Times New Roman"/>
                <w:b w:val="false"/>
                <w:i w:val="false"/>
                <w:color w:val="000000"/>
                <w:sz w:val="20"/>
              </w:rPr>
              <w:t>
туристік-рекреациялық орталықтың инженерлік инфрақұрылымын салу (II кезек, жасанды көл)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"Тритон-Проект" ЖШС</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 "Павлодар өзен порты" АҚ, "BAS Construction" ЖШС</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940140001393</w:t>
            </w:r>
            <w:r>
              <w:br/>
            </w:r>
            <w:r>
              <w:rPr>
                <w:rFonts w:ascii="Times New Roman"/>
                <w:b w:val="false"/>
                <w:i w:val="false"/>
                <w:color w:val="000000"/>
                <w:sz w:val="20"/>
              </w:rPr>
              <w:t>
060240001154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реттік нөмірлері 76 және 77-жолдар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241"/>
        <w:gridCol w:w="661"/>
        <w:gridCol w:w="3160"/>
        <w:gridCol w:w="4298"/>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Майкөтов көшесінің бойындағы автожолды реконструкциялау (Майкөтов көшесінен С. Ерубаев көшесіне дейін)</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r>
              <w:br/>
            </w:r>
            <w:r>
              <w:rPr>
                <w:rFonts w:ascii="Times New Roman"/>
                <w:b w:val="false"/>
                <w:i w:val="false"/>
                <w:color w:val="000000"/>
                <w:sz w:val="20"/>
              </w:rPr>
              <w:t>
"КазСтроиИнжи</w:t>
            </w:r>
            <w:r>
              <w:br/>
            </w:r>
            <w:r>
              <w:rPr>
                <w:rFonts w:ascii="Times New Roman"/>
                <w:b w:val="false"/>
                <w:i w:val="false"/>
                <w:color w:val="000000"/>
                <w:sz w:val="20"/>
              </w:rPr>
              <w:t>
ниринг" ЖШС</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"Т.М.М. Береке" ЖШС, "АСТАНА-АВТО-СТРОЙ" ЖШС</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050640006792</w:t>
            </w:r>
            <w:r>
              <w:br/>
            </w:r>
            <w:r>
              <w:rPr>
                <w:rFonts w:ascii="Times New Roman"/>
                <w:b w:val="false"/>
                <w:i w:val="false"/>
                <w:color w:val="000000"/>
                <w:sz w:val="20"/>
              </w:rPr>
              <w:t>
000140008107</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Майлин көшесі мен Түркістан-Балтакөл КХ-84 трассасының арасындағы Жангелдин көшесін реконструкциялау</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 "КазСтроиИнжи</w:t>
            </w:r>
            <w:r>
              <w:br/>
            </w:r>
            <w:r>
              <w:rPr>
                <w:rFonts w:ascii="Times New Roman"/>
                <w:b w:val="false"/>
                <w:i w:val="false"/>
                <w:color w:val="000000"/>
                <w:sz w:val="20"/>
              </w:rPr>
              <w:t>
ниринг" ЖШС</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r>
              <w:br/>
            </w:r>
            <w:r>
              <w:rPr>
                <w:rFonts w:ascii="Times New Roman"/>
                <w:b w:val="false"/>
                <w:i w:val="false"/>
                <w:color w:val="000000"/>
                <w:sz w:val="20"/>
              </w:rPr>
              <w:t>
"АСТАНА-АВТО-СТРОЙ" ЖШС</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r>
              <w:br/>
            </w:r>
            <w:r>
              <w:rPr>
                <w:rFonts w:ascii="Times New Roman"/>
                <w:b w:val="false"/>
                <w:i w:val="false"/>
                <w:color w:val="000000"/>
                <w:sz w:val="20"/>
              </w:rPr>
              <w:t>
000140008107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реттік нөмірі 80-жол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3287"/>
        <w:gridCol w:w="794"/>
        <w:gridCol w:w="1925"/>
        <w:gridCol w:w="5165"/>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қаласына Кентау қаласынан кіреберіс жолды реконструкциялау (24 км)</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"Ер-гарант-строй" ЖШС,</w:t>
            </w:r>
            <w:r>
              <w:br/>
            </w:r>
            <w:r>
              <w:rPr>
                <w:rFonts w:ascii="Times New Roman"/>
                <w:b w:val="false"/>
                <w:i w:val="false"/>
                <w:color w:val="000000"/>
                <w:sz w:val="20"/>
              </w:rPr>
              <w:t>
"Сапаинжини</w:t>
            </w:r>
            <w:r>
              <w:br/>
            </w:r>
            <w:r>
              <w:rPr>
                <w:rFonts w:ascii="Times New Roman"/>
                <w:b w:val="false"/>
                <w:i w:val="false"/>
                <w:color w:val="000000"/>
                <w:sz w:val="20"/>
              </w:rPr>
              <w:t>
ринг" ЖШС</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121040001400</w:t>
            </w:r>
            <w:r>
              <w:br/>
            </w:r>
            <w:r>
              <w:rPr>
                <w:rFonts w:ascii="Times New Roman"/>
                <w:b w:val="false"/>
                <w:i w:val="false"/>
                <w:color w:val="000000"/>
                <w:sz w:val="20"/>
              </w:rPr>
              <w:t>
060740002319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 А" ЖШС</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реттік нөмірлері 107 және 108-жолдар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243"/>
        <w:gridCol w:w="436"/>
        <w:gridCol w:w="6939"/>
        <w:gridCol w:w="2839"/>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дендропарк құрылысы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"Тритон-Проект" ЖШС</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 "Казстрой</w:t>
            </w:r>
            <w:r>
              <w:br/>
            </w:r>
            <w:r>
              <w:rPr>
                <w:rFonts w:ascii="Times New Roman"/>
                <w:b w:val="false"/>
                <w:i w:val="false"/>
                <w:color w:val="000000"/>
                <w:sz w:val="20"/>
              </w:rPr>
              <w:t>
подряд" ЖШС, "Павлодарский речной порт" АҚ</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050540001531</w:t>
            </w:r>
            <w:r>
              <w:br/>
            </w:r>
            <w:r>
              <w:rPr>
                <w:rFonts w:ascii="Times New Roman"/>
                <w:b w:val="false"/>
                <w:i w:val="false"/>
                <w:color w:val="000000"/>
                <w:sz w:val="20"/>
              </w:rPr>
              <w:t>
940140001393</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 Сұлтан" музей- қорығының аумағын абаттандыру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"ENVICON-A" (ЭНВИКОН-А) ЖШС, "Intermax BSV" ЖШС</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r>
              <w:br/>
            </w:r>
            <w:r>
              <w:rPr>
                <w:rFonts w:ascii="Times New Roman"/>
                <w:b w:val="false"/>
                <w:i w:val="false"/>
                <w:color w:val="000000"/>
                <w:sz w:val="20"/>
              </w:rPr>
              <w:t>
070340005132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r>
              <w:br/>
            </w:r>
            <w:r>
              <w:rPr>
                <w:rFonts w:ascii="Times New Roman"/>
                <w:b w:val="false"/>
                <w:i w:val="false"/>
                <w:color w:val="000000"/>
                <w:sz w:val="20"/>
              </w:rPr>
              <w:t>
"Конструктор Сапа" ЖШС</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r>
              <w:br/>
            </w:r>
            <w:r>
              <w:rPr>
                <w:rFonts w:ascii="Times New Roman"/>
                <w:b w:val="false"/>
                <w:i w:val="false"/>
                <w:color w:val="000000"/>
                <w:sz w:val="20"/>
              </w:rPr>
              <w:t>
"А-СПЕЦ СТРОЙ" ЖШС</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060240003319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8 желтоқсандағы</w:t>
            </w:r>
            <w:r>
              <w:br/>
            </w:r>
            <w:r>
              <w:rPr>
                <w:rFonts w:ascii="Times New Roman"/>
                <w:b w:val="false"/>
                <w:i w:val="false"/>
                <w:color w:val="000000"/>
                <w:sz w:val="20"/>
              </w:rPr>
              <w:t>№ 835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29 мамырдағы</w:t>
            </w:r>
            <w:r>
              <w:br/>
            </w:r>
            <w:r>
              <w:rPr>
                <w:rFonts w:ascii="Times New Roman"/>
                <w:b w:val="false"/>
                <w:i w:val="false"/>
                <w:color w:val="000000"/>
                <w:sz w:val="20"/>
              </w:rPr>
              <w:t>№ 342 қаулысына</w:t>
            </w:r>
            <w:r>
              <w:br/>
            </w:r>
            <w:r>
              <w:rPr>
                <w:rFonts w:ascii="Times New Roman"/>
                <w:b w:val="false"/>
                <w:i w:val="false"/>
                <w:color w:val="000000"/>
                <w:sz w:val="20"/>
              </w:rPr>
              <w:t>қосымша</w:t>
            </w:r>
          </w:p>
        </w:tc>
      </w:tr>
    </w:tbl>
    <w:bookmarkStart w:name="z26" w:id="23"/>
    <w:p>
      <w:pPr>
        <w:spacing w:after="0"/>
        <w:ind w:left="0"/>
        <w:jc w:val="left"/>
      </w:pPr>
      <w:r>
        <w:rPr>
          <w:rFonts w:ascii="Times New Roman"/>
          <w:b/>
          <w:i w:val="false"/>
          <w:color w:val="000000"/>
        </w:rPr>
        <w:t xml:space="preserve"> Түркістан қаласын салу шеңберінде жұмыстар және көрсетілетін қызметтер сатып алынатын тұлғалар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172"/>
        <w:gridCol w:w="311"/>
        <w:gridCol w:w="6600"/>
        <w:gridCol w:w="170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атауы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қызметтің/ жұмыстың атауы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Жеткізушінің атауы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Аттракциондары бар парк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"ENVICON-A" (ЭНВИКОН-А)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 дамыту бойынша "Алатау"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111240015713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"Авангард-ОК"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050140009977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Құрылыс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Сonstruction Тurkestan"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елі" орталығы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"Engіneеring Serviсеs"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Сonstruction Тurkestan"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 университетінің балалар үйі ғимаратын "Әзірет-Сұлтан" тарихи-мәдени қорығының қабылдау орталығы етіп реконструкциялау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Engineering" (Сити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070140001211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"KазСтрои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мектебі</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Project com"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051140015409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сарайы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Engineering SA" (ИТ Инжиниринг СА) фирмасы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050541012627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"Юрстройконсалтинг"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071240014498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&amp; A Сontractors SA" (Би &amp; Эй Контракторс СА) компаниясының астаналық филиалы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100541016496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"Deluxe Design"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071240018480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"Бинас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010640000429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"АА-Стройинжиниринг"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050240001458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"Промпроект ТИСАР"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081240012542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құрылысты басқару – ПВ"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070340002940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"ТаразҚұрылысИнвест"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060940001596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 спорт мектебі</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"Промпроект ТИСАР"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081240012542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010240005079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ғылыми-әмбебеп кітапхана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жобалау институты"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000540001174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"KазСтрои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орталық</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"Engіneеring Serviсеs"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Urban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050440003532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алаңы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Urban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050440003532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субұрқақ</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"OST-проект" бірлескен кәсіпорын"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021240006824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 Строй-А"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171040033221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"МК-Corporation"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170540024088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моншасы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980840005389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Элит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130740016403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"Бақ-Береке 2030"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060640008295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әкімдік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Басқармалар ғимараты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ғимараты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"Данайхан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050940000358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Инженерлік инфрақұрылым объектілері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қала құрылысы құжаттамасын әзірлеу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 "Институт "КазНИПИЭнергопром" АҚ, "Mataibekov architects" ЖШС,</w:t>
            </w:r>
            <w:r>
              <w:br/>
            </w:r>
            <w:r>
              <w:rPr>
                <w:rFonts w:ascii="Times New Roman"/>
                <w:b w:val="false"/>
                <w:i w:val="false"/>
                <w:color w:val="000000"/>
                <w:sz w:val="20"/>
              </w:rPr>
              <w:t>
"АТС ГРАД"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910840000078</w:t>
            </w:r>
            <w:r>
              <w:br/>
            </w:r>
            <w:r>
              <w:rPr>
                <w:rFonts w:ascii="Times New Roman"/>
                <w:b w:val="false"/>
                <w:i w:val="false"/>
                <w:color w:val="000000"/>
                <w:sz w:val="20"/>
              </w:rPr>
              <w:t>
990840007020</w:t>
            </w:r>
            <w:r>
              <w:br/>
            </w:r>
            <w:r>
              <w:rPr>
                <w:rFonts w:ascii="Times New Roman"/>
                <w:b w:val="false"/>
                <w:i w:val="false"/>
                <w:color w:val="000000"/>
                <w:sz w:val="20"/>
              </w:rPr>
              <w:t>
070240025490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 жылумен жабдықтау, газбен жабдықтау және электрмен жабдықтау схемаларын әзірлеу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"КазНИПИЭнергопром" АҚ, "Астана бас жоспары" ҒЗЖИ"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r>
              <w:br/>
            </w:r>
            <w:r>
              <w:rPr>
                <w:rFonts w:ascii="Times New Roman"/>
                <w:b w:val="false"/>
                <w:i w:val="false"/>
                <w:color w:val="000000"/>
                <w:sz w:val="20"/>
              </w:rPr>
              <w:t>
070140000898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 магистральдық жылумен жабдықтау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"КазНИПИЭнергопром"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көшелер және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Арбат көшесі)</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Рухани-мәдени орталығының алаң ішіндегі инженерлік желілерін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Құрылыс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"Сити-Строй" ЖШС, "ДЖИЛ"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070340006408</w:t>
            </w:r>
            <w:r>
              <w:br/>
            </w:r>
            <w:r>
              <w:rPr>
                <w:rFonts w:ascii="Times New Roman"/>
                <w:b w:val="false"/>
                <w:i w:val="false"/>
                <w:color w:val="000000"/>
                <w:sz w:val="20"/>
              </w:rPr>
              <w:t>
090540007764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Шошқакөл туристік-рекреациялық аймағының инфрақұрылымын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r>
              <w:br/>
            </w:r>
            <w:r>
              <w:rPr>
                <w:rFonts w:ascii="Times New Roman"/>
                <w:b w:val="false"/>
                <w:i w:val="false"/>
                <w:color w:val="000000"/>
                <w:sz w:val="20"/>
              </w:rPr>
              <w:t>
"А.Р.Т.-Құрылыс"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әкімдік ғимаратын, облыстың әкімдік мекемелерінің ғимаратын және аумақтық органдар мен қазынашылық ғимараттарын (энергия орталығы, тригенерациялық қондырғы)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"Рыс-Қанағат" ЖШС,</w:t>
            </w:r>
            <w:r>
              <w:br/>
            </w:r>
            <w:r>
              <w:rPr>
                <w:rFonts w:ascii="Times New Roman"/>
                <w:b w:val="false"/>
                <w:i w:val="false"/>
                <w:color w:val="000000"/>
                <w:sz w:val="20"/>
              </w:rPr>
              <w:t>
"РБЕ-ОЙЛ"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000240002885</w:t>
            </w:r>
            <w:r>
              <w:br/>
            </w: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арнайы экономикалық аймағына инфрақұрылым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"СТ-СЕРВИС" ЖШС,</w:t>
            </w:r>
            <w:r>
              <w:br/>
            </w:r>
            <w:r>
              <w:rPr>
                <w:rFonts w:ascii="Times New Roman"/>
                <w:b w:val="false"/>
                <w:i w:val="false"/>
                <w:color w:val="000000"/>
                <w:sz w:val="20"/>
              </w:rPr>
              <w:t>
"БаяндыҚұрылыс" ЖШС, "Capital Construction Projects Kazakhstan" ЖШС,</w:t>
            </w:r>
            <w:r>
              <w:br/>
            </w:r>
            <w:r>
              <w:rPr>
                <w:rFonts w:ascii="Times New Roman"/>
                <w:b w:val="false"/>
                <w:i w:val="false"/>
                <w:color w:val="000000"/>
                <w:sz w:val="20"/>
              </w:rPr>
              <w:t>
"Спецфундаментстрой"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990540001248</w:t>
            </w:r>
            <w:r>
              <w:br/>
            </w:r>
            <w:r>
              <w:rPr>
                <w:rFonts w:ascii="Times New Roman"/>
                <w:b w:val="false"/>
                <w:i w:val="false"/>
                <w:color w:val="000000"/>
                <w:sz w:val="20"/>
              </w:rPr>
              <w:t>
090840001934</w:t>
            </w:r>
            <w:r>
              <w:br/>
            </w:r>
            <w:r>
              <w:rPr>
                <w:rFonts w:ascii="Times New Roman"/>
                <w:b w:val="false"/>
                <w:i w:val="false"/>
                <w:color w:val="000000"/>
                <w:sz w:val="20"/>
              </w:rPr>
              <w:t>
061140006273</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инженерлік инфрақұрылым (25 га, электрмен жабдықтау, 3-кезек)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"Alageum electric"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030540001130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ауданындағы 5 қабатты 20 үйге инженерлік инфрақұрылым салу (абаттандыру, сыртқы сумен жабдықтау, кәріз және байланыс желілері, сыртқы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r>
              <w:br/>
            </w:r>
            <w:r>
              <w:rPr>
                <w:rFonts w:ascii="Times New Roman"/>
                <w:b w:val="false"/>
                <w:i w:val="false"/>
                <w:color w:val="000000"/>
                <w:sz w:val="20"/>
              </w:rPr>
              <w:t>
"Сапалы Құрылыс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r>
              <w:br/>
            </w: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"ЕРНУР" СТРОЙ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 ауданында көппәтерлі тұрғын үйлердің кешеніне іргелес аумақты абаттандыру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 Строй плюс" ЖШС, "САҚ-Құрылыс"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070140016061</w:t>
            </w:r>
            <w:r>
              <w:br/>
            </w:r>
            <w:r>
              <w:rPr>
                <w:rFonts w:ascii="Times New Roman"/>
                <w:b w:val="false"/>
                <w:i w:val="false"/>
                <w:color w:val="000000"/>
                <w:sz w:val="20"/>
              </w:rPr>
              <w:t>
040640005772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тарихи-мәдени орталығының шекара маңы аймағының (Шығыс базары) 50 га аумағын абаттандыру, инженерлік инфрақұрылым салу (абаттандыру, сумен жабдықтау, кәріз, байланыс сыртқы желілері, газ, электр, жылумен жабдықтау және жолдар)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r>
              <w:br/>
            </w: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"А.Т.Е.-ЖОЛ" ЖШС,</w:t>
            </w:r>
            <w:r>
              <w:br/>
            </w:r>
            <w:r>
              <w:rPr>
                <w:rFonts w:ascii="Times New Roman"/>
                <w:b w:val="false"/>
                <w:i w:val="false"/>
                <w:color w:val="000000"/>
                <w:sz w:val="20"/>
              </w:rPr>
              <w:t>
"ЮжКазЭнергоремонт Со.LTD" ЖШС,</w:t>
            </w:r>
            <w:r>
              <w:br/>
            </w:r>
            <w:r>
              <w:rPr>
                <w:rFonts w:ascii="Times New Roman"/>
                <w:b w:val="false"/>
                <w:i w:val="false"/>
                <w:color w:val="000000"/>
                <w:sz w:val="20"/>
              </w:rPr>
              <w:t>
"Capital Construction Projects Kazakhstan"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020240011104</w:t>
            </w:r>
            <w:r>
              <w:br/>
            </w:r>
            <w:r>
              <w:rPr>
                <w:rFonts w:ascii="Times New Roman"/>
                <w:b w:val="false"/>
                <w:i w:val="false"/>
                <w:color w:val="000000"/>
                <w:sz w:val="20"/>
              </w:rPr>
              <w:t>
041040003251</w:t>
            </w:r>
            <w:r>
              <w:br/>
            </w:r>
            <w:r>
              <w:rPr>
                <w:rFonts w:ascii="Times New Roman"/>
                <w:b w:val="false"/>
                <w:i w:val="false"/>
                <w:color w:val="000000"/>
                <w:sz w:val="20"/>
              </w:rPr>
              <w:t>
061140006273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ӘІО көппәтерлі 5 қабатты 4 тұрғын үйдің кварталішілік инженерлік инфрақұрылым құрылысы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 "АЗИЗ-ПРОЕКТ"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r>
              <w:br/>
            </w:r>
            <w:r>
              <w:rPr>
                <w:rFonts w:ascii="Times New Roman"/>
                <w:b w:val="false"/>
                <w:i w:val="false"/>
                <w:color w:val="000000"/>
                <w:sz w:val="20"/>
              </w:rPr>
              <w:t>
111240001991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"МТС-Төлеген" ЖШС,</w:t>
            </w:r>
            <w:r>
              <w:br/>
            </w:r>
            <w:r>
              <w:rPr>
                <w:rFonts w:ascii="Times New Roman"/>
                <w:b w:val="false"/>
                <w:i w:val="false"/>
                <w:color w:val="000000"/>
                <w:sz w:val="20"/>
              </w:rPr>
              <w:t>
"Люкс Строй Sity"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040240006042</w:t>
            </w:r>
            <w:r>
              <w:br/>
            </w:r>
            <w:r>
              <w:rPr>
                <w:rFonts w:ascii="Times New Roman"/>
                <w:b w:val="false"/>
                <w:i w:val="false"/>
                <w:color w:val="000000"/>
                <w:sz w:val="20"/>
              </w:rPr>
              <w:t>
000240008854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ӘІО көппәтерлі 5 қабатты 2 тұрғын үйдің кварталішілік инженерлік инфрақұрылымын салу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"Бадам-тас строй" ЖШС,</w:t>
            </w:r>
            <w:r>
              <w:br/>
            </w:r>
            <w:r>
              <w:rPr>
                <w:rFonts w:ascii="Times New Roman"/>
                <w:b w:val="false"/>
                <w:i w:val="false"/>
                <w:color w:val="000000"/>
                <w:sz w:val="20"/>
              </w:rPr>
              <w:t>
"РБЕ-ОЙЛ"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021140000069</w:t>
            </w:r>
            <w:r>
              <w:br/>
            </w: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ӘІО көппәтерлі 5 қабатты 4 тұрғын үйдің кварталішілік инженерлік инфрақұрылымын салу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"KazStroyMagnat"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180340026861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 LTD" ЖШС,</w:t>
            </w:r>
            <w:r>
              <w:br/>
            </w:r>
            <w:r>
              <w:rPr>
                <w:rFonts w:ascii="Times New Roman"/>
                <w:b w:val="false"/>
                <w:i w:val="false"/>
                <w:color w:val="000000"/>
                <w:sz w:val="20"/>
              </w:rPr>
              <w:t>
"Talap Stroy Service"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040640013941</w:t>
            </w:r>
            <w:r>
              <w:br/>
            </w:r>
            <w:r>
              <w:rPr>
                <w:rFonts w:ascii="Times New Roman"/>
                <w:b w:val="false"/>
                <w:i w:val="false"/>
                <w:color w:val="000000"/>
                <w:sz w:val="20"/>
              </w:rPr>
              <w:t>
990440004536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көппәтерлі 7 қабатты тұрғын үйлердің кварталішілік инженерлік инфрақұрылымын салу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"Jana-Alem" ЖШС,</w:t>
            </w:r>
            <w:r>
              <w:br/>
            </w:r>
            <w:r>
              <w:rPr>
                <w:rFonts w:ascii="Times New Roman"/>
                <w:b w:val="false"/>
                <w:i w:val="false"/>
                <w:color w:val="000000"/>
                <w:sz w:val="20"/>
              </w:rPr>
              <w:t>
"KazStroyMagnat" ЖШС,</w:t>
            </w:r>
            <w:r>
              <w:br/>
            </w:r>
            <w:r>
              <w:rPr>
                <w:rFonts w:ascii="Times New Roman"/>
                <w:b w:val="false"/>
                <w:i w:val="false"/>
                <w:color w:val="000000"/>
                <w:sz w:val="20"/>
              </w:rPr>
              <w:t>
"Сапалы Құрылыс Инжиниринг" ЖШС,</w:t>
            </w:r>
            <w:r>
              <w:br/>
            </w:r>
            <w:r>
              <w:rPr>
                <w:rFonts w:ascii="Times New Roman"/>
                <w:b w:val="false"/>
                <w:i w:val="false"/>
                <w:color w:val="000000"/>
                <w:sz w:val="20"/>
              </w:rPr>
              <w:t>
"Технологиялық көмек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180440035021</w:t>
            </w:r>
            <w:r>
              <w:br/>
            </w:r>
            <w:r>
              <w:rPr>
                <w:rFonts w:ascii="Times New Roman"/>
                <w:b w:val="false"/>
                <w:i w:val="false"/>
                <w:color w:val="000000"/>
                <w:sz w:val="20"/>
              </w:rPr>
              <w:t>
180340026861</w:t>
            </w:r>
            <w:r>
              <w:br/>
            </w:r>
            <w:r>
              <w:rPr>
                <w:rFonts w:ascii="Times New Roman"/>
                <w:b w:val="false"/>
                <w:i w:val="false"/>
                <w:color w:val="000000"/>
                <w:sz w:val="20"/>
              </w:rPr>
              <w:t>
130240015655</w:t>
            </w:r>
            <w:r>
              <w:br/>
            </w: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"Avangard stroy LTD" ЖШС, "Строй сервис-7" ЖШС, "СК Грация"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161140010173</w:t>
            </w:r>
            <w:r>
              <w:br/>
            </w:r>
            <w:r>
              <w:rPr>
                <w:rFonts w:ascii="Times New Roman"/>
                <w:b w:val="false"/>
                <w:i w:val="false"/>
                <w:color w:val="000000"/>
                <w:sz w:val="20"/>
              </w:rPr>
              <w:t>
000240004435</w:t>
            </w:r>
            <w:r>
              <w:br/>
            </w:r>
            <w:r>
              <w:rPr>
                <w:rFonts w:ascii="Times New Roman"/>
                <w:b w:val="false"/>
                <w:i w:val="false"/>
                <w:color w:val="000000"/>
                <w:sz w:val="20"/>
              </w:rPr>
              <w:t>
100940004709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(ХҚКО ауданы) 9 қабатты 5 тұрғын үйдің инженерлік инфрақұрылымын салу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"Дахль-Сервис" ЖШС,</w:t>
            </w:r>
            <w:r>
              <w:br/>
            </w:r>
            <w:r>
              <w:rPr>
                <w:rFonts w:ascii="Times New Roman"/>
                <w:b w:val="false"/>
                <w:i w:val="false"/>
                <w:color w:val="000000"/>
                <w:sz w:val="20"/>
              </w:rPr>
              <w:t>
"Инженерные cистемы-А"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090240003720</w:t>
            </w:r>
            <w:r>
              <w:br/>
            </w: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"Молшылық-1" ЖШС,</w:t>
            </w:r>
            <w:r>
              <w:br/>
            </w:r>
            <w:r>
              <w:rPr>
                <w:rFonts w:ascii="Times New Roman"/>
                <w:b w:val="false"/>
                <w:i w:val="false"/>
                <w:color w:val="000000"/>
                <w:sz w:val="20"/>
              </w:rPr>
              <w:t>
"ЕРНУР" СТРОЙ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030140001026</w:t>
            </w:r>
            <w:r>
              <w:br/>
            </w:r>
            <w:r>
              <w:rPr>
                <w:rFonts w:ascii="Times New Roman"/>
                <w:b w:val="false"/>
                <w:i w:val="false"/>
                <w:color w:val="000000"/>
                <w:sz w:val="20"/>
              </w:rPr>
              <w:t>
060240014532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 9 көшенің бойында 9-12 қабатты 32 тұрғын үйдің инженерлік инфрақұрылымын салу (абаттандыру, сумен жабдықтау, кәріз және байланыс желілері, сыртқы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"ARIYA kz" ЖШС,</w:t>
            </w:r>
            <w:r>
              <w:br/>
            </w:r>
            <w:r>
              <w:rPr>
                <w:rFonts w:ascii="Times New Roman"/>
                <w:b w:val="false"/>
                <w:i w:val="false"/>
                <w:color w:val="000000"/>
                <w:sz w:val="20"/>
              </w:rPr>
              <w:t>
"АЛҒАБАС ҮМІТ KZ" ЖШС,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091140005677</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 "ТехническийНадзор" ЖШС, "Universal Construction Expert" ЖШС, "Акмол Тех Надзор" ЖШС,</w:t>
            </w:r>
            <w:r>
              <w:br/>
            </w:r>
            <w:r>
              <w:rPr>
                <w:rFonts w:ascii="Times New Roman"/>
                <w:b w:val="false"/>
                <w:i w:val="false"/>
                <w:color w:val="000000"/>
                <w:sz w:val="20"/>
              </w:rPr>
              <w:t>
"Конструктор Сапа"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r>
              <w:br/>
            </w:r>
            <w:r>
              <w:rPr>
                <w:rFonts w:ascii="Times New Roman"/>
                <w:b w:val="false"/>
                <w:i w:val="false"/>
                <w:color w:val="000000"/>
                <w:sz w:val="20"/>
              </w:rPr>
              <w:t>
160940022044</w:t>
            </w:r>
            <w:r>
              <w:br/>
            </w:r>
            <w:r>
              <w:rPr>
                <w:rFonts w:ascii="Times New Roman"/>
                <w:b w:val="false"/>
                <w:i w:val="false"/>
                <w:color w:val="000000"/>
                <w:sz w:val="20"/>
              </w:rPr>
              <w:t>
181140021905</w:t>
            </w:r>
            <w:r>
              <w:br/>
            </w:r>
            <w:r>
              <w:rPr>
                <w:rFonts w:ascii="Times New Roman"/>
                <w:b w:val="false"/>
                <w:i w:val="false"/>
                <w:color w:val="000000"/>
                <w:sz w:val="20"/>
              </w:rPr>
              <w:t>
180840000023</w:t>
            </w:r>
            <w:r>
              <w:br/>
            </w: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 строй" ЖШС,</w:t>
            </w:r>
            <w:r>
              <w:br/>
            </w:r>
            <w:r>
              <w:rPr>
                <w:rFonts w:ascii="Times New Roman"/>
                <w:b w:val="false"/>
                <w:i w:val="false"/>
                <w:color w:val="000000"/>
                <w:sz w:val="20"/>
              </w:rPr>
              <w:t>
"АҚСЕМСЕР-СТРОЙСЕРВИС" ЖШС,</w:t>
            </w:r>
            <w:r>
              <w:br/>
            </w:r>
            <w:r>
              <w:rPr>
                <w:rFonts w:ascii="Times New Roman"/>
                <w:b w:val="false"/>
                <w:i w:val="false"/>
                <w:color w:val="000000"/>
                <w:sz w:val="20"/>
              </w:rPr>
              <w:t>
"Молшылық-1" ЖШС,</w:t>
            </w:r>
            <w:r>
              <w:br/>
            </w:r>
            <w:r>
              <w:rPr>
                <w:rFonts w:ascii="Times New Roman"/>
                <w:b w:val="false"/>
                <w:i w:val="false"/>
                <w:color w:val="000000"/>
                <w:sz w:val="20"/>
              </w:rPr>
              <w:t>
"Лидер-НС Строй" ЖШС, "Алматы Production Construction &amp; Invest" ЖШС, "ЭлитСтройПроект-КС" ЖШС,</w:t>
            </w:r>
            <w:r>
              <w:br/>
            </w:r>
            <w:r>
              <w:rPr>
                <w:rFonts w:ascii="Times New Roman"/>
                <w:b w:val="false"/>
                <w:i w:val="false"/>
                <w:color w:val="000000"/>
                <w:sz w:val="20"/>
              </w:rPr>
              <w:t>
"Мрамор Гранит Тас"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080140012675</w:t>
            </w:r>
            <w:r>
              <w:br/>
            </w:r>
            <w:r>
              <w:rPr>
                <w:rFonts w:ascii="Times New Roman"/>
                <w:b w:val="false"/>
                <w:i w:val="false"/>
                <w:color w:val="000000"/>
                <w:sz w:val="20"/>
              </w:rPr>
              <w:t>
030140007808</w:t>
            </w:r>
            <w:r>
              <w:br/>
            </w:r>
            <w:r>
              <w:rPr>
                <w:rFonts w:ascii="Times New Roman"/>
                <w:b w:val="false"/>
                <w:i w:val="false"/>
                <w:color w:val="000000"/>
                <w:sz w:val="20"/>
              </w:rPr>
              <w:t>
030140001026</w:t>
            </w:r>
            <w:r>
              <w:br/>
            </w:r>
            <w:r>
              <w:rPr>
                <w:rFonts w:ascii="Times New Roman"/>
                <w:b w:val="false"/>
                <w:i w:val="false"/>
                <w:color w:val="000000"/>
                <w:sz w:val="20"/>
              </w:rPr>
              <w:t>
090740017095</w:t>
            </w:r>
            <w:r>
              <w:br/>
            </w:r>
            <w:r>
              <w:rPr>
                <w:rFonts w:ascii="Times New Roman"/>
                <w:b w:val="false"/>
                <w:i w:val="false"/>
                <w:color w:val="000000"/>
                <w:sz w:val="20"/>
              </w:rPr>
              <w:t>
040740001327</w:t>
            </w:r>
            <w:r>
              <w:br/>
            </w:r>
            <w:r>
              <w:rPr>
                <w:rFonts w:ascii="Times New Roman"/>
                <w:b w:val="false"/>
                <w:i w:val="false"/>
                <w:color w:val="000000"/>
                <w:sz w:val="20"/>
              </w:rPr>
              <w:t>
050640011530</w:t>
            </w:r>
            <w:r>
              <w:br/>
            </w:r>
            <w:r>
              <w:rPr>
                <w:rFonts w:ascii="Times New Roman"/>
                <w:b w:val="false"/>
                <w:i w:val="false"/>
                <w:color w:val="000000"/>
                <w:sz w:val="20"/>
              </w:rPr>
              <w:t>
111240010316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9-12 қабатты 15 тұрғын үйдің инженерлік инфрақұрылымын салу (абаттандыру, сумен жабдықтау, кәріз, байланыс желілері, сыртқы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"ARIYA kz" ЖШС,</w:t>
            </w:r>
            <w:r>
              <w:br/>
            </w:r>
            <w:r>
              <w:rPr>
                <w:rFonts w:ascii="Times New Roman"/>
                <w:b w:val="false"/>
                <w:i w:val="false"/>
                <w:color w:val="000000"/>
                <w:sz w:val="20"/>
              </w:rPr>
              <w:t>
"АЛҒАБАС ҮМІТ KZ" ЖШС,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091140005677</w:t>
            </w:r>
            <w:r>
              <w:br/>
            </w: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 "KZ строй инжиниринг" ЖШС,</w:t>
            </w:r>
            <w:r>
              <w:br/>
            </w:r>
            <w:r>
              <w:rPr>
                <w:rFonts w:ascii="Times New Roman"/>
                <w:b w:val="false"/>
                <w:i w:val="false"/>
                <w:color w:val="000000"/>
                <w:sz w:val="20"/>
              </w:rPr>
              <w:t>
"МФК Талас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170840010673</w:t>
            </w:r>
            <w:r>
              <w:br/>
            </w:r>
            <w:r>
              <w:rPr>
                <w:rFonts w:ascii="Times New Roman"/>
                <w:b w:val="false"/>
                <w:i w:val="false"/>
                <w:color w:val="000000"/>
                <w:sz w:val="20"/>
              </w:rPr>
              <w:t>
191140000994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 "РБЕ-ОЙЛ"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5-7-9-12-20 қабатты 63 тұрғын үйдің инженерлік инфрақұрылымын салу (абаттандыру,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r>
              <w:br/>
            </w:r>
            <w:r>
              <w:rPr>
                <w:rFonts w:ascii="Times New Roman"/>
                <w:b w:val="false"/>
                <w:i w:val="false"/>
                <w:color w:val="000000"/>
                <w:sz w:val="20"/>
              </w:rPr>
              <w:t>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 "ON invest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r>
              <w:br/>
            </w:r>
            <w:r>
              <w:rPr>
                <w:rFonts w:ascii="Times New Roman"/>
                <w:b w:val="false"/>
                <w:i w:val="false"/>
                <w:color w:val="000000"/>
                <w:sz w:val="20"/>
              </w:rPr>
              <w:t>
180540010129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"БУРА-ЮГСТРОЙ" ЖШС, "Наби Альянс LTD" ЖШС, "Talap Stroy Service" ЖШС,</w:t>
            </w:r>
            <w:r>
              <w:br/>
            </w:r>
            <w:r>
              <w:rPr>
                <w:rFonts w:ascii="Times New Roman"/>
                <w:b w:val="false"/>
                <w:i w:val="false"/>
                <w:color w:val="000000"/>
                <w:sz w:val="20"/>
              </w:rPr>
              <w:t>
"СК Грация" ЖШС,</w:t>
            </w:r>
            <w:r>
              <w:br/>
            </w:r>
            <w:r>
              <w:rPr>
                <w:rFonts w:ascii="Times New Roman"/>
                <w:b w:val="false"/>
                <w:i w:val="false"/>
                <w:color w:val="000000"/>
                <w:sz w:val="20"/>
              </w:rPr>
              <w:t>
"Ақ Нұр-строй" ЖШС,</w:t>
            </w:r>
            <w:r>
              <w:br/>
            </w:r>
            <w:r>
              <w:rPr>
                <w:rFonts w:ascii="Times New Roman"/>
                <w:b w:val="false"/>
                <w:i w:val="false"/>
                <w:color w:val="000000"/>
                <w:sz w:val="20"/>
              </w:rPr>
              <w:t>
"СМУ "Бурводстрой" ЖШС, "Мрамор Гранит Тас"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080640018395</w:t>
            </w:r>
            <w:r>
              <w:br/>
            </w:r>
            <w:r>
              <w:rPr>
                <w:rFonts w:ascii="Times New Roman"/>
                <w:b w:val="false"/>
                <w:i w:val="false"/>
                <w:color w:val="000000"/>
                <w:sz w:val="20"/>
              </w:rPr>
              <w:t>
110340022519</w:t>
            </w:r>
            <w:r>
              <w:br/>
            </w:r>
            <w:r>
              <w:rPr>
                <w:rFonts w:ascii="Times New Roman"/>
                <w:b w:val="false"/>
                <w:i w:val="false"/>
                <w:color w:val="000000"/>
                <w:sz w:val="20"/>
              </w:rPr>
              <w:t>
990440004536</w:t>
            </w:r>
            <w:r>
              <w:br/>
            </w:r>
            <w:r>
              <w:rPr>
                <w:rFonts w:ascii="Times New Roman"/>
                <w:b w:val="false"/>
                <w:i w:val="false"/>
                <w:color w:val="000000"/>
                <w:sz w:val="20"/>
              </w:rPr>
              <w:t>
100940004709</w:t>
            </w:r>
            <w:r>
              <w:br/>
            </w:r>
            <w:r>
              <w:rPr>
                <w:rFonts w:ascii="Times New Roman"/>
                <w:b w:val="false"/>
                <w:i w:val="false"/>
                <w:color w:val="000000"/>
                <w:sz w:val="20"/>
              </w:rPr>
              <w:t>
070740008012</w:t>
            </w:r>
            <w:r>
              <w:br/>
            </w:r>
            <w:r>
              <w:rPr>
                <w:rFonts w:ascii="Times New Roman"/>
                <w:b w:val="false"/>
                <w:i w:val="false"/>
                <w:color w:val="000000"/>
                <w:sz w:val="20"/>
              </w:rPr>
              <w:t>
040140002373</w:t>
            </w:r>
            <w:r>
              <w:br/>
            </w:r>
            <w:r>
              <w:rPr>
                <w:rFonts w:ascii="Times New Roman"/>
                <w:b w:val="false"/>
                <w:i w:val="false"/>
                <w:color w:val="000000"/>
                <w:sz w:val="20"/>
              </w:rPr>
              <w:t>
111240010316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ӘІО-де 9-12 қабатты 6 тұрғын үйдің инженерлік инфрақұрылымын салу (абаттандыру, сыртқы сумен жабдықтау, кәріз, байланыс сыртқы желілері, газ жəне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ЖШС,</w:t>
            </w:r>
            <w:r>
              <w:br/>
            </w:r>
            <w:r>
              <w:rPr>
                <w:rFonts w:ascii="Times New Roman"/>
                <w:b w:val="false"/>
                <w:i w:val="false"/>
                <w:color w:val="000000"/>
                <w:sz w:val="20"/>
              </w:rPr>
              <w:t>
"Prime lux құрылыс" ЖШС, "Ar Kua Group"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961240002450</w:t>
            </w:r>
            <w:r>
              <w:br/>
            </w:r>
            <w:r>
              <w:rPr>
                <w:rFonts w:ascii="Times New Roman"/>
                <w:b w:val="false"/>
                <w:i w:val="false"/>
                <w:color w:val="000000"/>
                <w:sz w:val="20"/>
              </w:rPr>
              <w:t>
121140016006</w:t>
            </w:r>
            <w:r>
              <w:br/>
            </w:r>
            <w:r>
              <w:rPr>
                <w:rFonts w:ascii="Times New Roman"/>
                <w:b w:val="false"/>
                <w:i w:val="false"/>
                <w:color w:val="000000"/>
                <w:sz w:val="20"/>
              </w:rPr>
              <w:t>
070640000608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32 га инженерлік-инфақұрылымын салу (сумен жабдықтау, кәріз, электр)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"ПромСпецСтройПроект" ЖШС, "ДЖИЛ"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080240002621</w:t>
            </w:r>
            <w:r>
              <w:br/>
            </w:r>
            <w:r>
              <w:rPr>
                <w:rFonts w:ascii="Times New Roman"/>
                <w:b w:val="false"/>
                <w:i w:val="false"/>
                <w:color w:val="000000"/>
                <w:sz w:val="20"/>
              </w:rPr>
              <w:t>
090540007764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тұрғын кварталдарды жылумен жабдықтау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930840000478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"ServicePro &amp; Co"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140140006802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Строй Ритм"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070740014582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орталық бөлігіне (Б. Саттарханов даңғылы, "Алтын шаршы") орталықтандырылған кәріз жүйесін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Нұр-строй"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 Диметов көшесіндегі тұрғын үй алабын электрмен жабдықтау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"АЗИЗ-ПРОЕКТ"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961240002450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Иассы, Шавгар ш/а және ХҚТУ тұрғын үй алабын сапалы электрмен жабдықтау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 Жангелдин көшесінің бойындағы тұрғын үй алабын электрмен жабдықтау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040640013941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 Саттарханов даңғылындағы қонақ үймен және сауда ойын-сауық орталығы үшін электрмен жабдықтау желілерін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Құрылыс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"ЮжКазЭнергоремонт Со.LTD"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Бірлік шағын ауданының кәріз желілерін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Жоба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Қызылорда тас жолында тұрғын үй алабының кәріз және су құбыры желілерін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"Строй-проект-инвентаризация"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040840002389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Бекзат шағын ауданының кәріз және су құбыры желілерін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"Строй-проект-инвентаризация"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040840002389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орталық жылу қазандығын реконструкциялау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 Building" ЖШС,</w:t>
            </w:r>
            <w:r>
              <w:br/>
            </w:r>
            <w:r>
              <w:rPr>
                <w:rFonts w:ascii="Times New Roman"/>
                <w:b w:val="false"/>
                <w:i w:val="false"/>
                <w:color w:val="000000"/>
                <w:sz w:val="20"/>
              </w:rPr>
              <w:t>
"Ақ Нұр-строй"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050740007932</w:t>
            </w:r>
            <w:r>
              <w:br/>
            </w: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1-2-шағын аудандарын жылумен жабдықтау желілерін реконструкциялау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көмек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Строй Ритм"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070740014582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 Сұлтан" мұражай-қорығын жарықтандыру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Best Spec Stroy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050640018568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"Пластдекор"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080440017310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дақылдарын өсіру және жаңбырлатып суару жүйесін қолдану бойынша "Отырар" ҚС-нан "SPK-SAURAN" ӘКК-нің 829 га және "Ынтымақ Агро XXI" ЖШС-нің 782 га алаңдарына дейін электр беру желісін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950640002163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 1 коттедж қалашығына инженерлік-коммуникациялық желілер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INDUSTRIAL PROJECT GROUP (CIP GROUP)"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081140016244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"Снипстрой"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190940024323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СОЮЗ ХХІ"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081140002928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 2 коттедж қалашығына инженерлік-коммуникациялық желілер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INDUSTRIAL PROJECT GROUP (CIP GROUP)"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081140016244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Нұр-строй"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Рухани-мәдени орталық пен "Керуен сарай" тұрғын үй алабы аумағында кварталішілік, алаңішілік инженерлік инфрақұрылым құрылысы және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Group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"А-СПЕЦСТРОЙ" ЖШС, "Лидер-НС Строй" ЖШС,</w:t>
            </w:r>
            <w:r>
              <w:br/>
            </w:r>
            <w:r>
              <w:rPr>
                <w:rFonts w:ascii="Times New Roman"/>
                <w:b w:val="false"/>
                <w:i w:val="false"/>
                <w:color w:val="000000"/>
                <w:sz w:val="20"/>
              </w:rPr>
              <w:t>
"Эристайл-Казахстан" ЖШС, "CK DEVELOPER"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060240003319</w:t>
            </w:r>
            <w:r>
              <w:br/>
            </w:r>
            <w:r>
              <w:rPr>
                <w:rFonts w:ascii="Times New Roman"/>
                <w:b w:val="false"/>
                <w:i w:val="false"/>
                <w:color w:val="000000"/>
                <w:sz w:val="20"/>
              </w:rPr>
              <w:t>
090740017095</w:t>
            </w:r>
            <w:r>
              <w:br/>
            </w:r>
            <w:r>
              <w:rPr>
                <w:rFonts w:ascii="Times New Roman"/>
                <w:b w:val="false"/>
                <w:i w:val="false"/>
                <w:color w:val="000000"/>
                <w:sz w:val="20"/>
              </w:rPr>
              <w:t>
030440005327</w:t>
            </w:r>
            <w:r>
              <w:br/>
            </w:r>
            <w:r>
              <w:rPr>
                <w:rFonts w:ascii="Times New Roman"/>
                <w:b w:val="false"/>
                <w:i w:val="false"/>
                <w:color w:val="000000"/>
                <w:sz w:val="20"/>
              </w:rPr>
              <w:t>
080340015315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Әлеуметтік инфрақұрылым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 бойынша 470 адамға арналған Түркістан облысы полиция департаментінің ғимараттар кешенін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"Авторемстрой ЛТД"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әкімшілік ғимарат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Корпорация Болашақ-2020"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сот ғимаратын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"Темир-Спецстрой"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021140004291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төтенше жағдайлар департаменті ғимаратын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Construction Expert"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181140021905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041040006820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жедел басқару орталығы ғимаратын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"Отделстрой" ЖШС,</w:t>
            </w:r>
            <w:r>
              <w:br/>
            </w:r>
            <w:r>
              <w:rPr>
                <w:rFonts w:ascii="Times New Roman"/>
                <w:b w:val="false"/>
                <w:i w:val="false"/>
                <w:color w:val="000000"/>
                <w:sz w:val="20"/>
              </w:rPr>
              <w:t>
"МК Техностройсервис"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980740000314</w:t>
            </w:r>
            <w:r>
              <w:br/>
            </w:r>
            <w:r>
              <w:rPr>
                <w:rFonts w:ascii="Times New Roman"/>
                <w:b w:val="false"/>
                <w:i w:val="false"/>
                <w:color w:val="000000"/>
                <w:sz w:val="20"/>
              </w:rPr>
              <w:t>
070140011249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полиция департаментінің 100 орындық емханасының ғимаратын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көмек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080640009356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031240003356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облыстық прокуратура ғимаратын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мемлекеттік кірістер департаменті ғимаратын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"Restart Expert"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190540023975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"Эристайл-Казахстан"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олимпиадалық резерв мектебіне әкімшілік ғимарат пен 100 орындық жатақхана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Корган 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181140003184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"РБЕ-ОЙЛ"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011240000596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 Нұрмаханов атындағы олимпиада резервінің мамандандырылған балалар және жасөспірімдер спорт мектебінің спорт кешенін реконструкциялау және 320 орындық қосымша ғимарат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Кентау қаласы Ораңғай ауылдық округінде "Кеңсай-Қосқорған-2" су қоймасын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r>
              <w:br/>
            </w:r>
            <w:r>
              <w:rPr>
                <w:rFonts w:ascii="Times New Roman"/>
                <w:b w:val="false"/>
                <w:i w:val="false"/>
                <w:color w:val="000000"/>
                <w:sz w:val="20"/>
              </w:rPr>
              <w:t>
"А.Р.Т.-Құрылыс"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Шаға өзенінде ағызу каналының арнасын өзгерту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Строй Sity"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000240008854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әкімшілік-іскерлік орталықтағы кешендері бар есу арнасының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"Гүлден-АС" ЖШС,</w:t>
            </w:r>
            <w:r>
              <w:br/>
            </w:r>
            <w:r>
              <w:rPr>
                <w:rFonts w:ascii="Times New Roman"/>
                <w:b w:val="false"/>
                <w:i w:val="false"/>
                <w:color w:val="000000"/>
                <w:sz w:val="20"/>
              </w:rPr>
              <w:t>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020940006084</w:t>
            </w:r>
            <w:r>
              <w:br/>
            </w:r>
            <w:r>
              <w:rPr>
                <w:rFonts w:ascii="Times New Roman"/>
                <w:b w:val="false"/>
                <w:i w:val="false"/>
                <w:color w:val="000000"/>
                <w:sz w:val="20"/>
              </w:rPr>
              <w:t>
041040008242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 "Павлодарский речной порт"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940140001393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Яссауи музейінің құрылысы (жарақтандыру)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Best Spec Stroy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050640018568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"KazStroyMagnat"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180340026861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"SHEBERBUILD"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070240017648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Бірлік елді мекенінде 250 орындық мектеп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 ЖШС,</w:t>
            </w:r>
            <w:r>
              <w:br/>
            </w:r>
            <w:r>
              <w:rPr>
                <w:rFonts w:ascii="Times New Roman"/>
                <w:b w:val="false"/>
                <w:i w:val="false"/>
                <w:color w:val="000000"/>
                <w:sz w:val="20"/>
              </w:rPr>
              <w:t>
"Ar Kua Group"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r>
              <w:br/>
            </w:r>
            <w:r>
              <w:rPr>
                <w:rFonts w:ascii="Times New Roman"/>
                <w:b w:val="false"/>
                <w:i w:val="false"/>
                <w:color w:val="000000"/>
                <w:sz w:val="20"/>
              </w:rPr>
              <w:t>
070640000608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Бірлік елді мекенінде 600 орындық негізгі орта мектеп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"СМК-Атамекен" ЖШС,</w:t>
            </w:r>
            <w:r>
              <w:br/>
            </w:r>
            <w:r>
              <w:rPr>
                <w:rFonts w:ascii="Times New Roman"/>
                <w:b w:val="false"/>
                <w:i w:val="false"/>
                <w:color w:val="000000"/>
                <w:sz w:val="20"/>
              </w:rPr>
              <w:t>
"Ныш-Ер"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010740006411</w:t>
            </w:r>
            <w:r>
              <w:br/>
            </w:r>
            <w:r>
              <w:rPr>
                <w:rFonts w:ascii="Times New Roman"/>
                <w:b w:val="false"/>
                <w:i w:val="false"/>
                <w:color w:val="000000"/>
                <w:sz w:val="20"/>
              </w:rPr>
              <w:t>
080540005677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Әмір Темір атындағы 200 орындық мектеп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 DEVELOPER" ЖШС, "Ақ Нұр-строй"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080340015315</w:t>
            </w:r>
            <w:r>
              <w:br/>
            </w: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Баянауыл елді мекенінде 900 орындық мектеп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"ЕвроЛюксСтройKZ" ЖШС, "МК Техностройсервис"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150340011694</w:t>
            </w:r>
            <w:r>
              <w:br/>
            </w:r>
            <w:r>
              <w:rPr>
                <w:rFonts w:ascii="Times New Roman"/>
                <w:b w:val="false"/>
                <w:i w:val="false"/>
                <w:color w:val="000000"/>
                <w:sz w:val="20"/>
              </w:rPr>
              <w:t>
070140011249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әкімшілік ғимарат салу. № 3 ғимарат (қалалық әкімдік)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Алем СБ"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"Стройдом 2010"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091140006952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"Түркістан көмекші мектеп-интернаты" КММ ғимаратын реконструкциялап, тарихи-мәдени орталық аумағында инженерлік инфрақұрылым салу және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 "Абил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"ЕвроЛюксСтройKZ" ЖШС, "КДСМ"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150340011694</w:t>
            </w:r>
            <w:r>
              <w:br/>
            </w:r>
            <w:r>
              <w:rPr>
                <w:rFonts w:ascii="Times New Roman"/>
                <w:b w:val="false"/>
                <w:i w:val="false"/>
                <w:color w:val="000000"/>
                <w:sz w:val="20"/>
              </w:rPr>
              <w:t>
050340012687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қарау мұнарасының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"GAKYEONG Architectors &amp; Engineers Inc."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"Нүрі-Л-Төлеби"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011040005301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500 орынға арналған жатақханасы бар 700 орынға арналған "Дарын" мектеп-интернатын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Алем СБ"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Техностройсервис"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070140011249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музыка мектебіне 200 орындық жатақхана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Грация"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100940004709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туберкулез диспансерінің ғимаратын әкімшілік ғимарат етіп реконструкциялау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"BF.Элит-Құрылыс"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930240000674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25 бригадаға арналған облыстық жедел көмек станциясын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"А-СПЕЦСТРОЙ"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060240003319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әкімшілік ғимарат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ҮМІТ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091140005677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2020"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200640000111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Грация"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100940004709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 Ұлттық қауіпсіздік комитетінің департаменті ғимаратының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 Транзит"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010340005322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ат спорты кешенін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"GIP Construction" ЖШС,</w:t>
            </w:r>
            <w:r>
              <w:br/>
            </w:r>
            <w:r>
              <w:rPr>
                <w:rFonts w:ascii="Times New Roman"/>
                <w:b w:val="false"/>
                <w:i w:val="false"/>
                <w:color w:val="000000"/>
                <w:sz w:val="20"/>
              </w:rPr>
              <w:t>
"СТРОЙ-ТЕХ"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041040007928</w:t>
            </w:r>
            <w:r>
              <w:br/>
            </w:r>
            <w:r>
              <w:rPr>
                <w:rFonts w:ascii="Times New Roman"/>
                <w:b w:val="false"/>
                <w:i w:val="false"/>
                <w:color w:val="000000"/>
                <w:sz w:val="20"/>
              </w:rPr>
              <w:t>
041040008242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 Сапа"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сервис-7" ЖШС,</w:t>
            </w:r>
            <w:r>
              <w:br/>
            </w:r>
            <w:r>
              <w:rPr>
                <w:rFonts w:ascii="Times New Roman"/>
                <w:b w:val="false"/>
                <w:i w:val="false"/>
                <w:color w:val="000000"/>
                <w:sz w:val="20"/>
              </w:rPr>
              <w:t>
"Казстройподряд"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050540001531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сауықтыру кешенін (резиденция) реконструкциялау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"Adil Stroy Projekt"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000740010229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Көлік инфрақұрылымы объектілерін дамыту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Сапарбай болыс, Сапарбай болыс № 2, Ш. Қалдаяқов, С. Ибрагимов, Тұран, Т. Қамбатыров, С. Жарылқапов, Арыс, Р. Сейтметов, Жабағылы, Ардагер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Ақан сері, Біржан сал, Баян батыр, М. Мырзахметов, Едіге батыр, № 21 мектеп, СМП көшесі, Алпамыс батыр, Шобанақ, А. Арыс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Сырым батыр, Қабанбай батыр, Гауһар ана, Ағыбай батыр, Жанқожа батыр, 7 жол, 237, А. Науаи, Самал, Ортақ 1, Иса, Көктонды әулие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"НУР-СТРОЙ ЛТД"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050840005583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 Нұрмаханов, Шойынбет би, Отырар, Ж. Омаров, Дәулет, Гаухар ана, Иассы, Иассы-Гаухар ана арасындағы көше, Қ. Рысқұлбеков, Гаухар ана бұрылысы, Иассы-Рысқұлбеков арасындағы көше, Тоған, Шайхантаур, Юсупов көшесінен Хақназар хан көшесіне дейінгі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Қазыбек би (1-8 тұйық көшесі), Айтуар би мен Алаша арасындағы көше, Хақназар хан, З. Әбдірахманов, Доспанбет жырау, Жиенбет жырау, Ғ. Мұратбаев, Келіншек тау, Бөген, О. Датқа, Ысмайылов пен Гаухар ана көшелерінің арасындағы көше, Құлыншақ ақын, Мешіт, Жылаған ата, Қазыбек пен Телемұнара арасындағы көше, Хақназар хан мен Қазыбек би көшелерінің арасындағы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Сатыбалды көшесі, А. Жүнекей, Ж. Кенжебай, И. Нақыпов, Майлықожа, Т. Рүстемов, Шымкент тас жолы, Қалаби 1 бұрылысы, Жаров көшесінің жалғасы, Байқоңыров көшесінің жалғасы, М32 автожолы мен Керейхан көшелерінің арасындағы, М32 мен КХ58 автожолдарының арасындағы көше, Жайна балабақшасы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Диметов 4 тұйық көшесі, № 19 ЖОМ, Қазақ құрылтайы, 22 сәуір, Ынтымак, Абақ батыр 2, Абақ батыр, Бұхар жырау, У. Ысмайылов, Ж. Усманов, Мұстафа Шоқай, М. Каремнов, Теріскей көшесінен М32 автожолына дейінгі (Асыл дәмханасына дейін) көше, М32 автожолынан Теріскей көшесіне дейін (Мирас дәмханасынан бастап)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Жібек жолы №1-7, С. Отарбаев, Шипа су, Жібек жолы мен Гаухар ана кесенесі арасындағы көше, М. Әбенов, Шавгар, Айтуар би, С. Нарбаев, Ортақ 1 және Майкөтов арасындағы көше, Тоған және Майкөтов көшелерінің арасындағы көше, Мақатаев және Шавгар көшелерінің арасындағы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080140012675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Қасым хан, Құлан ақын, Қазыбек би мен Құлан ақын көшелері арасындағы жол, Қорқыт ата, Қожа Ахмет Йассауи, Баба Түкті Шашты Әзіз, Арыстан баб, Керей хан, Баянауыл № 1, Баянауыл № 2, Әуежай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"Югдорстрой"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970940003255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Үкіаша ата, Тараз, О. Дастанов, Шәді ақын, Сүгір Әлиұлы, Айша Бибі, Құлыншақ ақын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990540001248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көшелерін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r>
              <w:br/>
            </w: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 "АлемТрансЖол" ЖШС, "АҚ-ЖОЛ" ЖШС,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r>
              <w:br/>
            </w:r>
            <w:r>
              <w:rPr>
                <w:rFonts w:ascii="Times New Roman"/>
                <w:b w:val="false"/>
                <w:i w:val="false"/>
                <w:color w:val="000000"/>
                <w:sz w:val="20"/>
              </w:rPr>
              <w:t>
090240001982</w:t>
            </w:r>
            <w:r>
              <w:br/>
            </w:r>
            <w:r>
              <w:rPr>
                <w:rFonts w:ascii="Times New Roman"/>
                <w:b w:val="false"/>
                <w:i w:val="false"/>
                <w:color w:val="000000"/>
                <w:sz w:val="20"/>
              </w:rPr>
              <w:t>
030340003832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көшелерін жарықтандыру, жарықтандыру жүйелерін салу және реконструкциялау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"АКСЕМСЕР-СТРОЙ СЕРВИС" ЖШС,</w:t>
            </w:r>
            <w:r>
              <w:br/>
            </w:r>
            <w:r>
              <w:rPr>
                <w:rFonts w:ascii="Times New Roman"/>
                <w:b w:val="false"/>
                <w:i w:val="false"/>
                <w:color w:val="000000"/>
                <w:sz w:val="20"/>
              </w:rPr>
              <w:t>
"SA Construction Group"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030140007808</w:t>
            </w:r>
            <w:r>
              <w:br/>
            </w:r>
            <w:r>
              <w:rPr>
                <w:rFonts w:ascii="Times New Roman"/>
                <w:b w:val="false"/>
                <w:i w:val="false"/>
                <w:color w:val="000000"/>
                <w:sz w:val="20"/>
              </w:rPr>
              <w:t>
020340010744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көшелерінде жол қауіпсіздігі инфрақұрылымын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"ArchStudio-LTD"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190440016176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"Сарбаз-Куат" ЖШС,</w:t>
            </w:r>
            <w:r>
              <w:br/>
            </w:r>
            <w:r>
              <w:rPr>
                <w:rFonts w:ascii="Times New Roman"/>
                <w:b w:val="false"/>
                <w:i w:val="false"/>
                <w:color w:val="000000"/>
                <w:sz w:val="20"/>
              </w:rPr>
              <w:t>
"Дормаркет"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110840005349</w:t>
            </w:r>
            <w:r>
              <w:br/>
            </w:r>
            <w:r>
              <w:rPr>
                <w:rFonts w:ascii="Times New Roman"/>
                <w:b w:val="false"/>
                <w:i w:val="false"/>
                <w:color w:val="000000"/>
                <w:sz w:val="20"/>
              </w:rPr>
              <w:t>
140840021841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ықшам ауданындағы И. Қожабаев көшесінің автожолын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О. Жарылқапов көшесі мен Қазыбек би көшесі арасындағы жолды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Б. Саттарханов даңғылынан С. Қожанов көшесіне дейінгі жолды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r>
              <w:br/>
            </w:r>
            <w:r>
              <w:rPr>
                <w:rFonts w:ascii="Times New Roman"/>
                <w:b w:val="false"/>
                <w:i w:val="false"/>
                <w:color w:val="000000"/>
                <w:sz w:val="20"/>
              </w:rPr>
              <w:t>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Құсшы ата ауылына кірме автомобиль жолын (8 км)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Түркістан-Кентау автомобиль жолын (26 км) орташа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ХҚТУ трассасынан "Отырар" шағын ауданына дейінгі автожолды күрделі жөндеу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"Банур-1"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000140005688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(30 км)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r>
              <w:br/>
            </w:r>
            <w:r>
              <w:rPr>
                <w:rFonts w:ascii="Times New Roman"/>
                <w:b w:val="false"/>
                <w:i w:val="false"/>
                <w:color w:val="000000"/>
                <w:sz w:val="20"/>
              </w:rPr>
              <w:t>
"Корпорация "Сити-Строй" ЖШС,</w:t>
            </w:r>
            <w:r>
              <w:br/>
            </w:r>
            <w:r>
              <w:rPr>
                <w:rFonts w:ascii="Times New Roman"/>
                <w:b w:val="false"/>
                <w:i w:val="false"/>
                <w:color w:val="000000"/>
                <w:sz w:val="20"/>
              </w:rPr>
              <w:t>
"АБК-Автодор НС"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r>
              <w:br/>
            </w:r>
            <w:r>
              <w:rPr>
                <w:rFonts w:ascii="Times New Roman"/>
                <w:b w:val="false"/>
                <w:i w:val="false"/>
                <w:color w:val="000000"/>
                <w:sz w:val="20"/>
              </w:rPr>
              <w:t>
070340006408</w:t>
            </w:r>
            <w:r>
              <w:br/>
            </w:r>
            <w:r>
              <w:rPr>
                <w:rFonts w:ascii="Times New Roman"/>
                <w:b w:val="false"/>
                <w:i w:val="false"/>
                <w:color w:val="000000"/>
                <w:sz w:val="20"/>
              </w:rPr>
              <w:t>
990140000661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1 уч – 0-18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 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2 уч – 18-36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HILL standard"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180240025156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"Дорстрой" ЖШС,</w:t>
            </w:r>
            <w:r>
              <w:br/>
            </w: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960540000343</w:t>
            </w:r>
            <w:r>
              <w:br/>
            </w: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3 уч – 36-54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автомобильных дорог" ЖШС, "АлемТрансЖол"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050140010603</w:t>
            </w:r>
            <w:r>
              <w:br/>
            </w:r>
            <w:r>
              <w:rPr>
                <w:rFonts w:ascii="Times New Roman"/>
                <w:b w:val="false"/>
                <w:i w:val="false"/>
                <w:color w:val="000000"/>
                <w:sz w:val="20"/>
              </w:rPr>
              <w:t>
090240001982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"Түркістан-Шәуілдір" тас жолын реконструкциялау (70 км) 4 уч – 54-70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"КазСтроиИнжиниринг"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жолының құрылысы (30 км) 1 уч – 0-5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ШИКЕТИ)" АҚ,</w:t>
            </w:r>
            <w:r>
              <w:br/>
            </w: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190650015197</w:t>
            </w:r>
            <w:r>
              <w:br/>
            </w: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жолының құрылысы (30 км) 2 уч – 5-16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191140000459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ШИКЕТИ)" АҚ,</w:t>
            </w:r>
            <w:r>
              <w:br/>
            </w:r>
            <w:r>
              <w:rPr>
                <w:rFonts w:ascii="Times New Roman"/>
                <w:b w:val="false"/>
                <w:i w:val="false"/>
                <w:color w:val="000000"/>
                <w:sz w:val="20"/>
              </w:rPr>
              <w:t>
"Отау-строй"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190650015197</w:t>
            </w:r>
            <w:r>
              <w:br/>
            </w: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жолының құрылысы (30 км) 3 уч – 16-30 км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"GOLDEN HILL standard"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180240025156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ШИКЕТИ)" АҚ,</w:t>
            </w:r>
            <w:r>
              <w:br/>
            </w:r>
            <w:r>
              <w:rPr>
                <w:rFonts w:ascii="Times New Roman"/>
                <w:b w:val="false"/>
                <w:i w:val="false"/>
                <w:color w:val="000000"/>
                <w:sz w:val="20"/>
              </w:rPr>
              <w:t>
"Каратас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190650015197</w:t>
            </w:r>
            <w:r>
              <w:br/>
            </w: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Қалаби көшесінің бойындағы автожолды реконструкциялау (О. Жандосов көшесінен Майкөтов көшесіне дейін)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r>
              <w:br/>
            </w:r>
            <w:r>
              <w:rPr>
                <w:rFonts w:ascii="Times New Roman"/>
                <w:b w:val="false"/>
                <w:i w:val="false"/>
                <w:color w:val="000000"/>
                <w:sz w:val="20"/>
              </w:rPr>
              <w:t>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теміржол бойынан жаяу жүргіншілер көпірін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"АлемТрансЖол"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090240001982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Арнасай және Алғабас көшелері аралығында "Арыс-Түркістан" каналынан өтетін автомобиль көпірін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Тұрғын үй құрылысы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ӘІО-да 5-12 қабатты 41 тұрғын үйдің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"ARIYA kz" ЖШС,</w:t>
            </w:r>
            <w:r>
              <w:br/>
            </w:r>
            <w:r>
              <w:rPr>
                <w:rFonts w:ascii="Times New Roman"/>
                <w:b w:val="false"/>
                <w:i w:val="false"/>
                <w:color w:val="000000"/>
                <w:sz w:val="20"/>
              </w:rPr>
              <w:t>
"Генеральный план КЗ" ЖШС, "ТУР Проект Сервис" ЖШС,</w:t>
            </w:r>
            <w:r>
              <w:br/>
            </w: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010840008104</w:t>
            </w:r>
            <w:r>
              <w:br/>
            </w:r>
            <w:r>
              <w:rPr>
                <w:rFonts w:ascii="Times New Roman"/>
                <w:b w:val="false"/>
                <w:i w:val="false"/>
                <w:color w:val="000000"/>
                <w:sz w:val="20"/>
              </w:rPr>
              <w:t>
060540011876</w:t>
            </w:r>
            <w:r>
              <w:br/>
            </w:r>
            <w:r>
              <w:rPr>
                <w:rFonts w:ascii="Times New Roman"/>
                <w:b w:val="false"/>
                <w:i w:val="false"/>
                <w:color w:val="000000"/>
                <w:sz w:val="20"/>
              </w:rPr>
              <w:t>
110440020338</w:t>
            </w:r>
            <w:r>
              <w:br/>
            </w: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Корпорация Болашақ-2020" ЖШС,</w:t>
            </w:r>
            <w:r>
              <w:br/>
            </w:r>
            <w:r>
              <w:rPr>
                <w:rFonts w:ascii="Times New Roman"/>
                <w:b w:val="false"/>
                <w:i w:val="false"/>
                <w:color w:val="000000"/>
                <w:sz w:val="20"/>
              </w:rPr>
              <w:t>
"Строй Инновация kz" ЖШС, "Мир-Строй и Компания" ЖШС,</w:t>
            </w:r>
            <w:r>
              <w:br/>
            </w:r>
            <w:r>
              <w:rPr>
                <w:rFonts w:ascii="Times New Roman"/>
                <w:b w:val="false"/>
                <w:i w:val="false"/>
                <w:color w:val="000000"/>
                <w:sz w:val="20"/>
              </w:rPr>
              <w:t>
"Тұран құрылыс-1" ЖШС, "Стройконсалтинг LTD" ЖШС, "Құрылыс Сервис 2014" ЖШС,</w:t>
            </w:r>
            <w:r>
              <w:br/>
            </w:r>
            <w:r>
              <w:rPr>
                <w:rFonts w:ascii="Times New Roman"/>
                <w:b w:val="false"/>
                <w:i w:val="false"/>
                <w:color w:val="000000"/>
                <w:sz w:val="20"/>
              </w:rPr>
              <w:t>
"Батыр Алем СБ" ЖШС,</w:t>
            </w:r>
            <w:r>
              <w:br/>
            </w:r>
            <w:r>
              <w:rPr>
                <w:rFonts w:ascii="Times New Roman"/>
                <w:b w:val="false"/>
                <w:i w:val="false"/>
                <w:color w:val="000000"/>
                <w:sz w:val="20"/>
              </w:rPr>
              <w:t>
"ТехническийНадзор" ЖШС, "Restart Expert" ЖШС, "ON invest KZ" ЖШС, "KZ строй инжиниринг" ЖШС,</w:t>
            </w:r>
            <w:r>
              <w:br/>
            </w:r>
            <w:r>
              <w:rPr>
                <w:rFonts w:ascii="Times New Roman"/>
                <w:b w:val="false"/>
                <w:i w:val="false"/>
                <w:color w:val="000000"/>
                <w:sz w:val="20"/>
              </w:rPr>
              <w:t>
"Тех Сапа Алматы" ЖШС, "ПКТН" ЖШС,</w:t>
            </w:r>
            <w:r>
              <w:br/>
            </w:r>
            <w:r>
              <w:rPr>
                <w:rFonts w:ascii="Times New Roman"/>
                <w:b w:val="false"/>
                <w:i w:val="false"/>
                <w:color w:val="000000"/>
                <w:sz w:val="20"/>
              </w:rPr>
              <w:t>
"Шымкент-Құрылыс Ж.Қ." ЖШС, "Конструктор Сапа" ЖШС, "Снипстрой"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r>
              <w:br/>
            </w:r>
            <w:r>
              <w:rPr>
                <w:rFonts w:ascii="Times New Roman"/>
                <w:b w:val="false"/>
                <w:i w:val="false"/>
                <w:color w:val="000000"/>
                <w:sz w:val="20"/>
              </w:rPr>
              <w:t>
170740015135</w:t>
            </w:r>
            <w:r>
              <w:br/>
            </w:r>
            <w:r>
              <w:rPr>
                <w:rFonts w:ascii="Times New Roman"/>
                <w:b w:val="false"/>
                <w:i w:val="false"/>
                <w:color w:val="000000"/>
                <w:sz w:val="20"/>
              </w:rPr>
              <w:t>
091240003496</w:t>
            </w:r>
            <w:r>
              <w:br/>
            </w:r>
            <w:r>
              <w:rPr>
                <w:rFonts w:ascii="Times New Roman"/>
                <w:b w:val="false"/>
                <w:i w:val="false"/>
                <w:color w:val="000000"/>
                <w:sz w:val="20"/>
              </w:rPr>
              <w:t>
180240019409</w:t>
            </w:r>
            <w:r>
              <w:br/>
            </w:r>
            <w:r>
              <w:rPr>
                <w:rFonts w:ascii="Times New Roman"/>
                <w:b w:val="false"/>
                <w:i w:val="false"/>
                <w:color w:val="000000"/>
                <w:sz w:val="20"/>
              </w:rPr>
              <w:t>
010840008441</w:t>
            </w:r>
            <w:r>
              <w:br/>
            </w:r>
            <w:r>
              <w:rPr>
                <w:rFonts w:ascii="Times New Roman"/>
                <w:b w:val="false"/>
                <w:i w:val="false"/>
                <w:color w:val="000000"/>
                <w:sz w:val="20"/>
              </w:rPr>
              <w:t>
141140017276</w:t>
            </w:r>
            <w:r>
              <w:br/>
            </w:r>
            <w:r>
              <w:rPr>
                <w:rFonts w:ascii="Times New Roman"/>
                <w:b w:val="false"/>
                <w:i w:val="false"/>
                <w:color w:val="000000"/>
                <w:sz w:val="20"/>
              </w:rPr>
              <w:t>
130240020215</w:t>
            </w:r>
            <w:r>
              <w:br/>
            </w:r>
            <w:r>
              <w:rPr>
                <w:rFonts w:ascii="Times New Roman"/>
                <w:b w:val="false"/>
                <w:i w:val="false"/>
                <w:color w:val="000000"/>
                <w:sz w:val="20"/>
              </w:rPr>
              <w:t>
160940022044</w:t>
            </w:r>
            <w:r>
              <w:br/>
            </w:r>
            <w:r>
              <w:rPr>
                <w:rFonts w:ascii="Times New Roman"/>
                <w:b w:val="false"/>
                <w:i w:val="false"/>
                <w:color w:val="000000"/>
                <w:sz w:val="20"/>
              </w:rPr>
              <w:t>
190540023975</w:t>
            </w:r>
            <w:r>
              <w:br/>
            </w:r>
            <w:r>
              <w:rPr>
                <w:rFonts w:ascii="Times New Roman"/>
                <w:b w:val="false"/>
                <w:i w:val="false"/>
                <w:color w:val="000000"/>
                <w:sz w:val="20"/>
              </w:rPr>
              <w:t>
180540010129</w:t>
            </w:r>
            <w:r>
              <w:br/>
            </w:r>
            <w:r>
              <w:rPr>
                <w:rFonts w:ascii="Times New Roman"/>
                <w:b w:val="false"/>
                <w:i w:val="false"/>
                <w:color w:val="000000"/>
                <w:sz w:val="20"/>
              </w:rPr>
              <w:t>
170840010673</w:t>
            </w:r>
            <w:r>
              <w:br/>
            </w:r>
            <w:r>
              <w:rPr>
                <w:rFonts w:ascii="Times New Roman"/>
                <w:b w:val="false"/>
                <w:i w:val="false"/>
                <w:color w:val="000000"/>
                <w:sz w:val="20"/>
              </w:rPr>
              <w:t>
180340025358</w:t>
            </w:r>
            <w:r>
              <w:br/>
            </w:r>
            <w:r>
              <w:rPr>
                <w:rFonts w:ascii="Times New Roman"/>
                <w:b w:val="false"/>
                <w:i w:val="false"/>
                <w:color w:val="000000"/>
                <w:sz w:val="20"/>
              </w:rPr>
              <w:t>
191140000459</w:t>
            </w:r>
            <w:r>
              <w:br/>
            </w:r>
            <w:r>
              <w:rPr>
                <w:rFonts w:ascii="Times New Roman"/>
                <w:b w:val="false"/>
                <w:i w:val="false"/>
                <w:color w:val="000000"/>
                <w:sz w:val="20"/>
              </w:rPr>
              <w:t>
060740006548</w:t>
            </w:r>
            <w:r>
              <w:br/>
            </w:r>
            <w:r>
              <w:rPr>
                <w:rFonts w:ascii="Times New Roman"/>
                <w:b w:val="false"/>
                <w:i w:val="false"/>
                <w:color w:val="000000"/>
                <w:sz w:val="20"/>
              </w:rPr>
              <w:t>
081140000505</w:t>
            </w:r>
            <w:r>
              <w:br/>
            </w:r>
            <w:r>
              <w:rPr>
                <w:rFonts w:ascii="Times New Roman"/>
                <w:b w:val="false"/>
                <w:i w:val="false"/>
                <w:color w:val="000000"/>
                <w:sz w:val="20"/>
              </w:rPr>
              <w:t>
190940024323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r>
              <w:br/>
            </w:r>
            <w:r>
              <w:rPr>
                <w:rFonts w:ascii="Times New Roman"/>
                <w:b w:val="false"/>
                <w:i w:val="false"/>
                <w:color w:val="000000"/>
                <w:sz w:val="20"/>
              </w:rPr>
              <w:t>
"Тамыз Құрылыс ББК" ЖШС, "Essential building" ЖШС,</w:t>
            </w:r>
            <w:r>
              <w:br/>
            </w:r>
            <w:r>
              <w:rPr>
                <w:rFonts w:ascii="Times New Roman"/>
                <w:b w:val="false"/>
                <w:i w:val="false"/>
                <w:color w:val="000000"/>
                <w:sz w:val="20"/>
              </w:rPr>
              <w:t>
"Дос и К Сервис" ЖШС,</w:t>
            </w:r>
            <w:r>
              <w:br/>
            </w:r>
            <w:r>
              <w:rPr>
                <w:rFonts w:ascii="Times New Roman"/>
                <w:b w:val="false"/>
                <w:i w:val="false"/>
                <w:color w:val="000000"/>
                <w:sz w:val="20"/>
              </w:rPr>
              <w:t>
"Taimas Construction Company" ЖШС,</w:t>
            </w:r>
            <w:r>
              <w:br/>
            </w:r>
            <w:r>
              <w:rPr>
                <w:rFonts w:ascii="Times New Roman"/>
                <w:b w:val="false"/>
                <w:i w:val="false"/>
                <w:color w:val="000000"/>
                <w:sz w:val="20"/>
              </w:rPr>
              <w:t>
"КАЗ МЕДЕО ГРАНД" ЖШС, "Шымкент Құрылыс" ЖШС,</w:t>
            </w:r>
            <w:r>
              <w:br/>
            </w:r>
            <w:r>
              <w:rPr>
                <w:rFonts w:ascii="Times New Roman"/>
                <w:b w:val="false"/>
                <w:i w:val="false"/>
                <w:color w:val="000000"/>
                <w:sz w:val="20"/>
              </w:rPr>
              <w:t>
"СМП Групп" ЖШС,</w:t>
            </w:r>
            <w:r>
              <w:br/>
            </w:r>
            <w:r>
              <w:rPr>
                <w:rFonts w:ascii="Times New Roman"/>
                <w:b w:val="false"/>
                <w:i w:val="false"/>
                <w:color w:val="000000"/>
                <w:sz w:val="20"/>
              </w:rPr>
              <w:t>
"Ақ Нұр-строй" ЖШС,</w:t>
            </w:r>
            <w:r>
              <w:br/>
            </w:r>
            <w:r>
              <w:rPr>
                <w:rFonts w:ascii="Times New Roman"/>
                <w:b w:val="false"/>
                <w:i w:val="false"/>
                <w:color w:val="000000"/>
                <w:sz w:val="20"/>
              </w:rPr>
              <w:t>
"Саха-2005" ЖШС,</w:t>
            </w:r>
            <w:r>
              <w:br/>
            </w:r>
            <w:r>
              <w:rPr>
                <w:rFonts w:ascii="Times New Roman"/>
                <w:b w:val="false"/>
                <w:i w:val="false"/>
                <w:color w:val="000000"/>
                <w:sz w:val="20"/>
              </w:rPr>
              <w:t>
"Kanfar Building" ЖШС,</w:t>
            </w:r>
            <w:r>
              <w:br/>
            </w:r>
            <w:r>
              <w:rPr>
                <w:rFonts w:ascii="Times New Roman"/>
                <w:b w:val="false"/>
                <w:i w:val="false"/>
                <w:color w:val="000000"/>
                <w:sz w:val="20"/>
              </w:rPr>
              <w:t>
"Азим Строй" ЖШС,</w:t>
            </w:r>
            <w:r>
              <w:br/>
            </w:r>
            <w:r>
              <w:rPr>
                <w:rFonts w:ascii="Times New Roman"/>
                <w:b w:val="false"/>
                <w:i w:val="false"/>
                <w:color w:val="000000"/>
                <w:sz w:val="20"/>
              </w:rPr>
              <w:t>
"Talap Stroy Service" ЖШС, "BAS BUILDING" ЖШС,</w:t>
            </w:r>
            <w:r>
              <w:br/>
            </w:r>
            <w:r>
              <w:rPr>
                <w:rFonts w:ascii="Times New Roman"/>
                <w:b w:val="false"/>
                <w:i w:val="false"/>
                <w:color w:val="000000"/>
                <w:sz w:val="20"/>
              </w:rPr>
              <w:t>
"Эффект СК" ЖШС,</w:t>
            </w:r>
            <w:r>
              <w:br/>
            </w:r>
            <w:r>
              <w:rPr>
                <w:rFonts w:ascii="Times New Roman"/>
                <w:b w:val="false"/>
                <w:i w:val="false"/>
                <w:color w:val="000000"/>
                <w:sz w:val="20"/>
              </w:rPr>
              <w:t>
"Жаңа Арна құрылыс" ЖШС, "ФЕБ строй" ЖШС, "MabexTrade Ltd" ЖШС, "NTR" ЖШС,</w:t>
            </w:r>
            <w:r>
              <w:br/>
            </w:r>
            <w:r>
              <w:rPr>
                <w:rFonts w:ascii="Times New Roman"/>
                <w:b w:val="false"/>
                <w:i w:val="false"/>
                <w:color w:val="000000"/>
                <w:sz w:val="20"/>
              </w:rPr>
              <w:t>
"TEMIR-STROI GROUP" ЖШС,</w:t>
            </w:r>
            <w:r>
              <w:br/>
            </w:r>
            <w:r>
              <w:rPr>
                <w:rFonts w:ascii="Times New Roman"/>
                <w:b w:val="false"/>
                <w:i w:val="false"/>
                <w:color w:val="000000"/>
                <w:sz w:val="20"/>
              </w:rPr>
              <w:t>
"SK "TRANSSTROY"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r>
              <w:br/>
            </w:r>
            <w:r>
              <w:rPr>
                <w:rFonts w:ascii="Times New Roman"/>
                <w:b w:val="false"/>
                <w:i w:val="false"/>
                <w:color w:val="000000"/>
                <w:sz w:val="20"/>
              </w:rPr>
              <w:t>
100940010081</w:t>
            </w:r>
            <w:r>
              <w:br/>
            </w:r>
            <w:r>
              <w:rPr>
                <w:rFonts w:ascii="Times New Roman"/>
                <w:b w:val="false"/>
                <w:i w:val="false"/>
                <w:color w:val="000000"/>
                <w:sz w:val="20"/>
              </w:rPr>
              <w:t>
120340016289</w:t>
            </w:r>
            <w:r>
              <w:br/>
            </w:r>
            <w:r>
              <w:rPr>
                <w:rFonts w:ascii="Times New Roman"/>
                <w:b w:val="false"/>
                <w:i w:val="false"/>
                <w:color w:val="000000"/>
                <w:sz w:val="20"/>
              </w:rPr>
              <w:t>
081240006855</w:t>
            </w:r>
            <w:r>
              <w:br/>
            </w:r>
            <w:r>
              <w:rPr>
                <w:rFonts w:ascii="Times New Roman"/>
                <w:b w:val="false"/>
                <w:i w:val="false"/>
                <w:color w:val="000000"/>
                <w:sz w:val="20"/>
              </w:rPr>
              <w:t>
990840008434</w:t>
            </w:r>
            <w:r>
              <w:br/>
            </w:r>
            <w:r>
              <w:rPr>
                <w:rFonts w:ascii="Times New Roman"/>
                <w:b w:val="false"/>
                <w:i w:val="false"/>
                <w:color w:val="000000"/>
                <w:sz w:val="20"/>
              </w:rPr>
              <w:t>
061040002891</w:t>
            </w:r>
            <w:r>
              <w:br/>
            </w:r>
            <w:r>
              <w:rPr>
                <w:rFonts w:ascii="Times New Roman"/>
                <w:b w:val="false"/>
                <w:i w:val="false"/>
                <w:color w:val="000000"/>
                <w:sz w:val="20"/>
              </w:rPr>
              <w:t>
021240002584</w:t>
            </w:r>
            <w:r>
              <w:br/>
            </w:r>
            <w:r>
              <w:rPr>
                <w:rFonts w:ascii="Times New Roman"/>
                <w:b w:val="false"/>
                <w:i w:val="false"/>
                <w:color w:val="000000"/>
                <w:sz w:val="20"/>
              </w:rPr>
              <w:t>
081140015870</w:t>
            </w:r>
            <w:r>
              <w:br/>
            </w:r>
            <w:r>
              <w:rPr>
                <w:rFonts w:ascii="Times New Roman"/>
                <w:b w:val="false"/>
                <w:i w:val="false"/>
                <w:color w:val="000000"/>
                <w:sz w:val="20"/>
              </w:rPr>
              <w:t>
070740008012</w:t>
            </w:r>
            <w:r>
              <w:br/>
            </w:r>
            <w:r>
              <w:rPr>
                <w:rFonts w:ascii="Times New Roman"/>
                <w:b w:val="false"/>
                <w:i w:val="false"/>
                <w:color w:val="000000"/>
                <w:sz w:val="20"/>
              </w:rPr>
              <w:t>
051240006017</w:t>
            </w:r>
            <w:r>
              <w:br/>
            </w:r>
            <w:r>
              <w:rPr>
                <w:rFonts w:ascii="Times New Roman"/>
                <w:b w:val="false"/>
                <w:i w:val="false"/>
                <w:color w:val="000000"/>
                <w:sz w:val="20"/>
              </w:rPr>
              <w:t>
060340004172</w:t>
            </w:r>
            <w:r>
              <w:br/>
            </w:r>
            <w:r>
              <w:rPr>
                <w:rFonts w:ascii="Times New Roman"/>
                <w:b w:val="false"/>
                <w:i w:val="false"/>
                <w:color w:val="000000"/>
                <w:sz w:val="20"/>
              </w:rPr>
              <w:t>
100340003461</w:t>
            </w:r>
            <w:r>
              <w:br/>
            </w:r>
            <w:r>
              <w:rPr>
                <w:rFonts w:ascii="Times New Roman"/>
                <w:b w:val="false"/>
                <w:i w:val="false"/>
                <w:color w:val="000000"/>
                <w:sz w:val="20"/>
              </w:rPr>
              <w:t>
990440004536</w:t>
            </w:r>
            <w:r>
              <w:br/>
            </w:r>
            <w:r>
              <w:rPr>
                <w:rFonts w:ascii="Times New Roman"/>
                <w:b w:val="false"/>
                <w:i w:val="false"/>
                <w:color w:val="000000"/>
                <w:sz w:val="20"/>
              </w:rPr>
              <w:t>
021140005684</w:t>
            </w:r>
            <w:r>
              <w:br/>
            </w:r>
            <w:r>
              <w:rPr>
                <w:rFonts w:ascii="Times New Roman"/>
                <w:b w:val="false"/>
                <w:i w:val="false"/>
                <w:color w:val="000000"/>
                <w:sz w:val="20"/>
              </w:rPr>
              <w:t>
071040008545</w:t>
            </w:r>
            <w:r>
              <w:br/>
            </w:r>
            <w:r>
              <w:rPr>
                <w:rFonts w:ascii="Times New Roman"/>
                <w:b w:val="false"/>
                <w:i w:val="false"/>
                <w:color w:val="000000"/>
                <w:sz w:val="20"/>
              </w:rPr>
              <w:t>
081040002121</w:t>
            </w:r>
            <w:r>
              <w:br/>
            </w:r>
            <w:r>
              <w:rPr>
                <w:rFonts w:ascii="Times New Roman"/>
                <w:b w:val="false"/>
                <w:i w:val="false"/>
                <w:color w:val="000000"/>
                <w:sz w:val="20"/>
              </w:rPr>
              <w:t>
080140012675</w:t>
            </w:r>
            <w:r>
              <w:br/>
            </w:r>
            <w:r>
              <w:rPr>
                <w:rFonts w:ascii="Times New Roman"/>
                <w:b w:val="false"/>
                <w:i w:val="false"/>
                <w:color w:val="000000"/>
                <w:sz w:val="20"/>
              </w:rPr>
              <w:t>
040640007005</w:t>
            </w:r>
            <w:r>
              <w:br/>
            </w:r>
            <w:r>
              <w:rPr>
                <w:rFonts w:ascii="Times New Roman"/>
                <w:b w:val="false"/>
                <w:i w:val="false"/>
                <w:color w:val="000000"/>
                <w:sz w:val="20"/>
              </w:rPr>
              <w:t>
041040005278</w:t>
            </w:r>
            <w:r>
              <w:br/>
            </w:r>
            <w:r>
              <w:rPr>
                <w:rFonts w:ascii="Times New Roman"/>
                <w:b w:val="false"/>
                <w:i w:val="false"/>
                <w:color w:val="000000"/>
                <w:sz w:val="20"/>
              </w:rPr>
              <w:t>
110240021745</w:t>
            </w:r>
            <w:r>
              <w:br/>
            </w:r>
            <w:r>
              <w:rPr>
                <w:rFonts w:ascii="Times New Roman"/>
                <w:b w:val="false"/>
                <w:i w:val="false"/>
                <w:color w:val="000000"/>
                <w:sz w:val="20"/>
              </w:rPr>
              <w:t>
071140018893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ӘІО-да 5-7-9-12-20 қабатты 60 тұрғын үйдің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"Генеральный план КЗ" ЖШС, "ТУР Проект Сервис" ЖШС,</w:t>
            </w:r>
            <w:r>
              <w:br/>
            </w:r>
            <w:r>
              <w:rPr>
                <w:rFonts w:ascii="Times New Roman"/>
                <w:b w:val="false"/>
                <w:i w:val="false"/>
                <w:color w:val="000000"/>
                <w:sz w:val="20"/>
              </w:rPr>
              <w:t>
"Mataibekov architects" ЖШС, "КазахЭнергоПром"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060540011876</w:t>
            </w:r>
            <w:r>
              <w:br/>
            </w:r>
            <w:r>
              <w:rPr>
                <w:rFonts w:ascii="Times New Roman"/>
                <w:b w:val="false"/>
                <w:i w:val="false"/>
                <w:color w:val="000000"/>
                <w:sz w:val="20"/>
              </w:rPr>
              <w:t>
110440020338</w:t>
            </w:r>
            <w:r>
              <w:br/>
            </w:r>
            <w:r>
              <w:rPr>
                <w:rFonts w:ascii="Times New Roman"/>
                <w:b w:val="false"/>
                <w:i w:val="false"/>
                <w:color w:val="000000"/>
                <w:sz w:val="20"/>
              </w:rPr>
              <w:t>
990840007020</w:t>
            </w:r>
            <w:r>
              <w:br/>
            </w:r>
            <w:r>
              <w:rPr>
                <w:rFonts w:ascii="Times New Roman"/>
                <w:b w:val="false"/>
                <w:i w:val="false"/>
                <w:color w:val="000000"/>
                <w:sz w:val="20"/>
              </w:rPr>
              <w:t>
040240002189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 "Оңтүстік күрделі құрылыс" ЖШС,</w:t>
            </w:r>
            <w:r>
              <w:br/>
            </w:r>
            <w:r>
              <w:rPr>
                <w:rFonts w:ascii="Times New Roman"/>
                <w:b w:val="false"/>
                <w:i w:val="false"/>
                <w:color w:val="000000"/>
                <w:sz w:val="20"/>
              </w:rPr>
              <w:t>
"Тех Сапа Алматы" ЖШС, "Строй Инновация kz" ЖШС,</w:t>
            </w:r>
            <w:r>
              <w:br/>
            </w:r>
            <w:r>
              <w:rPr>
                <w:rFonts w:ascii="Times New Roman"/>
                <w:b w:val="false"/>
                <w:i w:val="false"/>
                <w:color w:val="000000"/>
                <w:sz w:val="20"/>
              </w:rPr>
              <w:t>
"Universal Construction Expert" ЖШС,</w:t>
            </w:r>
            <w:r>
              <w:br/>
            </w:r>
            <w:r>
              <w:rPr>
                <w:rFonts w:ascii="Times New Roman"/>
                <w:b w:val="false"/>
                <w:i w:val="false"/>
                <w:color w:val="000000"/>
                <w:sz w:val="20"/>
              </w:rPr>
              <w:t>
"ТехническийНадзор" ЖШС, "Құрылыс Сервис 2014" ЖШС, "Конструктор Сапа" ЖШС, "Restart Expert" ЖШС, "KZ строй инжиниринг" ЖШС,</w:t>
            </w:r>
            <w:r>
              <w:br/>
            </w:r>
            <w:r>
              <w:rPr>
                <w:rFonts w:ascii="Times New Roman"/>
                <w:b w:val="false"/>
                <w:i w:val="false"/>
                <w:color w:val="000000"/>
                <w:sz w:val="20"/>
              </w:rPr>
              <w:t>
"Снипстрой"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121140010611</w:t>
            </w:r>
            <w:r>
              <w:br/>
            </w:r>
            <w:r>
              <w:rPr>
                <w:rFonts w:ascii="Times New Roman"/>
                <w:b w:val="false"/>
                <w:i w:val="false"/>
                <w:color w:val="000000"/>
                <w:sz w:val="20"/>
              </w:rPr>
              <w:t>
180340025358</w:t>
            </w:r>
            <w:r>
              <w:br/>
            </w:r>
            <w:r>
              <w:rPr>
                <w:rFonts w:ascii="Times New Roman"/>
                <w:b w:val="false"/>
                <w:i w:val="false"/>
                <w:color w:val="000000"/>
                <w:sz w:val="20"/>
              </w:rPr>
              <w:t>
170740015135</w:t>
            </w:r>
            <w:r>
              <w:br/>
            </w:r>
            <w:r>
              <w:rPr>
                <w:rFonts w:ascii="Times New Roman"/>
                <w:b w:val="false"/>
                <w:i w:val="false"/>
                <w:color w:val="000000"/>
                <w:sz w:val="20"/>
              </w:rPr>
              <w:t>
181140021905</w:t>
            </w:r>
            <w:r>
              <w:br/>
            </w:r>
            <w:r>
              <w:rPr>
                <w:rFonts w:ascii="Times New Roman"/>
                <w:b w:val="false"/>
                <w:i w:val="false"/>
                <w:color w:val="000000"/>
                <w:sz w:val="20"/>
              </w:rPr>
              <w:t>
160940022044</w:t>
            </w:r>
            <w:r>
              <w:br/>
            </w:r>
            <w:r>
              <w:rPr>
                <w:rFonts w:ascii="Times New Roman"/>
                <w:b w:val="false"/>
                <w:i w:val="false"/>
                <w:color w:val="000000"/>
                <w:sz w:val="20"/>
              </w:rPr>
              <w:t>
130240020215</w:t>
            </w:r>
            <w:r>
              <w:br/>
            </w:r>
            <w:r>
              <w:rPr>
                <w:rFonts w:ascii="Times New Roman"/>
                <w:b w:val="false"/>
                <w:i w:val="false"/>
                <w:color w:val="000000"/>
                <w:sz w:val="20"/>
              </w:rPr>
              <w:t>
081140000505</w:t>
            </w:r>
            <w:r>
              <w:br/>
            </w:r>
            <w:r>
              <w:rPr>
                <w:rFonts w:ascii="Times New Roman"/>
                <w:b w:val="false"/>
                <w:i w:val="false"/>
                <w:color w:val="000000"/>
                <w:sz w:val="20"/>
              </w:rPr>
              <w:t>
190540023975</w:t>
            </w:r>
            <w:r>
              <w:br/>
            </w:r>
            <w:r>
              <w:rPr>
                <w:rFonts w:ascii="Times New Roman"/>
                <w:b w:val="false"/>
                <w:i w:val="false"/>
                <w:color w:val="000000"/>
                <w:sz w:val="20"/>
              </w:rPr>
              <w:t>
170840010673</w:t>
            </w:r>
            <w:r>
              <w:br/>
            </w:r>
            <w:r>
              <w:rPr>
                <w:rFonts w:ascii="Times New Roman"/>
                <w:b w:val="false"/>
                <w:i w:val="false"/>
                <w:color w:val="000000"/>
                <w:sz w:val="20"/>
              </w:rPr>
              <w:t>
190940024323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ЖШС,</w:t>
            </w:r>
            <w:r>
              <w:br/>
            </w:r>
            <w:r>
              <w:rPr>
                <w:rFonts w:ascii="Times New Roman"/>
                <w:b w:val="false"/>
                <w:i w:val="false"/>
                <w:color w:val="000000"/>
                <w:sz w:val="20"/>
              </w:rPr>
              <w:t>
"КАЗ МЕДЕО ГРАНД" ЖШС,</w:t>
            </w:r>
            <w:r>
              <w:br/>
            </w:r>
            <w:r>
              <w:rPr>
                <w:rFonts w:ascii="Times New Roman"/>
                <w:b w:val="false"/>
                <w:i w:val="false"/>
                <w:color w:val="000000"/>
                <w:sz w:val="20"/>
              </w:rPr>
              <w:t>
"Taimas Construction Company" ЖШС,</w:t>
            </w:r>
            <w:r>
              <w:br/>
            </w:r>
            <w:r>
              <w:rPr>
                <w:rFonts w:ascii="Times New Roman"/>
                <w:b w:val="false"/>
                <w:i w:val="false"/>
                <w:color w:val="000000"/>
                <w:sz w:val="20"/>
              </w:rPr>
              <w:t>
"Темир и К" ЖШС,</w:t>
            </w:r>
            <w:r>
              <w:br/>
            </w:r>
            <w:r>
              <w:rPr>
                <w:rFonts w:ascii="Times New Roman"/>
                <w:b w:val="false"/>
                <w:i w:val="false"/>
                <w:color w:val="000000"/>
                <w:sz w:val="20"/>
              </w:rPr>
              <w:t>
"Тамыз Құрылыс ББК" ЖШС,</w:t>
            </w:r>
            <w:r>
              <w:br/>
            </w:r>
            <w:r>
              <w:rPr>
                <w:rFonts w:ascii="Times New Roman"/>
                <w:b w:val="false"/>
                <w:i w:val="false"/>
                <w:color w:val="000000"/>
                <w:sz w:val="20"/>
              </w:rPr>
              <w:t>
"Damdes құрылыс invest" ЖШС,</w:t>
            </w:r>
            <w:r>
              <w:br/>
            </w:r>
            <w:r>
              <w:rPr>
                <w:rFonts w:ascii="Times New Roman"/>
                <w:b w:val="false"/>
                <w:i w:val="false"/>
                <w:color w:val="000000"/>
                <w:sz w:val="20"/>
              </w:rPr>
              <w:t>
"Консалтинг Групп Партнер" ЖШС,</w:t>
            </w:r>
            <w:r>
              <w:br/>
            </w:r>
            <w:r>
              <w:rPr>
                <w:rFonts w:ascii="Times New Roman"/>
                <w:b w:val="false"/>
                <w:i w:val="false"/>
                <w:color w:val="000000"/>
                <w:sz w:val="20"/>
              </w:rPr>
              <w:t>
"Отар құрылыс" ЖШС,</w:t>
            </w:r>
            <w:r>
              <w:br/>
            </w:r>
            <w:r>
              <w:rPr>
                <w:rFonts w:ascii="Times New Roman"/>
                <w:b w:val="false"/>
                <w:i w:val="false"/>
                <w:color w:val="000000"/>
                <w:sz w:val="20"/>
              </w:rPr>
              <w:t>
"Стройсервис-ХХІ" ЖШС,</w:t>
            </w:r>
            <w:r>
              <w:br/>
            </w:r>
            <w:r>
              <w:rPr>
                <w:rFonts w:ascii="Times New Roman"/>
                <w:b w:val="false"/>
                <w:i w:val="false"/>
                <w:color w:val="000000"/>
                <w:sz w:val="20"/>
              </w:rPr>
              <w:t>
"Ақ Нұр-строй" ЖШС,</w:t>
            </w:r>
            <w:r>
              <w:br/>
            </w:r>
            <w:r>
              <w:rPr>
                <w:rFonts w:ascii="Times New Roman"/>
                <w:b w:val="false"/>
                <w:i w:val="false"/>
                <w:color w:val="000000"/>
                <w:sz w:val="20"/>
              </w:rPr>
              <w:t>
"Континент Plast" ЖШС,</w:t>
            </w:r>
            <w:r>
              <w:br/>
            </w:r>
            <w:r>
              <w:rPr>
                <w:rFonts w:ascii="Times New Roman"/>
                <w:b w:val="false"/>
                <w:i w:val="false"/>
                <w:color w:val="000000"/>
                <w:sz w:val="20"/>
              </w:rPr>
              <w:t>
"Саха-2005" ЖШС,</w:t>
            </w:r>
            <w:r>
              <w:br/>
            </w:r>
            <w:r>
              <w:rPr>
                <w:rFonts w:ascii="Times New Roman"/>
                <w:b w:val="false"/>
                <w:i w:val="false"/>
                <w:color w:val="000000"/>
                <w:sz w:val="20"/>
              </w:rPr>
              <w:t>
"MabexTrade Ltd" ЖШС,</w:t>
            </w:r>
            <w:r>
              <w:br/>
            </w:r>
            <w:r>
              <w:rPr>
                <w:rFonts w:ascii="Times New Roman"/>
                <w:b w:val="false"/>
                <w:i w:val="false"/>
                <w:color w:val="000000"/>
                <w:sz w:val="20"/>
              </w:rPr>
              <w:t>
"АҚ-ЖОЛ" ЖШС,</w:t>
            </w:r>
            <w:r>
              <w:br/>
            </w:r>
            <w:r>
              <w:rPr>
                <w:rFonts w:ascii="Times New Roman"/>
                <w:b w:val="false"/>
                <w:i w:val="false"/>
                <w:color w:val="000000"/>
                <w:sz w:val="20"/>
              </w:rPr>
              <w:t>
"Эффект СК" ЖШС,</w:t>
            </w:r>
            <w:r>
              <w:br/>
            </w:r>
            <w:r>
              <w:rPr>
                <w:rFonts w:ascii="Times New Roman"/>
                <w:b w:val="false"/>
                <w:i w:val="false"/>
                <w:color w:val="000000"/>
                <w:sz w:val="20"/>
              </w:rPr>
              <w:t>
"KazStroy DAMU" ЖШС,</w:t>
            </w:r>
            <w:r>
              <w:br/>
            </w:r>
            <w:r>
              <w:rPr>
                <w:rFonts w:ascii="Times New Roman"/>
                <w:b w:val="false"/>
                <w:i w:val="false"/>
                <w:color w:val="000000"/>
                <w:sz w:val="20"/>
              </w:rPr>
              <w:t>
"NTR" ЖШС,</w:t>
            </w:r>
            <w:r>
              <w:br/>
            </w:r>
            <w:r>
              <w:rPr>
                <w:rFonts w:ascii="Times New Roman"/>
                <w:b w:val="false"/>
                <w:i w:val="false"/>
                <w:color w:val="000000"/>
                <w:sz w:val="20"/>
              </w:rPr>
              <w:t>
"Ару ТАМ" ЖШС,</w:t>
            </w:r>
            <w:r>
              <w:br/>
            </w:r>
            <w:r>
              <w:rPr>
                <w:rFonts w:ascii="Times New Roman"/>
                <w:b w:val="false"/>
                <w:i w:val="false"/>
                <w:color w:val="000000"/>
                <w:sz w:val="20"/>
              </w:rPr>
              <w:t>
"TEMIR-STROI GROUP" ЖШС,</w:t>
            </w:r>
            <w:r>
              <w:br/>
            </w:r>
            <w:r>
              <w:rPr>
                <w:rFonts w:ascii="Times New Roman"/>
                <w:b w:val="false"/>
                <w:i w:val="false"/>
                <w:color w:val="000000"/>
                <w:sz w:val="20"/>
              </w:rPr>
              <w:t>
"Inter Construction" (Интер Констракшн)" ЖШС,</w:t>
            </w:r>
            <w:r>
              <w:br/>
            </w:r>
            <w:r>
              <w:rPr>
                <w:rFonts w:ascii="Times New Roman"/>
                <w:b w:val="false"/>
                <w:i w:val="false"/>
                <w:color w:val="000000"/>
                <w:sz w:val="20"/>
              </w:rPr>
              <w:t>
"А.Р.Т.-Құрылыс" ЖШС,</w:t>
            </w:r>
            <w:r>
              <w:br/>
            </w:r>
            <w:r>
              <w:rPr>
                <w:rFonts w:ascii="Times New Roman"/>
                <w:b w:val="false"/>
                <w:i w:val="false"/>
                <w:color w:val="000000"/>
                <w:sz w:val="20"/>
              </w:rPr>
              <w:t>
"Феб Group" ЖШС,</w:t>
            </w:r>
            <w:r>
              <w:br/>
            </w:r>
            <w:r>
              <w:rPr>
                <w:rFonts w:ascii="Times New Roman"/>
                <w:b w:val="false"/>
                <w:i w:val="false"/>
                <w:color w:val="000000"/>
                <w:sz w:val="20"/>
              </w:rPr>
              <w:t>
"Дос и К Сервис" ЖШС,</w:t>
            </w:r>
            <w:r>
              <w:br/>
            </w:r>
            <w:r>
              <w:rPr>
                <w:rFonts w:ascii="Times New Roman"/>
                <w:b w:val="false"/>
                <w:i w:val="false"/>
                <w:color w:val="000000"/>
                <w:sz w:val="20"/>
              </w:rPr>
              <w:t>
"Talap Stroy Service" ЖШС,</w:t>
            </w:r>
            <w:r>
              <w:br/>
            </w:r>
            <w:r>
              <w:rPr>
                <w:rFonts w:ascii="Times New Roman"/>
                <w:b w:val="false"/>
                <w:i w:val="false"/>
                <w:color w:val="000000"/>
                <w:sz w:val="20"/>
              </w:rPr>
              <w:t>
"Авторемстрой ЛТД" ЖШС,</w:t>
            </w:r>
            <w:r>
              <w:br/>
            </w:r>
            <w:r>
              <w:rPr>
                <w:rFonts w:ascii="Times New Roman"/>
                <w:b w:val="false"/>
                <w:i w:val="false"/>
                <w:color w:val="000000"/>
                <w:sz w:val="20"/>
              </w:rPr>
              <w:t>
"СМУ "Бурводстрой" ЖШС,</w:t>
            </w:r>
            <w:r>
              <w:br/>
            </w:r>
            <w:r>
              <w:rPr>
                <w:rFonts w:ascii="Times New Roman"/>
                <w:b w:val="false"/>
                <w:i w:val="false"/>
                <w:color w:val="000000"/>
                <w:sz w:val="20"/>
              </w:rPr>
              <w:t>
"Капитал-1" ЖШС,</w:t>
            </w:r>
            <w:r>
              <w:br/>
            </w:r>
            <w:r>
              <w:rPr>
                <w:rFonts w:ascii="Times New Roman"/>
                <w:b w:val="false"/>
                <w:i w:val="false"/>
                <w:color w:val="000000"/>
                <w:sz w:val="20"/>
              </w:rPr>
              <w:t>
"Достар Май" ЖШС,</w:t>
            </w:r>
            <w:r>
              <w:br/>
            </w:r>
            <w:r>
              <w:rPr>
                <w:rFonts w:ascii="Times New Roman"/>
                <w:b w:val="false"/>
                <w:i w:val="false"/>
                <w:color w:val="000000"/>
                <w:sz w:val="20"/>
              </w:rPr>
              <w:t>
"Казстройподряд" ЖШС,</w:t>
            </w:r>
            <w:r>
              <w:br/>
            </w:r>
            <w:r>
              <w:rPr>
                <w:rFonts w:ascii="Times New Roman"/>
                <w:b w:val="false"/>
                <w:i w:val="false"/>
                <w:color w:val="000000"/>
                <w:sz w:val="20"/>
              </w:rPr>
              <w:t>
"КОНСОЛИДЕЙТЕД КОНТРАКТИНГ ИНЖИНИРИНГ ЭНД ПРОКЬЮРМЕНТ С.А.Л-ОФШОР (CONSOLIDATED CONTRACTING ENGINEERING AND PROCURMENT S.A.L.-OFFSHORE) ЖШС,</w:t>
            </w:r>
            <w:r>
              <w:br/>
            </w:r>
            <w:r>
              <w:rPr>
                <w:rFonts w:ascii="Times New Roman"/>
                <w:b w:val="false"/>
                <w:i w:val="false"/>
                <w:color w:val="000000"/>
                <w:sz w:val="20"/>
              </w:rPr>
              <w:t>
"Эристайл-Казахстан"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r>
              <w:br/>
            </w:r>
            <w:r>
              <w:rPr>
                <w:rFonts w:ascii="Times New Roman"/>
                <w:b w:val="false"/>
                <w:i w:val="false"/>
                <w:color w:val="000000"/>
                <w:sz w:val="20"/>
              </w:rPr>
              <w:t>
061040002891</w:t>
            </w:r>
            <w:r>
              <w:br/>
            </w:r>
            <w:r>
              <w:rPr>
                <w:rFonts w:ascii="Times New Roman"/>
                <w:b w:val="false"/>
                <w:i w:val="false"/>
                <w:color w:val="000000"/>
                <w:sz w:val="20"/>
              </w:rPr>
              <w:t>
990840008434</w:t>
            </w:r>
            <w:r>
              <w:br/>
            </w:r>
            <w:r>
              <w:rPr>
                <w:rFonts w:ascii="Times New Roman"/>
                <w:b w:val="false"/>
                <w:i w:val="false"/>
                <w:color w:val="000000"/>
                <w:sz w:val="20"/>
              </w:rPr>
              <w:t>
940440000594</w:t>
            </w:r>
            <w:r>
              <w:br/>
            </w:r>
            <w:r>
              <w:rPr>
                <w:rFonts w:ascii="Times New Roman"/>
                <w:b w:val="false"/>
                <w:i w:val="false"/>
                <w:color w:val="000000"/>
                <w:sz w:val="20"/>
              </w:rPr>
              <w:t>
100940010081</w:t>
            </w:r>
            <w:r>
              <w:br/>
            </w:r>
            <w:r>
              <w:rPr>
                <w:rFonts w:ascii="Times New Roman"/>
                <w:b w:val="false"/>
                <w:i w:val="false"/>
                <w:color w:val="000000"/>
                <w:sz w:val="20"/>
              </w:rPr>
              <w:t>
961240027773</w:t>
            </w:r>
            <w:r>
              <w:br/>
            </w:r>
            <w:r>
              <w:rPr>
                <w:rFonts w:ascii="Times New Roman"/>
                <w:b w:val="false"/>
                <w:i w:val="false"/>
                <w:color w:val="000000"/>
                <w:sz w:val="20"/>
              </w:rPr>
              <w:t>
120740008084</w:t>
            </w:r>
            <w:r>
              <w:br/>
            </w:r>
            <w:r>
              <w:rPr>
                <w:rFonts w:ascii="Times New Roman"/>
                <w:b w:val="false"/>
                <w:i w:val="false"/>
                <w:color w:val="000000"/>
                <w:sz w:val="20"/>
              </w:rPr>
              <w:t>
050140015931</w:t>
            </w:r>
            <w:r>
              <w:br/>
            </w:r>
            <w:r>
              <w:rPr>
                <w:rFonts w:ascii="Times New Roman"/>
                <w:b w:val="false"/>
                <w:i w:val="false"/>
                <w:color w:val="000000"/>
                <w:sz w:val="20"/>
              </w:rPr>
              <w:t>
010940005361</w:t>
            </w:r>
            <w:r>
              <w:br/>
            </w:r>
            <w:r>
              <w:rPr>
                <w:rFonts w:ascii="Times New Roman"/>
                <w:b w:val="false"/>
                <w:i w:val="false"/>
                <w:color w:val="000000"/>
                <w:sz w:val="20"/>
              </w:rPr>
              <w:t>
070740008012</w:t>
            </w:r>
            <w:r>
              <w:br/>
            </w:r>
            <w:r>
              <w:rPr>
                <w:rFonts w:ascii="Times New Roman"/>
                <w:b w:val="false"/>
                <w:i w:val="false"/>
                <w:color w:val="000000"/>
                <w:sz w:val="20"/>
              </w:rPr>
              <w:t>
070940001352</w:t>
            </w:r>
            <w:r>
              <w:br/>
            </w:r>
            <w:r>
              <w:rPr>
                <w:rFonts w:ascii="Times New Roman"/>
                <w:b w:val="false"/>
                <w:i w:val="false"/>
                <w:color w:val="000000"/>
                <w:sz w:val="20"/>
              </w:rPr>
              <w:t>
051240006017</w:t>
            </w:r>
            <w:r>
              <w:br/>
            </w:r>
            <w:r>
              <w:rPr>
                <w:rFonts w:ascii="Times New Roman"/>
                <w:b w:val="false"/>
                <w:i w:val="false"/>
                <w:color w:val="000000"/>
                <w:sz w:val="20"/>
              </w:rPr>
              <w:t>
040640007005</w:t>
            </w:r>
            <w:r>
              <w:br/>
            </w:r>
            <w:r>
              <w:rPr>
                <w:rFonts w:ascii="Times New Roman"/>
                <w:b w:val="false"/>
                <w:i w:val="false"/>
                <w:color w:val="000000"/>
                <w:sz w:val="20"/>
              </w:rPr>
              <w:t>
030340003832</w:t>
            </w:r>
            <w:r>
              <w:br/>
            </w:r>
            <w:r>
              <w:rPr>
                <w:rFonts w:ascii="Times New Roman"/>
                <w:b w:val="false"/>
                <w:i w:val="false"/>
                <w:color w:val="000000"/>
                <w:sz w:val="20"/>
              </w:rPr>
              <w:t>
071040008545</w:t>
            </w:r>
            <w:r>
              <w:br/>
            </w:r>
            <w:r>
              <w:rPr>
                <w:rFonts w:ascii="Times New Roman"/>
                <w:b w:val="false"/>
                <w:i w:val="false"/>
                <w:color w:val="000000"/>
                <w:sz w:val="20"/>
              </w:rPr>
              <w:t>
080540005062</w:t>
            </w:r>
            <w:r>
              <w:br/>
            </w:r>
            <w:r>
              <w:rPr>
                <w:rFonts w:ascii="Times New Roman"/>
                <w:b w:val="false"/>
                <w:i w:val="false"/>
                <w:color w:val="000000"/>
                <w:sz w:val="20"/>
              </w:rPr>
              <w:t>
041040005278</w:t>
            </w:r>
            <w:r>
              <w:br/>
            </w:r>
            <w:r>
              <w:rPr>
                <w:rFonts w:ascii="Times New Roman"/>
                <w:b w:val="false"/>
                <w:i w:val="false"/>
                <w:color w:val="000000"/>
                <w:sz w:val="20"/>
              </w:rPr>
              <w:t>
050940010731</w:t>
            </w:r>
            <w:r>
              <w:br/>
            </w:r>
            <w:r>
              <w:rPr>
                <w:rFonts w:ascii="Times New Roman"/>
                <w:b w:val="false"/>
                <w:i w:val="false"/>
                <w:color w:val="000000"/>
                <w:sz w:val="20"/>
              </w:rPr>
              <w:t>
110240021745</w:t>
            </w:r>
            <w:r>
              <w:br/>
            </w:r>
            <w:r>
              <w:rPr>
                <w:rFonts w:ascii="Times New Roman"/>
                <w:b w:val="false"/>
                <w:i w:val="false"/>
                <w:color w:val="000000"/>
                <w:sz w:val="20"/>
              </w:rPr>
              <w:t>
021140015835</w:t>
            </w:r>
            <w:r>
              <w:br/>
            </w:r>
            <w:r>
              <w:rPr>
                <w:rFonts w:ascii="Times New Roman"/>
                <w:b w:val="false"/>
                <w:i w:val="false"/>
                <w:color w:val="000000"/>
                <w:sz w:val="20"/>
              </w:rPr>
              <w:t>
050140006259</w:t>
            </w:r>
            <w:r>
              <w:br/>
            </w:r>
            <w:r>
              <w:rPr>
                <w:rFonts w:ascii="Times New Roman"/>
                <w:b w:val="false"/>
                <w:i w:val="false"/>
                <w:color w:val="000000"/>
                <w:sz w:val="20"/>
              </w:rPr>
              <w:t>
010240006077</w:t>
            </w:r>
            <w:r>
              <w:br/>
            </w:r>
            <w:r>
              <w:rPr>
                <w:rFonts w:ascii="Times New Roman"/>
                <w:b w:val="false"/>
                <w:i w:val="false"/>
                <w:color w:val="000000"/>
                <w:sz w:val="20"/>
              </w:rPr>
              <w:t>
081240006855</w:t>
            </w:r>
            <w:r>
              <w:br/>
            </w:r>
            <w:r>
              <w:rPr>
                <w:rFonts w:ascii="Times New Roman"/>
                <w:b w:val="false"/>
                <w:i w:val="false"/>
                <w:color w:val="000000"/>
                <w:sz w:val="20"/>
              </w:rPr>
              <w:t>
990440004536</w:t>
            </w:r>
            <w:r>
              <w:br/>
            </w:r>
            <w:r>
              <w:rPr>
                <w:rFonts w:ascii="Times New Roman"/>
                <w:b w:val="false"/>
                <w:i w:val="false"/>
                <w:color w:val="000000"/>
                <w:sz w:val="20"/>
              </w:rPr>
              <w:t>
060240008062</w:t>
            </w:r>
            <w:r>
              <w:br/>
            </w:r>
            <w:r>
              <w:rPr>
                <w:rFonts w:ascii="Times New Roman"/>
                <w:b w:val="false"/>
                <w:i w:val="false"/>
                <w:color w:val="000000"/>
                <w:sz w:val="20"/>
              </w:rPr>
              <w:t>
040140002373</w:t>
            </w:r>
            <w:r>
              <w:br/>
            </w:r>
            <w:r>
              <w:rPr>
                <w:rFonts w:ascii="Times New Roman"/>
                <w:b w:val="false"/>
                <w:i w:val="false"/>
                <w:color w:val="000000"/>
                <w:sz w:val="20"/>
              </w:rPr>
              <w:t>
061040007337</w:t>
            </w:r>
            <w:r>
              <w:br/>
            </w:r>
            <w:r>
              <w:rPr>
                <w:rFonts w:ascii="Times New Roman"/>
                <w:b w:val="false"/>
                <w:i w:val="false"/>
                <w:color w:val="000000"/>
                <w:sz w:val="20"/>
              </w:rPr>
              <w:t>
081240011188</w:t>
            </w:r>
            <w:r>
              <w:br/>
            </w:r>
            <w:r>
              <w:rPr>
                <w:rFonts w:ascii="Times New Roman"/>
                <w:b w:val="false"/>
                <w:i w:val="false"/>
                <w:color w:val="000000"/>
                <w:sz w:val="20"/>
              </w:rPr>
              <w:t>
050540001531</w:t>
            </w:r>
            <w:r>
              <w:br/>
            </w:r>
            <w:r>
              <w:rPr>
                <w:rFonts w:ascii="Times New Roman"/>
                <w:b w:val="false"/>
                <w:i w:val="false"/>
                <w:color w:val="000000"/>
                <w:sz w:val="20"/>
              </w:rPr>
              <w:t>
130741022285</w:t>
            </w:r>
            <w:r>
              <w:br/>
            </w: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9-12 көп қабатты 6 тұрғын үй салу (сыртқы жүйелерсіз)</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план КЗ" ЖШС,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060540011876</w:t>
            </w:r>
            <w:r>
              <w:br/>
            </w: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"Политехстрой" ЖШС,</w:t>
            </w:r>
            <w:r>
              <w:br/>
            </w:r>
            <w:r>
              <w:rPr>
                <w:rFonts w:ascii="Times New Roman"/>
                <w:b w:val="false"/>
                <w:i w:val="false"/>
                <w:color w:val="000000"/>
                <w:sz w:val="20"/>
              </w:rPr>
              <w:t>
"СК Корган Эксперт" ЖШС, "СК Корпорация Болашақ-2020"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190740022875</w:t>
            </w:r>
            <w:r>
              <w:br/>
            </w:r>
            <w:r>
              <w:rPr>
                <w:rFonts w:ascii="Times New Roman"/>
                <w:b w:val="false"/>
                <w:i w:val="false"/>
                <w:color w:val="000000"/>
                <w:sz w:val="20"/>
              </w:rPr>
              <w:t>
181140003184</w:t>
            </w:r>
            <w:r>
              <w:br/>
            </w:r>
            <w:r>
              <w:rPr>
                <w:rFonts w:ascii="Times New Roman"/>
                <w:b w:val="false"/>
                <w:i w:val="false"/>
                <w:color w:val="000000"/>
                <w:sz w:val="20"/>
              </w:rPr>
              <w:t>
101240009122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Construction" (Интер Констракшн)" ЖШС, "АҚ-ЖОЛ" ЖШС, "Стройсервис-ХХІ" ЖШС, "MabexTrade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021140015835</w:t>
            </w:r>
            <w:r>
              <w:br/>
            </w:r>
            <w:r>
              <w:rPr>
                <w:rFonts w:ascii="Times New Roman"/>
                <w:b w:val="false"/>
                <w:i w:val="false"/>
                <w:color w:val="000000"/>
                <w:sz w:val="20"/>
              </w:rPr>
              <w:t>
030340003832</w:t>
            </w:r>
            <w:r>
              <w:br/>
            </w:r>
            <w:r>
              <w:rPr>
                <w:rFonts w:ascii="Times New Roman"/>
                <w:b w:val="false"/>
                <w:i w:val="false"/>
                <w:color w:val="000000"/>
                <w:sz w:val="20"/>
              </w:rPr>
              <w:t>
010940005361</w:t>
            </w:r>
            <w:r>
              <w:br/>
            </w:r>
            <w:r>
              <w:rPr>
                <w:rFonts w:ascii="Times New Roman"/>
                <w:b w:val="false"/>
                <w:i w:val="false"/>
                <w:color w:val="000000"/>
                <w:sz w:val="20"/>
              </w:rPr>
              <w:t>
040640007005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9 қабатты 5 тұрғын үй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Корпорация Болашақ-2020" ЖШС,</w:t>
            </w:r>
            <w:r>
              <w:br/>
            </w:r>
            <w:r>
              <w:rPr>
                <w:rFonts w:ascii="Times New Roman"/>
                <w:b w:val="false"/>
                <w:i w:val="false"/>
                <w:color w:val="000000"/>
                <w:sz w:val="20"/>
              </w:rPr>
              <w:t>
"Строй Инновация kz" ЖШС,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101240009122</w:t>
            </w:r>
            <w:r>
              <w:br/>
            </w:r>
            <w:r>
              <w:rPr>
                <w:rFonts w:ascii="Times New Roman"/>
                <w:b w:val="false"/>
                <w:i w:val="false"/>
                <w:color w:val="000000"/>
                <w:sz w:val="20"/>
              </w:rPr>
              <w:t>
170740015135</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"КазЭлитСтрой 2050"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5 қабатты 20 тұрғын үйді салу (сыртқы жүйелерсіз және абаттандырусыз)</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"Шымкент-Құрылыс Ж.Қ." ЖШС, "KZ строй инжиниринг" ЖШС,</w:t>
            </w:r>
            <w:r>
              <w:br/>
            </w:r>
            <w:r>
              <w:rPr>
                <w:rFonts w:ascii="Times New Roman"/>
                <w:b w:val="false"/>
                <w:i w:val="false"/>
                <w:color w:val="000000"/>
                <w:sz w:val="20"/>
              </w:rPr>
              <w:t>
"Строй Инновация kz" ЖШС, "Тех Сапа Алматы" ЖШС, "ТК и З" ЖШС, "Құрылыс Сервис 2014" ЖШС,</w:t>
            </w:r>
            <w:r>
              <w:br/>
            </w:r>
            <w:r>
              <w:rPr>
                <w:rFonts w:ascii="Times New Roman"/>
                <w:b w:val="false"/>
                <w:i w:val="false"/>
                <w:color w:val="000000"/>
                <w:sz w:val="20"/>
              </w:rPr>
              <w:t>
"Стройконсалтинг LTD" ЖШС, "Батыр Алем СБ" ЖШС, "ТехническийНадзор" ЖШС, "МФК Талас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r>
              <w:br/>
            </w:r>
            <w:r>
              <w:rPr>
                <w:rFonts w:ascii="Times New Roman"/>
                <w:b w:val="false"/>
                <w:i w:val="false"/>
                <w:color w:val="000000"/>
                <w:sz w:val="20"/>
              </w:rPr>
              <w:t>
170840010673</w:t>
            </w:r>
            <w:r>
              <w:br/>
            </w:r>
            <w:r>
              <w:rPr>
                <w:rFonts w:ascii="Times New Roman"/>
                <w:b w:val="false"/>
                <w:i w:val="false"/>
                <w:color w:val="000000"/>
                <w:sz w:val="20"/>
              </w:rPr>
              <w:t>
170740015135</w:t>
            </w:r>
            <w:r>
              <w:br/>
            </w:r>
            <w:r>
              <w:rPr>
                <w:rFonts w:ascii="Times New Roman"/>
                <w:b w:val="false"/>
                <w:i w:val="false"/>
                <w:color w:val="000000"/>
                <w:sz w:val="20"/>
              </w:rPr>
              <w:t>
180340025358</w:t>
            </w:r>
            <w:r>
              <w:br/>
            </w:r>
            <w:r>
              <w:rPr>
                <w:rFonts w:ascii="Times New Roman"/>
                <w:b w:val="false"/>
                <w:i w:val="false"/>
                <w:color w:val="000000"/>
                <w:sz w:val="20"/>
              </w:rPr>
              <w:t>
000540006284</w:t>
            </w:r>
            <w:r>
              <w:br/>
            </w:r>
            <w:r>
              <w:rPr>
                <w:rFonts w:ascii="Times New Roman"/>
                <w:b w:val="false"/>
                <w:i w:val="false"/>
                <w:color w:val="000000"/>
                <w:sz w:val="20"/>
              </w:rPr>
              <w:t>
141140017276</w:t>
            </w:r>
            <w:r>
              <w:br/>
            </w:r>
            <w:r>
              <w:rPr>
                <w:rFonts w:ascii="Times New Roman"/>
                <w:b w:val="false"/>
                <w:i w:val="false"/>
                <w:color w:val="000000"/>
                <w:sz w:val="20"/>
              </w:rPr>
              <w:t>
010840008441</w:t>
            </w:r>
            <w:r>
              <w:br/>
            </w:r>
            <w:r>
              <w:rPr>
                <w:rFonts w:ascii="Times New Roman"/>
                <w:b w:val="false"/>
                <w:i w:val="false"/>
                <w:color w:val="000000"/>
                <w:sz w:val="20"/>
              </w:rPr>
              <w:t>
130240020215</w:t>
            </w:r>
            <w:r>
              <w:br/>
            </w:r>
            <w:r>
              <w:rPr>
                <w:rFonts w:ascii="Times New Roman"/>
                <w:b w:val="false"/>
                <w:i w:val="false"/>
                <w:color w:val="000000"/>
                <w:sz w:val="20"/>
              </w:rPr>
              <w:t>
160940022044</w:t>
            </w:r>
            <w:r>
              <w:br/>
            </w:r>
            <w:r>
              <w:rPr>
                <w:rFonts w:ascii="Times New Roman"/>
                <w:b w:val="false"/>
                <w:i w:val="false"/>
                <w:color w:val="000000"/>
                <w:sz w:val="20"/>
              </w:rPr>
              <w:t>
191140000994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ЖШС,</w:t>
            </w:r>
            <w:r>
              <w:br/>
            </w:r>
            <w:r>
              <w:rPr>
                <w:rFonts w:ascii="Times New Roman"/>
                <w:b w:val="false"/>
                <w:i w:val="false"/>
                <w:color w:val="000000"/>
                <w:sz w:val="20"/>
              </w:rPr>
              <w:t>
"Стройсервис-ХХІ" ЖШС, "Консалтинг Групп Партнер" ЖШС,</w:t>
            </w:r>
            <w:r>
              <w:br/>
            </w:r>
            <w:r>
              <w:rPr>
                <w:rFonts w:ascii="Times New Roman"/>
                <w:b w:val="false"/>
                <w:i w:val="false"/>
                <w:color w:val="000000"/>
                <w:sz w:val="20"/>
              </w:rPr>
              <w:t>
"Ақ-Бура-Ж" ЖШС,</w:t>
            </w:r>
            <w:r>
              <w:br/>
            </w:r>
            <w:r>
              <w:rPr>
                <w:rFonts w:ascii="Times New Roman"/>
                <w:b w:val="false"/>
                <w:i w:val="false"/>
                <w:color w:val="000000"/>
                <w:sz w:val="20"/>
              </w:rPr>
              <w:t>
"Жаңа Арна Құрылыс" ЖШС, "РБЕ-ОЙЛ" ЖШС, "Дос и К Сервис" ЖШС, "ЕРНУР" СТРОЙ И К" ЖШС, "AG-Эксклюзив" ЖШС, "СМП Групп" ЖШС, "Ақ Нұр-строй" ЖШС,</w:t>
            </w:r>
            <w:r>
              <w:br/>
            </w:r>
            <w:r>
              <w:rPr>
                <w:rFonts w:ascii="Times New Roman"/>
                <w:b w:val="false"/>
                <w:i w:val="false"/>
                <w:color w:val="000000"/>
                <w:sz w:val="20"/>
              </w:rPr>
              <w:t>
"MabexTrade Ltd" ЖШС</w:t>
            </w:r>
            <w:r>
              <w:br/>
            </w:r>
            <w:r>
              <w:rPr>
                <w:rFonts w:ascii="Times New Roman"/>
                <w:b w:val="false"/>
                <w:i w:val="false"/>
                <w:color w:val="000000"/>
                <w:sz w:val="20"/>
              </w:rPr>
              <w:t>
"ҚарЖан-құрылыс" ЖШС, "Talap Stroy Service" ЖШС, "KAZ Intel Group" ЖШС, "Lux Construction" ЖШС, "NTR" ЖШС, "СМУ "Бурводстрой" ЖШС, "Капитал-1" ЖШС, "SK "TRANSSTROY"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r>
              <w:br/>
            </w:r>
            <w:r>
              <w:rPr>
                <w:rFonts w:ascii="Times New Roman"/>
                <w:b w:val="false"/>
                <w:i w:val="false"/>
                <w:color w:val="000000"/>
                <w:sz w:val="20"/>
              </w:rPr>
              <w:t>
010940005361</w:t>
            </w:r>
            <w:r>
              <w:br/>
            </w:r>
            <w:r>
              <w:rPr>
                <w:rFonts w:ascii="Times New Roman"/>
                <w:b w:val="false"/>
                <w:i w:val="false"/>
                <w:color w:val="000000"/>
                <w:sz w:val="20"/>
              </w:rPr>
              <w:t>
120740008084</w:t>
            </w:r>
            <w:r>
              <w:br/>
            </w:r>
            <w:r>
              <w:rPr>
                <w:rFonts w:ascii="Times New Roman"/>
                <w:b w:val="false"/>
                <w:i w:val="false"/>
                <w:color w:val="000000"/>
                <w:sz w:val="20"/>
              </w:rPr>
              <w:t>
040140003004</w:t>
            </w:r>
            <w:r>
              <w:br/>
            </w:r>
            <w:r>
              <w:rPr>
                <w:rFonts w:ascii="Times New Roman"/>
                <w:b w:val="false"/>
                <w:i w:val="false"/>
                <w:color w:val="000000"/>
                <w:sz w:val="20"/>
              </w:rPr>
              <w:t>
081040002121</w:t>
            </w:r>
            <w:r>
              <w:br/>
            </w:r>
            <w:r>
              <w:rPr>
                <w:rFonts w:ascii="Times New Roman"/>
                <w:b w:val="false"/>
                <w:i w:val="false"/>
                <w:color w:val="000000"/>
                <w:sz w:val="20"/>
              </w:rPr>
              <w:t>
011240000596</w:t>
            </w:r>
            <w:r>
              <w:br/>
            </w:r>
            <w:r>
              <w:rPr>
                <w:rFonts w:ascii="Times New Roman"/>
                <w:b w:val="false"/>
                <w:i w:val="false"/>
                <w:color w:val="000000"/>
                <w:sz w:val="20"/>
              </w:rPr>
              <w:t>
081240006855</w:t>
            </w:r>
            <w:r>
              <w:br/>
            </w:r>
            <w:r>
              <w:rPr>
                <w:rFonts w:ascii="Times New Roman"/>
                <w:b w:val="false"/>
                <w:i w:val="false"/>
                <w:color w:val="000000"/>
                <w:sz w:val="20"/>
              </w:rPr>
              <w:t>
060240014532</w:t>
            </w:r>
            <w:r>
              <w:br/>
            </w:r>
            <w:r>
              <w:rPr>
                <w:rFonts w:ascii="Times New Roman"/>
                <w:b w:val="false"/>
                <w:i w:val="false"/>
                <w:color w:val="000000"/>
                <w:sz w:val="20"/>
              </w:rPr>
              <w:t>
020640005065</w:t>
            </w:r>
            <w:r>
              <w:br/>
            </w:r>
            <w:r>
              <w:rPr>
                <w:rFonts w:ascii="Times New Roman"/>
                <w:b w:val="false"/>
                <w:i w:val="false"/>
                <w:color w:val="000000"/>
                <w:sz w:val="20"/>
              </w:rPr>
              <w:t>
081140015870</w:t>
            </w:r>
            <w:r>
              <w:br/>
            </w:r>
            <w:r>
              <w:rPr>
                <w:rFonts w:ascii="Times New Roman"/>
                <w:b w:val="false"/>
                <w:i w:val="false"/>
                <w:color w:val="000000"/>
                <w:sz w:val="20"/>
              </w:rPr>
              <w:t>
070740008012</w:t>
            </w:r>
            <w:r>
              <w:br/>
            </w:r>
            <w:r>
              <w:rPr>
                <w:rFonts w:ascii="Times New Roman"/>
                <w:b w:val="false"/>
                <w:i w:val="false"/>
                <w:color w:val="000000"/>
                <w:sz w:val="20"/>
              </w:rPr>
              <w:t>
040640007005</w:t>
            </w:r>
            <w:r>
              <w:br/>
            </w:r>
            <w:r>
              <w:rPr>
                <w:rFonts w:ascii="Times New Roman"/>
                <w:b w:val="false"/>
                <w:i w:val="false"/>
                <w:color w:val="000000"/>
                <w:sz w:val="20"/>
              </w:rPr>
              <w:t>
081040006015</w:t>
            </w:r>
            <w:r>
              <w:br/>
            </w:r>
            <w:r>
              <w:rPr>
                <w:rFonts w:ascii="Times New Roman"/>
                <w:b w:val="false"/>
                <w:i w:val="false"/>
                <w:color w:val="000000"/>
                <w:sz w:val="20"/>
              </w:rPr>
              <w:t>
990440004536</w:t>
            </w:r>
            <w:r>
              <w:br/>
            </w:r>
            <w:r>
              <w:rPr>
                <w:rFonts w:ascii="Times New Roman"/>
                <w:b w:val="false"/>
                <w:i w:val="false"/>
                <w:color w:val="000000"/>
                <w:sz w:val="20"/>
              </w:rPr>
              <w:t>
030340001192</w:t>
            </w:r>
            <w:r>
              <w:br/>
            </w:r>
            <w:r>
              <w:rPr>
                <w:rFonts w:ascii="Times New Roman"/>
                <w:b w:val="false"/>
                <w:i w:val="false"/>
                <w:color w:val="000000"/>
                <w:sz w:val="20"/>
              </w:rPr>
              <w:t>
070240010115</w:t>
            </w:r>
            <w:r>
              <w:br/>
            </w:r>
            <w:r>
              <w:rPr>
                <w:rFonts w:ascii="Times New Roman"/>
                <w:b w:val="false"/>
                <w:i w:val="false"/>
                <w:color w:val="000000"/>
                <w:sz w:val="20"/>
              </w:rPr>
              <w:t>
041040005278</w:t>
            </w:r>
            <w:r>
              <w:br/>
            </w:r>
            <w:r>
              <w:rPr>
                <w:rFonts w:ascii="Times New Roman"/>
                <w:b w:val="false"/>
                <w:i w:val="false"/>
                <w:color w:val="000000"/>
                <w:sz w:val="20"/>
              </w:rPr>
              <w:t>
040140002373</w:t>
            </w:r>
            <w:r>
              <w:br/>
            </w:r>
            <w:r>
              <w:rPr>
                <w:rFonts w:ascii="Times New Roman"/>
                <w:b w:val="false"/>
                <w:i w:val="false"/>
                <w:color w:val="000000"/>
                <w:sz w:val="20"/>
              </w:rPr>
              <w:t>
061040007337</w:t>
            </w:r>
            <w:r>
              <w:br/>
            </w:r>
            <w:r>
              <w:rPr>
                <w:rFonts w:ascii="Times New Roman"/>
                <w:b w:val="false"/>
                <w:i w:val="false"/>
                <w:color w:val="000000"/>
                <w:sz w:val="20"/>
              </w:rPr>
              <w:t>
071140018893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үй-жайлары мен паркингі бар № 1-10 көппәтерлі тұрғын үй блогын салу (Б1, Б2 типі). Блок Б1/9</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үй-жайлары мен паркингі бар № 1-10 көп пәтерлі тұрғын үй блогын салу (Б1, Б2 типі). Блок Б2/10</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Абаттандыру объектілері, саябақтар мен скверлер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субұрқағы бар скверлер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050340012687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Б. Саттарханов көшесінің бойында желілік саябақ салу (3-кезең)</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"GAKYEONG Architectors &amp; Engineers Inc." АҚ,</w:t>
            </w:r>
            <w:r>
              <w:br/>
            </w: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r>
              <w:br/>
            </w: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r>
              <w:br/>
            </w:r>
            <w:r>
              <w:rPr>
                <w:rFonts w:ascii="Times New Roman"/>
                <w:b w:val="false"/>
                <w:i w:val="false"/>
                <w:color w:val="000000"/>
                <w:sz w:val="20"/>
              </w:rPr>
              <w:t>
"ЮжКазЭксперт" ЖШС,</w:t>
            </w:r>
            <w:r>
              <w:br/>
            </w:r>
            <w:r>
              <w:rPr>
                <w:rFonts w:ascii="Times New Roman"/>
                <w:b w:val="false"/>
                <w:i w:val="false"/>
                <w:color w:val="000000"/>
                <w:sz w:val="20"/>
              </w:rPr>
              <w:t>
"CES Group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r>
              <w:br/>
            </w:r>
            <w:r>
              <w:rPr>
                <w:rFonts w:ascii="Times New Roman"/>
                <w:b w:val="false"/>
                <w:i w:val="false"/>
                <w:color w:val="000000"/>
                <w:sz w:val="20"/>
              </w:rPr>
              <w:t>
160240009051</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 "А.Р.Т.-Құрылыс" ЖШС,</w:t>
            </w:r>
            <w:r>
              <w:br/>
            </w:r>
            <w:r>
              <w:rPr>
                <w:rFonts w:ascii="Times New Roman"/>
                <w:b w:val="false"/>
                <w:i w:val="false"/>
                <w:color w:val="000000"/>
                <w:sz w:val="20"/>
              </w:rPr>
              <w:t>
"Спецфундаментстрой" ЖШС, "Лидер-НС Строй" ЖШС,</w:t>
            </w:r>
            <w:r>
              <w:br/>
            </w:r>
            <w:r>
              <w:rPr>
                <w:rFonts w:ascii="Times New Roman"/>
                <w:b w:val="false"/>
                <w:i w:val="false"/>
                <w:color w:val="000000"/>
                <w:sz w:val="20"/>
              </w:rPr>
              <w:t>
"А-СПЕЦСТРОЙ"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050140006259</w:t>
            </w:r>
            <w:r>
              <w:br/>
            </w:r>
            <w:r>
              <w:rPr>
                <w:rFonts w:ascii="Times New Roman"/>
                <w:b w:val="false"/>
                <w:i w:val="false"/>
                <w:color w:val="000000"/>
                <w:sz w:val="20"/>
              </w:rPr>
              <w:t>
060240008301</w:t>
            </w:r>
            <w:r>
              <w:br/>
            </w:r>
            <w:r>
              <w:rPr>
                <w:rFonts w:ascii="Times New Roman"/>
                <w:b w:val="false"/>
                <w:i w:val="false"/>
                <w:color w:val="000000"/>
                <w:sz w:val="20"/>
              </w:rPr>
              <w:t>
090740017095</w:t>
            </w:r>
            <w:r>
              <w:br/>
            </w:r>
            <w:r>
              <w:rPr>
                <w:rFonts w:ascii="Times New Roman"/>
                <w:b w:val="false"/>
                <w:i w:val="false"/>
                <w:color w:val="000000"/>
                <w:sz w:val="20"/>
              </w:rPr>
              <w:t>
060240003319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Яссы көшесі бойында желілік саябақ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 "СиМ Инжиниринг Групп" ЖШС,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r>
              <w:br/>
            </w:r>
            <w:r>
              <w:rPr>
                <w:rFonts w:ascii="Times New Roman"/>
                <w:b w:val="false"/>
                <w:i w:val="false"/>
                <w:color w:val="000000"/>
                <w:sz w:val="20"/>
              </w:rPr>
              <w:t>
180540025901</w:t>
            </w:r>
            <w:r>
              <w:br/>
            </w: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"KazStroyMagnat" ЖШС, "CES Group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180340026861</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"СтройСервис-7" ЖШС,</w:t>
            </w:r>
            <w:r>
              <w:br/>
            </w:r>
            <w:r>
              <w:rPr>
                <w:rFonts w:ascii="Times New Roman"/>
                <w:b w:val="false"/>
                <w:i w:val="false"/>
                <w:color w:val="000000"/>
                <w:sz w:val="20"/>
              </w:rPr>
              <w:t>
"КДСМ" ЖШС,</w:t>
            </w:r>
            <w:r>
              <w:br/>
            </w:r>
            <w:r>
              <w:rPr>
                <w:rFonts w:ascii="Times New Roman"/>
                <w:b w:val="false"/>
                <w:i w:val="false"/>
                <w:color w:val="000000"/>
                <w:sz w:val="20"/>
              </w:rPr>
              <w:t>
"Бетон Instruction"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000240004435</w:t>
            </w:r>
            <w:r>
              <w:br/>
            </w:r>
            <w:r>
              <w:rPr>
                <w:rFonts w:ascii="Times New Roman"/>
                <w:b w:val="false"/>
                <w:i w:val="false"/>
                <w:color w:val="000000"/>
                <w:sz w:val="20"/>
              </w:rPr>
              <w:t>
050340012687</w:t>
            </w:r>
            <w:r>
              <w:br/>
            </w:r>
            <w:r>
              <w:rPr>
                <w:rFonts w:ascii="Times New Roman"/>
                <w:b w:val="false"/>
                <w:i w:val="false"/>
                <w:color w:val="000000"/>
                <w:sz w:val="20"/>
              </w:rPr>
              <w:t>
070940012395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қалалық саябақ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r>
              <w:br/>
            </w: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"Шымкент жасыл қала" ЖШС, "Казстройподряд" ЖШС, "Павлодарский речной порт"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071240015753</w:t>
            </w:r>
            <w:r>
              <w:br/>
            </w:r>
            <w:r>
              <w:rPr>
                <w:rFonts w:ascii="Times New Roman"/>
                <w:b w:val="false"/>
                <w:i w:val="false"/>
                <w:color w:val="000000"/>
                <w:sz w:val="20"/>
              </w:rPr>
              <w:t>
050540001531</w:t>
            </w:r>
            <w:r>
              <w:br/>
            </w:r>
            <w:r>
              <w:rPr>
                <w:rFonts w:ascii="Times New Roman"/>
                <w:b w:val="false"/>
                <w:i w:val="false"/>
                <w:color w:val="000000"/>
                <w:sz w:val="20"/>
              </w:rPr>
              <w:t>
940140001393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"Астана" саябақтарын салу және реконструкциялау, Түркістан қаласының аумағын көгалдандыру және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r>
              <w:br/>
            </w: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r>
              <w:br/>
            </w: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 "САЙРАМ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r>
              <w:br/>
            </w: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көгалдандыру, ағымдағы жөндеу</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"БУРА-ЮГСТРОЙ" ЖШС, "Жасыл ел" ЖШС, "Көркем қала KZ" ЖШС, "КДСМ" ЖШС, "Молшылық-1" ЖШС, "АсылТаразСтрой" ЖШС, "Smarts Stroy Group" ЖШС, "Qurylys Nurcity" ЖШС, "Компания "Өнім" ЖШС, "Status-KBO Building" ЖШС, "Бақ-Береке 2030" ЖШС, "ЭЛКОМ" ЖШС,</w:t>
            </w:r>
            <w:r>
              <w:br/>
            </w:r>
            <w:r>
              <w:rPr>
                <w:rFonts w:ascii="Times New Roman"/>
                <w:b w:val="false"/>
                <w:i w:val="false"/>
                <w:color w:val="000000"/>
                <w:sz w:val="20"/>
              </w:rPr>
              <w:t>
"СК Грация" ЖШС,</w:t>
            </w:r>
            <w:r>
              <w:br/>
            </w:r>
            <w:r>
              <w:rPr>
                <w:rFonts w:ascii="Times New Roman"/>
                <w:b w:val="false"/>
                <w:i w:val="false"/>
                <w:color w:val="000000"/>
                <w:sz w:val="20"/>
              </w:rPr>
              <w:t>
"Қызмет" ЖШС,</w:t>
            </w:r>
            <w:r>
              <w:br/>
            </w:r>
            <w:r>
              <w:rPr>
                <w:rFonts w:ascii="Times New Roman"/>
                <w:b w:val="false"/>
                <w:i w:val="false"/>
                <w:color w:val="000000"/>
                <w:sz w:val="20"/>
              </w:rPr>
              <w:t>
"Мрамор Гранит Тас" ЖШС, "Пластдекор"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080640018395</w:t>
            </w:r>
            <w:r>
              <w:br/>
            </w:r>
            <w:r>
              <w:rPr>
                <w:rFonts w:ascii="Times New Roman"/>
                <w:b w:val="false"/>
                <w:i w:val="false"/>
                <w:color w:val="000000"/>
                <w:sz w:val="20"/>
              </w:rPr>
              <w:t>
060940010783</w:t>
            </w:r>
            <w:r>
              <w:br/>
            </w:r>
            <w:r>
              <w:rPr>
                <w:rFonts w:ascii="Times New Roman"/>
                <w:b w:val="false"/>
                <w:i w:val="false"/>
                <w:color w:val="000000"/>
                <w:sz w:val="20"/>
              </w:rPr>
              <w:t>
160740001897</w:t>
            </w:r>
            <w:r>
              <w:br/>
            </w:r>
            <w:r>
              <w:rPr>
                <w:rFonts w:ascii="Times New Roman"/>
                <w:b w:val="false"/>
                <w:i w:val="false"/>
                <w:color w:val="000000"/>
                <w:sz w:val="20"/>
              </w:rPr>
              <w:t>
050340012687</w:t>
            </w:r>
            <w:r>
              <w:br/>
            </w:r>
            <w:r>
              <w:rPr>
                <w:rFonts w:ascii="Times New Roman"/>
                <w:b w:val="false"/>
                <w:i w:val="false"/>
                <w:color w:val="000000"/>
                <w:sz w:val="20"/>
              </w:rPr>
              <w:t>
030140001026</w:t>
            </w:r>
            <w:r>
              <w:br/>
            </w:r>
            <w:r>
              <w:rPr>
                <w:rFonts w:ascii="Times New Roman"/>
                <w:b w:val="false"/>
                <w:i w:val="false"/>
                <w:color w:val="000000"/>
                <w:sz w:val="20"/>
              </w:rPr>
              <w:t>
080240022468</w:t>
            </w:r>
            <w:r>
              <w:br/>
            </w:r>
            <w:r>
              <w:rPr>
                <w:rFonts w:ascii="Times New Roman"/>
                <w:b w:val="false"/>
                <w:i w:val="false"/>
                <w:color w:val="000000"/>
                <w:sz w:val="20"/>
              </w:rPr>
              <w:t>
110140007934</w:t>
            </w:r>
            <w:r>
              <w:br/>
            </w:r>
            <w:r>
              <w:rPr>
                <w:rFonts w:ascii="Times New Roman"/>
                <w:b w:val="false"/>
                <w:i w:val="false"/>
                <w:color w:val="000000"/>
                <w:sz w:val="20"/>
              </w:rPr>
              <w:t>
101040012175</w:t>
            </w:r>
            <w:r>
              <w:br/>
            </w:r>
            <w:r>
              <w:rPr>
                <w:rFonts w:ascii="Times New Roman"/>
                <w:b w:val="false"/>
                <w:i w:val="false"/>
                <w:color w:val="000000"/>
                <w:sz w:val="20"/>
              </w:rPr>
              <w:t>
020240001711</w:t>
            </w:r>
            <w:r>
              <w:br/>
            </w:r>
            <w:r>
              <w:rPr>
                <w:rFonts w:ascii="Times New Roman"/>
                <w:b w:val="false"/>
                <w:i w:val="false"/>
                <w:color w:val="000000"/>
                <w:sz w:val="20"/>
              </w:rPr>
              <w:t>
130840008248</w:t>
            </w:r>
            <w:r>
              <w:br/>
            </w:r>
            <w:r>
              <w:rPr>
                <w:rFonts w:ascii="Times New Roman"/>
                <w:b w:val="false"/>
                <w:i w:val="false"/>
                <w:color w:val="000000"/>
                <w:sz w:val="20"/>
              </w:rPr>
              <w:t>
060640008295</w:t>
            </w:r>
            <w:r>
              <w:br/>
            </w:r>
            <w:r>
              <w:rPr>
                <w:rFonts w:ascii="Times New Roman"/>
                <w:b w:val="false"/>
                <w:i w:val="false"/>
                <w:color w:val="000000"/>
                <w:sz w:val="20"/>
              </w:rPr>
              <w:t>
940240001079</w:t>
            </w:r>
            <w:r>
              <w:br/>
            </w:r>
            <w:r>
              <w:rPr>
                <w:rFonts w:ascii="Times New Roman"/>
                <w:b w:val="false"/>
                <w:i w:val="false"/>
                <w:color w:val="000000"/>
                <w:sz w:val="20"/>
              </w:rPr>
              <w:t>
100940004709</w:t>
            </w:r>
            <w:r>
              <w:br/>
            </w:r>
            <w:r>
              <w:rPr>
                <w:rFonts w:ascii="Times New Roman"/>
                <w:b w:val="false"/>
                <w:i w:val="false"/>
                <w:color w:val="000000"/>
                <w:sz w:val="20"/>
              </w:rPr>
              <w:t>
980440004603</w:t>
            </w:r>
            <w:r>
              <w:br/>
            </w:r>
            <w:r>
              <w:rPr>
                <w:rFonts w:ascii="Times New Roman"/>
                <w:b w:val="false"/>
                <w:i w:val="false"/>
                <w:color w:val="000000"/>
                <w:sz w:val="20"/>
              </w:rPr>
              <w:t>
111240010316</w:t>
            </w:r>
            <w:r>
              <w:br/>
            </w:r>
            <w:r>
              <w:rPr>
                <w:rFonts w:ascii="Times New Roman"/>
                <w:b w:val="false"/>
                <w:i w:val="false"/>
                <w:color w:val="000000"/>
                <w:sz w:val="20"/>
              </w:rPr>
              <w:t>
080440017310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драма театры аумағын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 Сапа Алматы"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180340025358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"DSD-CONSTRUCTION" ЖШС, "Эристайл-Казахстан"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990240012594</w:t>
            </w:r>
            <w:r>
              <w:br/>
            </w: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Мәдени-рухани орталықты абаттандыру (скверлер)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бас жоспары" ҒЗЖИ" ЖШС,</w:t>
            </w:r>
            <w:r>
              <w:br/>
            </w:r>
            <w:r>
              <w:rPr>
                <w:rFonts w:ascii="Times New Roman"/>
                <w:b w:val="false"/>
                <w:i w:val="false"/>
                <w:color w:val="000000"/>
                <w:sz w:val="20"/>
              </w:rPr>
              <w:t>
"ENVICON-A"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070140000898</w:t>
            </w:r>
            <w:r>
              <w:br/>
            </w: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"TECHTRONIC-STROY"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080240022795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Байбұрт көшесінде орналасқан Амфитеатрдың іргелес аумағын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"АТАКАМА"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"БУРА-ЮГСТРОЙ"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080640018395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"Тұран" саябағын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"GAKYEONG Architectors &amp; Engineers Inc."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130141009948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 Тазалық" ЖШС,</w:t>
            </w:r>
            <w:r>
              <w:br/>
            </w:r>
            <w:r>
              <w:rPr>
                <w:rFonts w:ascii="Times New Roman"/>
                <w:b w:val="false"/>
                <w:i w:val="false"/>
                <w:color w:val="000000"/>
                <w:sz w:val="20"/>
              </w:rPr>
              <w:t>
"DONGIL CONSTRUCTION CO. LTD" компаниясы,</w:t>
            </w:r>
            <w:r>
              <w:br/>
            </w:r>
            <w:r>
              <w:rPr>
                <w:rFonts w:ascii="Times New Roman"/>
                <w:b w:val="false"/>
                <w:i w:val="false"/>
                <w:color w:val="000000"/>
                <w:sz w:val="20"/>
              </w:rPr>
              <w:t>
"АСК Құрылыс-Компаниясы"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r>
              <w:br/>
            </w:r>
            <w:r>
              <w:rPr>
                <w:rFonts w:ascii="Times New Roman"/>
                <w:b w:val="false"/>
                <w:i w:val="false"/>
                <w:color w:val="000000"/>
                <w:sz w:val="20"/>
              </w:rPr>
              <w:t>
050841007822</w:t>
            </w:r>
            <w:r>
              <w:br/>
            </w:r>
            <w:r>
              <w:rPr>
                <w:rFonts w:ascii="Times New Roman"/>
                <w:b w:val="false"/>
                <w:i w:val="false"/>
                <w:color w:val="000000"/>
                <w:sz w:val="20"/>
              </w:rPr>
              <w:t>
051240000810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теміржол вокзалын күрделі жөндеу және іргелес аумақты және вокзал маңы алаңын, перронды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980440004841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"Түркістан-Құрылыс" ЖШС, "Түркістан Жарық Тазалық"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090440002978</w:t>
            </w:r>
            <w:r>
              <w:br/>
            </w:r>
            <w:r>
              <w:rPr>
                <w:rFonts w:ascii="Times New Roman"/>
                <w:b w:val="false"/>
                <w:i w:val="false"/>
                <w:color w:val="000000"/>
                <w:sz w:val="20"/>
              </w:rPr>
              <w:t>
050740003078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аумағында көшеттерді отырғызу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көшеттерді отырғызу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ӨК,</w:t>
            </w:r>
            <w:r>
              <w:br/>
            </w:r>
            <w:r>
              <w:rPr>
                <w:rFonts w:ascii="Times New Roman"/>
                <w:b w:val="false"/>
                <w:i w:val="false"/>
                <w:color w:val="000000"/>
                <w:sz w:val="20"/>
              </w:rPr>
              <w:t>
"Саңыраулардың қазақ қоғамы" қоғамдық бірлестігінің</w:t>
            </w:r>
            <w:r>
              <w:br/>
            </w:r>
            <w:r>
              <w:rPr>
                <w:rFonts w:ascii="Times New Roman"/>
                <w:b w:val="false"/>
                <w:i w:val="false"/>
                <w:color w:val="000000"/>
                <w:sz w:val="20"/>
              </w:rPr>
              <w:t>
"№ 3 Алматы оқу-өндірістік кәсіпорны" мекемесі, "БЕЙБАРЫС БН-ҚҰРЫЛЫС" ЖШС,</w:t>
            </w:r>
            <w:r>
              <w:br/>
            </w:r>
            <w:r>
              <w:rPr>
                <w:rFonts w:ascii="Times New Roman"/>
                <w:b w:val="false"/>
                <w:i w:val="false"/>
                <w:color w:val="000000"/>
                <w:sz w:val="20"/>
              </w:rPr>
              <w:t>
"Ынтымақ Бес-Арыс" ЖШС, "ГолдСтройПроект" ЖШС, "Жигита" ЖШС,</w:t>
            </w:r>
            <w:r>
              <w:br/>
            </w:r>
            <w:r>
              <w:rPr>
                <w:rFonts w:ascii="Times New Roman"/>
                <w:b w:val="false"/>
                <w:i w:val="false"/>
                <w:color w:val="000000"/>
                <w:sz w:val="20"/>
              </w:rPr>
              <w:t>
"Арыстан Ltd" ЖШС,</w:t>
            </w:r>
            <w:r>
              <w:br/>
            </w:r>
            <w:r>
              <w:rPr>
                <w:rFonts w:ascii="Times New Roman"/>
                <w:b w:val="false"/>
                <w:i w:val="false"/>
                <w:color w:val="000000"/>
                <w:sz w:val="20"/>
              </w:rPr>
              <w:t>
"A.​S.​Inv​estS​troi" ЖШС,</w:t>
            </w:r>
            <w:r>
              <w:br/>
            </w:r>
            <w:r>
              <w:rPr>
                <w:rFonts w:ascii="Times New Roman"/>
                <w:b w:val="false"/>
                <w:i w:val="false"/>
                <w:color w:val="000000"/>
                <w:sz w:val="20"/>
              </w:rPr>
              <w:t>
"Жасыл ел" ЖШС,</w:t>
            </w:r>
            <w:r>
              <w:br/>
            </w:r>
            <w:r>
              <w:rPr>
                <w:rFonts w:ascii="Times New Roman"/>
                <w:b w:val="false"/>
                <w:i w:val="false"/>
                <w:color w:val="000000"/>
                <w:sz w:val="20"/>
              </w:rPr>
              <w:t>
"Береке" ЖШС,</w:t>
            </w:r>
            <w:r>
              <w:br/>
            </w:r>
            <w:r>
              <w:rPr>
                <w:rFonts w:ascii="Times New Roman"/>
                <w:b w:val="false"/>
                <w:i w:val="false"/>
                <w:color w:val="000000"/>
                <w:sz w:val="20"/>
              </w:rPr>
              <w:t>
"Кокше Строй плюс" ЖШС, "Қызмет" ЖШС,</w:t>
            </w:r>
            <w:r>
              <w:br/>
            </w:r>
            <w:r>
              <w:rPr>
                <w:rFonts w:ascii="Times New Roman"/>
                <w:b w:val="false"/>
                <w:i w:val="false"/>
                <w:color w:val="000000"/>
                <w:sz w:val="20"/>
              </w:rPr>
              <w:t>
"Бақ-Береке 2030" ЖШС, "СервисЦентр-2007" ЖШС, "Строй Кристалл" ЖШС, "Жантас Немересі" ЖШС, "ADV Partners" ЖШС, "АЗАТ Строй Сервис" ЖШС,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920240001472</w:t>
            </w:r>
            <w:r>
              <w:br/>
            </w:r>
            <w:r>
              <w:rPr>
                <w:rFonts w:ascii="Times New Roman"/>
                <w:b w:val="false"/>
                <w:i w:val="false"/>
                <w:color w:val="000000"/>
                <w:sz w:val="20"/>
              </w:rPr>
              <w:t>
980440004277</w:t>
            </w:r>
            <w:r>
              <w:br/>
            </w:r>
            <w:r>
              <w:rPr>
                <w:rFonts w:ascii="Times New Roman"/>
                <w:b w:val="false"/>
                <w:i w:val="false"/>
                <w:color w:val="000000"/>
                <w:sz w:val="20"/>
              </w:rPr>
              <w:t>
190540018047</w:t>
            </w:r>
            <w:r>
              <w:br/>
            </w:r>
            <w:r>
              <w:rPr>
                <w:rFonts w:ascii="Times New Roman"/>
                <w:b w:val="false"/>
                <w:i w:val="false"/>
                <w:color w:val="000000"/>
                <w:sz w:val="20"/>
              </w:rPr>
              <w:t>
060540012130</w:t>
            </w:r>
            <w:r>
              <w:br/>
            </w:r>
            <w:r>
              <w:rPr>
                <w:rFonts w:ascii="Times New Roman"/>
                <w:b w:val="false"/>
                <w:i w:val="false"/>
                <w:color w:val="000000"/>
                <w:sz w:val="20"/>
              </w:rPr>
              <w:t>
171040020981</w:t>
            </w:r>
            <w:r>
              <w:br/>
            </w:r>
            <w:r>
              <w:rPr>
                <w:rFonts w:ascii="Times New Roman"/>
                <w:b w:val="false"/>
                <w:i w:val="false"/>
                <w:color w:val="000000"/>
                <w:sz w:val="20"/>
              </w:rPr>
              <w:t>
031240006003</w:t>
            </w:r>
            <w:r>
              <w:br/>
            </w:r>
            <w:r>
              <w:rPr>
                <w:rFonts w:ascii="Times New Roman"/>
                <w:b w:val="false"/>
                <w:i w:val="false"/>
                <w:color w:val="000000"/>
                <w:sz w:val="20"/>
              </w:rPr>
              <w:t>
100940003878</w:t>
            </w:r>
            <w:r>
              <w:br/>
            </w:r>
            <w:r>
              <w:rPr>
                <w:rFonts w:ascii="Times New Roman"/>
                <w:b w:val="false"/>
                <w:i w:val="false"/>
                <w:color w:val="000000"/>
                <w:sz w:val="20"/>
              </w:rPr>
              <w:t>
930540000972</w:t>
            </w:r>
            <w:r>
              <w:br/>
            </w:r>
            <w:r>
              <w:rPr>
                <w:rFonts w:ascii="Times New Roman"/>
                <w:b w:val="false"/>
                <w:i w:val="false"/>
                <w:color w:val="000000"/>
                <w:sz w:val="20"/>
              </w:rPr>
              <w:t>
060940010783</w:t>
            </w:r>
            <w:r>
              <w:br/>
            </w:r>
            <w:r>
              <w:rPr>
                <w:rFonts w:ascii="Times New Roman"/>
                <w:b w:val="false"/>
                <w:i w:val="false"/>
                <w:color w:val="000000"/>
                <w:sz w:val="20"/>
              </w:rPr>
              <w:t>
950240001785</w:t>
            </w:r>
            <w:r>
              <w:br/>
            </w:r>
            <w:r>
              <w:rPr>
                <w:rFonts w:ascii="Times New Roman"/>
                <w:b w:val="false"/>
                <w:i w:val="false"/>
                <w:color w:val="000000"/>
                <w:sz w:val="20"/>
              </w:rPr>
              <w:t>
070140016061</w:t>
            </w:r>
            <w:r>
              <w:br/>
            </w:r>
            <w:r>
              <w:rPr>
                <w:rFonts w:ascii="Times New Roman"/>
                <w:b w:val="false"/>
                <w:i w:val="false"/>
                <w:color w:val="000000"/>
                <w:sz w:val="20"/>
              </w:rPr>
              <w:t>
980440004603</w:t>
            </w:r>
            <w:r>
              <w:br/>
            </w:r>
            <w:r>
              <w:rPr>
                <w:rFonts w:ascii="Times New Roman"/>
                <w:b w:val="false"/>
                <w:i w:val="false"/>
                <w:color w:val="000000"/>
                <w:sz w:val="20"/>
              </w:rPr>
              <w:t>
060640008295</w:t>
            </w:r>
            <w:r>
              <w:br/>
            </w:r>
            <w:r>
              <w:rPr>
                <w:rFonts w:ascii="Times New Roman"/>
                <w:b w:val="false"/>
                <w:i w:val="false"/>
                <w:color w:val="000000"/>
                <w:sz w:val="20"/>
              </w:rPr>
              <w:t>
070440011983</w:t>
            </w:r>
            <w:r>
              <w:br/>
            </w:r>
            <w:r>
              <w:rPr>
                <w:rFonts w:ascii="Times New Roman"/>
                <w:b w:val="false"/>
                <w:i w:val="false"/>
                <w:color w:val="000000"/>
                <w:sz w:val="20"/>
              </w:rPr>
              <w:t>
130140017360</w:t>
            </w:r>
            <w:r>
              <w:br/>
            </w:r>
            <w:r>
              <w:rPr>
                <w:rFonts w:ascii="Times New Roman"/>
                <w:b w:val="false"/>
                <w:i w:val="false"/>
                <w:color w:val="000000"/>
                <w:sz w:val="20"/>
              </w:rPr>
              <w:t>
060640014190</w:t>
            </w:r>
            <w:r>
              <w:br/>
            </w:r>
            <w:r>
              <w:rPr>
                <w:rFonts w:ascii="Times New Roman"/>
                <w:b w:val="false"/>
                <w:i w:val="false"/>
                <w:color w:val="000000"/>
                <w:sz w:val="20"/>
              </w:rPr>
              <w:t>
110440023243</w:t>
            </w:r>
            <w:r>
              <w:br/>
            </w:r>
            <w:r>
              <w:rPr>
                <w:rFonts w:ascii="Times New Roman"/>
                <w:b w:val="false"/>
                <w:i w:val="false"/>
                <w:color w:val="000000"/>
                <w:sz w:val="20"/>
              </w:rPr>
              <w:t>
111140019584</w:t>
            </w:r>
            <w:r>
              <w:br/>
            </w: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аумағына қоршаулар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қоршауларды монтаждау бойынша жұмыстар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ӨК,</w:t>
            </w:r>
            <w:r>
              <w:br/>
            </w:r>
            <w:r>
              <w:rPr>
                <w:rFonts w:ascii="Times New Roman"/>
                <w:b w:val="false"/>
                <w:i w:val="false"/>
                <w:color w:val="000000"/>
                <w:sz w:val="20"/>
              </w:rPr>
              <w:t>
"ГолдСтройПроект" ЖШС, "Қанай" ӨК,</w:t>
            </w:r>
            <w:r>
              <w:br/>
            </w:r>
            <w:r>
              <w:rPr>
                <w:rFonts w:ascii="Times New Roman"/>
                <w:b w:val="false"/>
                <w:i w:val="false"/>
                <w:color w:val="000000"/>
                <w:sz w:val="20"/>
              </w:rPr>
              <w:t>
"Арыстан Ltd" ЖШС,</w:t>
            </w:r>
            <w:r>
              <w:br/>
            </w:r>
            <w:r>
              <w:rPr>
                <w:rFonts w:ascii="Times New Roman"/>
                <w:b w:val="false"/>
                <w:i w:val="false"/>
                <w:color w:val="000000"/>
                <w:sz w:val="20"/>
              </w:rPr>
              <w:t>
"A.​S.​Inv​estS​troi" ЖШС,</w:t>
            </w:r>
            <w:r>
              <w:br/>
            </w:r>
            <w:r>
              <w:rPr>
                <w:rFonts w:ascii="Times New Roman"/>
                <w:b w:val="false"/>
                <w:i w:val="false"/>
                <w:color w:val="000000"/>
                <w:sz w:val="20"/>
              </w:rPr>
              <w:t>
"НҰРЛЫСАН" ЖШС,</w:t>
            </w:r>
            <w:r>
              <w:br/>
            </w:r>
            <w:r>
              <w:rPr>
                <w:rFonts w:ascii="Times New Roman"/>
                <w:b w:val="false"/>
                <w:i w:val="false"/>
                <w:color w:val="000000"/>
                <w:sz w:val="20"/>
              </w:rPr>
              <w:t>
"Кокше Строй плюс" ЖШС, "СервисЦентр-2007" ЖШС, "АЗАТ Строй Сервис" ЖШС,</w:t>
            </w:r>
            <w:r>
              <w:br/>
            </w:r>
            <w:r>
              <w:rPr>
                <w:rFonts w:ascii="Times New Roman"/>
                <w:b w:val="false"/>
                <w:i w:val="false"/>
                <w:color w:val="000000"/>
                <w:sz w:val="20"/>
              </w:rPr>
              <w:t>
"ЕРНУР" СТРОЙ И К" ЖШС,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920240001472</w:t>
            </w:r>
            <w:r>
              <w:br/>
            </w:r>
            <w:r>
              <w:rPr>
                <w:rFonts w:ascii="Times New Roman"/>
                <w:b w:val="false"/>
                <w:i w:val="false"/>
                <w:color w:val="000000"/>
                <w:sz w:val="20"/>
              </w:rPr>
              <w:t>
171040020981</w:t>
            </w:r>
            <w:r>
              <w:br/>
            </w:r>
            <w:r>
              <w:rPr>
                <w:rFonts w:ascii="Times New Roman"/>
                <w:b w:val="false"/>
                <w:i w:val="false"/>
                <w:color w:val="000000"/>
                <w:sz w:val="20"/>
              </w:rPr>
              <w:t>
060540007431</w:t>
            </w:r>
            <w:r>
              <w:br/>
            </w:r>
            <w:r>
              <w:rPr>
                <w:rFonts w:ascii="Times New Roman"/>
                <w:b w:val="false"/>
                <w:i w:val="false"/>
                <w:color w:val="000000"/>
                <w:sz w:val="20"/>
              </w:rPr>
              <w:t>
100940003878</w:t>
            </w:r>
            <w:r>
              <w:br/>
            </w:r>
            <w:r>
              <w:rPr>
                <w:rFonts w:ascii="Times New Roman"/>
                <w:b w:val="false"/>
                <w:i w:val="false"/>
                <w:color w:val="000000"/>
                <w:sz w:val="20"/>
              </w:rPr>
              <w:t>
930540000972</w:t>
            </w:r>
            <w:r>
              <w:br/>
            </w:r>
            <w:r>
              <w:rPr>
                <w:rFonts w:ascii="Times New Roman"/>
                <w:b w:val="false"/>
                <w:i w:val="false"/>
                <w:color w:val="000000"/>
                <w:sz w:val="20"/>
              </w:rPr>
              <w:t>
020540006951</w:t>
            </w:r>
            <w:r>
              <w:br/>
            </w:r>
            <w:r>
              <w:rPr>
                <w:rFonts w:ascii="Times New Roman"/>
                <w:b w:val="false"/>
                <w:i w:val="false"/>
                <w:color w:val="000000"/>
                <w:sz w:val="20"/>
              </w:rPr>
              <w:t>
070140016061</w:t>
            </w:r>
            <w:r>
              <w:br/>
            </w:r>
            <w:r>
              <w:rPr>
                <w:rFonts w:ascii="Times New Roman"/>
                <w:b w:val="false"/>
                <w:i w:val="false"/>
                <w:color w:val="000000"/>
                <w:sz w:val="20"/>
              </w:rPr>
              <w:t>
070440011983</w:t>
            </w:r>
            <w:r>
              <w:br/>
            </w:r>
            <w:r>
              <w:rPr>
                <w:rFonts w:ascii="Times New Roman"/>
                <w:b w:val="false"/>
                <w:i w:val="false"/>
                <w:color w:val="000000"/>
                <w:sz w:val="20"/>
              </w:rPr>
              <w:t>
111140019584</w:t>
            </w:r>
            <w:r>
              <w:br/>
            </w:r>
            <w:r>
              <w:rPr>
                <w:rFonts w:ascii="Times New Roman"/>
                <w:b w:val="false"/>
                <w:i w:val="false"/>
                <w:color w:val="000000"/>
                <w:sz w:val="20"/>
              </w:rPr>
              <w:t>
060240014532</w:t>
            </w:r>
            <w:r>
              <w:br/>
            </w:r>
            <w:r>
              <w:rPr>
                <w:rFonts w:ascii="Times New Roman"/>
                <w:b w:val="false"/>
                <w:i w:val="false"/>
                <w:color w:val="000000"/>
                <w:sz w:val="20"/>
              </w:rPr>
              <w:t>
090840001934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аумағында су құдықтарын қазу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компания "Геотерм" ЖШС,</w:t>
            </w:r>
            <w:r>
              <w:br/>
            </w:r>
            <w:r>
              <w:rPr>
                <w:rFonts w:ascii="Times New Roman"/>
                <w:b w:val="false"/>
                <w:i w:val="false"/>
                <w:color w:val="000000"/>
                <w:sz w:val="20"/>
              </w:rPr>
              <w:t>
"ЕРНУР" СТРОЙ И К" ЖШС, "Оңтүстікмұнайгаз" АҚ,</w:t>
            </w:r>
            <w:r>
              <w:br/>
            </w:r>
            <w:r>
              <w:rPr>
                <w:rFonts w:ascii="Times New Roman"/>
                <w:b w:val="false"/>
                <w:i w:val="false"/>
                <w:color w:val="000000"/>
                <w:sz w:val="20"/>
              </w:rPr>
              <w:t>
"Қанай" ӨК,</w:t>
            </w:r>
            <w:r>
              <w:br/>
            </w:r>
            <w:r>
              <w:rPr>
                <w:rFonts w:ascii="Times New Roman"/>
                <w:b w:val="false"/>
                <w:i w:val="false"/>
                <w:color w:val="000000"/>
                <w:sz w:val="20"/>
              </w:rPr>
              <w:t>
"Арыстан Ltd" ЖШС,</w:t>
            </w:r>
            <w:r>
              <w:br/>
            </w:r>
            <w:r>
              <w:rPr>
                <w:rFonts w:ascii="Times New Roman"/>
                <w:b w:val="false"/>
                <w:i w:val="false"/>
                <w:color w:val="000000"/>
                <w:sz w:val="20"/>
              </w:rPr>
              <w:t>
"Уанас-Ынтымақ" ЖШС, "Қызмет" ЖШС,</w:t>
            </w:r>
            <w:r>
              <w:br/>
            </w:r>
            <w:r>
              <w:rPr>
                <w:rFonts w:ascii="Times New Roman"/>
                <w:b w:val="false"/>
                <w:i w:val="false"/>
                <w:color w:val="000000"/>
                <w:sz w:val="20"/>
              </w:rPr>
              <w:t>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080640019284</w:t>
            </w:r>
            <w:r>
              <w:br/>
            </w:r>
            <w:r>
              <w:rPr>
                <w:rFonts w:ascii="Times New Roman"/>
                <w:b w:val="false"/>
                <w:i w:val="false"/>
                <w:color w:val="000000"/>
                <w:sz w:val="20"/>
              </w:rPr>
              <w:t>
060240014532</w:t>
            </w:r>
            <w:r>
              <w:br/>
            </w:r>
            <w:r>
              <w:rPr>
                <w:rFonts w:ascii="Times New Roman"/>
                <w:b w:val="false"/>
                <w:i w:val="false"/>
                <w:color w:val="000000"/>
                <w:sz w:val="20"/>
              </w:rPr>
              <w:t>
990540000170</w:t>
            </w:r>
            <w:r>
              <w:br/>
            </w:r>
            <w:r>
              <w:rPr>
                <w:rFonts w:ascii="Times New Roman"/>
                <w:b w:val="false"/>
                <w:i w:val="false"/>
                <w:color w:val="000000"/>
                <w:sz w:val="20"/>
              </w:rPr>
              <w:t>
060540007431</w:t>
            </w:r>
            <w:r>
              <w:br/>
            </w:r>
            <w:r>
              <w:rPr>
                <w:rFonts w:ascii="Times New Roman"/>
                <w:b w:val="false"/>
                <w:i w:val="false"/>
                <w:color w:val="000000"/>
                <w:sz w:val="20"/>
              </w:rPr>
              <w:t>
100940003878</w:t>
            </w:r>
            <w:r>
              <w:br/>
            </w:r>
            <w:r>
              <w:rPr>
                <w:rFonts w:ascii="Times New Roman"/>
                <w:b w:val="false"/>
                <w:i w:val="false"/>
                <w:color w:val="000000"/>
                <w:sz w:val="20"/>
              </w:rPr>
              <w:t>
060640012907</w:t>
            </w:r>
            <w:r>
              <w:br/>
            </w:r>
            <w:r>
              <w:rPr>
                <w:rFonts w:ascii="Times New Roman"/>
                <w:b w:val="false"/>
                <w:i w:val="false"/>
                <w:color w:val="000000"/>
                <w:sz w:val="20"/>
              </w:rPr>
              <w:t>
980440004603</w:t>
            </w:r>
            <w:r>
              <w:br/>
            </w:r>
            <w:r>
              <w:rPr>
                <w:rFonts w:ascii="Times New Roman"/>
                <w:b w:val="false"/>
                <w:i w:val="false"/>
                <w:color w:val="000000"/>
                <w:sz w:val="20"/>
              </w:rPr>
              <w:t>
090840001934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айналасында "Жасыл белдеуді" және жасыл көшеттер питомнигін салу (биологиялық негіздемені қоса алғанда)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"Улмад" ЖШС,</w:t>
            </w:r>
            <w:r>
              <w:br/>
            </w:r>
            <w:r>
              <w:rPr>
                <w:rFonts w:ascii="Times New Roman"/>
                <w:b w:val="false"/>
                <w:i w:val="false"/>
                <w:color w:val="000000"/>
                <w:sz w:val="20"/>
              </w:rPr>
              <w:t>
"Қазақ орман шаруашылығы ғылыми-зерттеу институты және агроорманмелиорация"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r>
              <w:br/>
            </w:r>
            <w:r>
              <w:rPr>
                <w:rFonts w:ascii="Times New Roman"/>
                <w:b w:val="false"/>
                <w:i w:val="false"/>
                <w:color w:val="000000"/>
                <w:sz w:val="20"/>
              </w:rPr>
              <w:t>
071040011078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көшеттерін суару жүйесін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Бес-Арыс" ЖШС, "Шаңырақ" ӨК,</w:t>
            </w:r>
            <w:r>
              <w:br/>
            </w:r>
            <w:r>
              <w:rPr>
                <w:rFonts w:ascii="Times New Roman"/>
                <w:b w:val="false"/>
                <w:i w:val="false"/>
                <w:color w:val="000000"/>
                <w:sz w:val="20"/>
              </w:rPr>
              <w:t>
"Қанай" ӨК,</w:t>
            </w:r>
            <w:r>
              <w:br/>
            </w:r>
            <w:r>
              <w:rPr>
                <w:rFonts w:ascii="Times New Roman"/>
                <w:b w:val="false"/>
                <w:i w:val="false"/>
                <w:color w:val="000000"/>
                <w:sz w:val="20"/>
              </w:rPr>
              <w:t>
"Арыстан Ltd" ЖШС,</w:t>
            </w:r>
            <w:r>
              <w:br/>
            </w:r>
            <w:r>
              <w:rPr>
                <w:rFonts w:ascii="Times New Roman"/>
                <w:b w:val="false"/>
                <w:i w:val="false"/>
                <w:color w:val="000000"/>
                <w:sz w:val="20"/>
              </w:rPr>
              <w:t>
"Қызмет" ЖШС,</w:t>
            </w:r>
            <w:r>
              <w:br/>
            </w:r>
            <w:r>
              <w:rPr>
                <w:rFonts w:ascii="Times New Roman"/>
                <w:b w:val="false"/>
                <w:i w:val="false"/>
                <w:color w:val="000000"/>
                <w:sz w:val="20"/>
              </w:rPr>
              <w:t>
"Бақ-Береке 2030" ЖШС, "Строй Кристалл" ЖШС,</w:t>
            </w:r>
            <w:r>
              <w:br/>
            </w:r>
            <w:r>
              <w:rPr>
                <w:rFonts w:ascii="Times New Roman"/>
                <w:b w:val="false"/>
                <w:i w:val="false"/>
                <w:color w:val="000000"/>
                <w:sz w:val="20"/>
              </w:rPr>
              <w:t>
"ЕРНУР" СТРОЙ И К" ЖШС,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060540012130</w:t>
            </w:r>
            <w:r>
              <w:br/>
            </w:r>
            <w:r>
              <w:rPr>
                <w:rFonts w:ascii="Times New Roman"/>
                <w:b w:val="false"/>
                <w:i w:val="false"/>
                <w:color w:val="000000"/>
                <w:sz w:val="20"/>
              </w:rPr>
              <w:t>
920240001472</w:t>
            </w:r>
            <w:r>
              <w:br/>
            </w:r>
            <w:r>
              <w:rPr>
                <w:rFonts w:ascii="Times New Roman"/>
                <w:b w:val="false"/>
                <w:i w:val="false"/>
                <w:color w:val="000000"/>
                <w:sz w:val="20"/>
              </w:rPr>
              <w:t>
060540007431</w:t>
            </w:r>
            <w:r>
              <w:br/>
            </w:r>
            <w:r>
              <w:rPr>
                <w:rFonts w:ascii="Times New Roman"/>
                <w:b w:val="false"/>
                <w:i w:val="false"/>
                <w:color w:val="000000"/>
                <w:sz w:val="20"/>
              </w:rPr>
              <w:t>
100940003878</w:t>
            </w:r>
            <w:r>
              <w:br/>
            </w:r>
            <w:r>
              <w:rPr>
                <w:rFonts w:ascii="Times New Roman"/>
                <w:b w:val="false"/>
                <w:i w:val="false"/>
                <w:color w:val="000000"/>
                <w:sz w:val="20"/>
              </w:rPr>
              <w:t>
980440004603</w:t>
            </w:r>
            <w:r>
              <w:br/>
            </w:r>
            <w:r>
              <w:rPr>
                <w:rFonts w:ascii="Times New Roman"/>
                <w:b w:val="false"/>
                <w:i w:val="false"/>
                <w:color w:val="000000"/>
                <w:sz w:val="20"/>
              </w:rPr>
              <w:t>
060640008295</w:t>
            </w:r>
            <w:r>
              <w:br/>
            </w:r>
            <w:r>
              <w:rPr>
                <w:rFonts w:ascii="Times New Roman"/>
                <w:b w:val="false"/>
                <w:i w:val="false"/>
                <w:color w:val="000000"/>
                <w:sz w:val="20"/>
              </w:rPr>
              <w:t>
130140017360</w:t>
            </w:r>
            <w:r>
              <w:br/>
            </w:r>
            <w:r>
              <w:rPr>
                <w:rFonts w:ascii="Times New Roman"/>
                <w:b w:val="false"/>
                <w:i w:val="false"/>
                <w:color w:val="000000"/>
                <w:sz w:val="20"/>
              </w:rPr>
              <w:t>
060240014532</w:t>
            </w:r>
            <w:r>
              <w:br/>
            </w: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аймағын электрмен жабдықтау желілерін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000440003325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строй инжиниринг" ЖШС,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170840010673</w:t>
            </w:r>
            <w:r>
              <w:br/>
            </w: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"НҰРЛЫСАН" ЖШС,</w:t>
            </w:r>
            <w:r>
              <w:br/>
            </w:r>
            <w:r>
              <w:rPr>
                <w:rFonts w:ascii="Times New Roman"/>
                <w:b w:val="false"/>
                <w:i w:val="false"/>
                <w:color w:val="000000"/>
                <w:sz w:val="20"/>
              </w:rPr>
              <w:t>
"СервисЦентр-2007" ЖШС,</w:t>
            </w:r>
            <w:r>
              <w:br/>
            </w:r>
            <w:r>
              <w:rPr>
                <w:rFonts w:ascii="Times New Roman"/>
                <w:b w:val="false"/>
                <w:i w:val="false"/>
                <w:color w:val="000000"/>
                <w:sz w:val="20"/>
              </w:rPr>
              <w:t>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020540006951</w:t>
            </w:r>
            <w:r>
              <w:br/>
            </w:r>
            <w:r>
              <w:rPr>
                <w:rFonts w:ascii="Times New Roman"/>
                <w:b w:val="false"/>
                <w:i w:val="false"/>
                <w:color w:val="000000"/>
                <w:sz w:val="20"/>
              </w:rPr>
              <w:t>
070440011983</w:t>
            </w:r>
            <w:r>
              <w:br/>
            </w: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аумағында құдықтарды бұрғылау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"ЕРНУР" СТРОЙ И К" ЖШС, "Prime lux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r>
              <w:br/>
            </w:r>
            <w:r>
              <w:rPr>
                <w:rFonts w:ascii="Times New Roman"/>
                <w:b w:val="false"/>
                <w:i w:val="false"/>
                <w:color w:val="000000"/>
                <w:sz w:val="20"/>
              </w:rPr>
              <w:t>
121140016006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орталықта бульвар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Проект Сервис" ЖШС, "ДӘН-Қо"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110440020338</w:t>
            </w:r>
            <w:r>
              <w:br/>
            </w:r>
            <w:r>
              <w:rPr>
                <w:rFonts w:ascii="Times New Roman"/>
                <w:b w:val="false"/>
                <w:i w:val="false"/>
                <w:color w:val="000000"/>
                <w:sz w:val="20"/>
              </w:rPr>
              <w:t>
051240006939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баратын жол бойында жерлерді суару үшін тік дренажды ұңғымаларды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2020"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200640000111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"КазЭлитСтрой 2050"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әуежайға баратын жаңа жол бойында жасыл белдеуді суармалы сумен қамтамасыз ету үшін инженерлік инфрақұрылым және қысымды желілер салу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040640009254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2020"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200640000111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"КазЭлитСтрой 2050"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051240003351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саябақтарға, скверлерге, аллеяларға, бульварларға, жасыл аймақтарға, ирригациялық каналдарға, субұрқақтар мен құдықтарға қызмет көрсету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"Текс-Монтаж"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051040013141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"Nuri Agro" ЖШС,</w:t>
            </w:r>
            <w:r>
              <w:br/>
            </w:r>
            <w:r>
              <w:rPr>
                <w:rFonts w:ascii="Times New Roman"/>
                <w:b w:val="false"/>
                <w:i w:val="false"/>
                <w:color w:val="000000"/>
                <w:sz w:val="20"/>
              </w:rPr>
              <w:t>
"Akbastau gardens" ЖШС, "Smarts Stroy Group" ЖШС,</w:t>
            </w:r>
            <w:r>
              <w:br/>
            </w:r>
            <w:r>
              <w:rPr>
                <w:rFonts w:ascii="Times New Roman"/>
                <w:b w:val="false"/>
                <w:i w:val="false"/>
                <w:color w:val="000000"/>
                <w:sz w:val="20"/>
              </w:rPr>
              <w:t>
"AQUA ENGINEERING" ЖШС, "Алекс Грин Регион" ЖШС,</w:t>
            </w:r>
            <w:r>
              <w:br/>
            </w:r>
            <w:r>
              <w:rPr>
                <w:rFonts w:ascii="Times New Roman"/>
                <w:b w:val="false"/>
                <w:i w:val="false"/>
                <w:color w:val="000000"/>
                <w:sz w:val="20"/>
              </w:rPr>
              <w:t>
"Астана Томирис и Ко" ЖШС, "Түркістан Жарық Тазалық" ЖШС,</w:t>
            </w:r>
            <w:r>
              <w:br/>
            </w:r>
            <w:r>
              <w:rPr>
                <w:rFonts w:ascii="Times New Roman"/>
                <w:b w:val="false"/>
                <w:i w:val="false"/>
                <w:color w:val="000000"/>
                <w:sz w:val="20"/>
              </w:rPr>
              <w:t>
"Компания Жасыл Арман" ЖШС, "АТАКАМА" ЖШС,</w:t>
            </w:r>
            <w:r>
              <w:br/>
            </w:r>
            <w:r>
              <w:rPr>
                <w:rFonts w:ascii="Times New Roman"/>
                <w:b w:val="false"/>
                <w:i w:val="false"/>
                <w:color w:val="000000"/>
                <w:sz w:val="20"/>
              </w:rPr>
              <w:t>
"Уркер Алем" ЖШС,</w:t>
            </w:r>
            <w:r>
              <w:br/>
            </w:r>
            <w:r>
              <w:rPr>
                <w:rFonts w:ascii="Times New Roman"/>
                <w:b w:val="false"/>
                <w:i w:val="false"/>
                <w:color w:val="000000"/>
                <w:sz w:val="20"/>
              </w:rPr>
              <w:t>
"SK GeoKart" ЖШС,</w:t>
            </w:r>
            <w:r>
              <w:br/>
            </w:r>
            <w:r>
              <w:rPr>
                <w:rFonts w:ascii="Times New Roman"/>
                <w:b w:val="false"/>
                <w:i w:val="false"/>
                <w:color w:val="000000"/>
                <w:sz w:val="20"/>
              </w:rPr>
              <w:t>
"Мун Трэйд"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191040010115</w:t>
            </w:r>
            <w:r>
              <w:br/>
            </w:r>
            <w:r>
              <w:rPr>
                <w:rFonts w:ascii="Times New Roman"/>
                <w:b w:val="false"/>
                <w:i w:val="false"/>
                <w:color w:val="000000"/>
                <w:sz w:val="20"/>
              </w:rPr>
              <w:t>
160240032958</w:t>
            </w:r>
            <w:r>
              <w:br/>
            </w:r>
            <w:r>
              <w:rPr>
                <w:rFonts w:ascii="Times New Roman"/>
                <w:b w:val="false"/>
                <w:i w:val="false"/>
                <w:color w:val="000000"/>
                <w:sz w:val="20"/>
              </w:rPr>
              <w:t>
110140007934</w:t>
            </w:r>
            <w:r>
              <w:br/>
            </w:r>
            <w:r>
              <w:rPr>
                <w:rFonts w:ascii="Times New Roman"/>
                <w:b w:val="false"/>
                <w:i w:val="false"/>
                <w:color w:val="000000"/>
                <w:sz w:val="20"/>
              </w:rPr>
              <w:t>
161140024708</w:t>
            </w:r>
            <w:r>
              <w:br/>
            </w:r>
            <w:r>
              <w:rPr>
                <w:rFonts w:ascii="Times New Roman"/>
                <w:b w:val="false"/>
                <w:i w:val="false"/>
                <w:color w:val="000000"/>
                <w:sz w:val="20"/>
              </w:rPr>
              <w:t>
200641031543</w:t>
            </w:r>
            <w:r>
              <w:br/>
            </w:r>
            <w:r>
              <w:rPr>
                <w:rFonts w:ascii="Times New Roman"/>
                <w:b w:val="false"/>
                <w:i w:val="false"/>
                <w:color w:val="000000"/>
                <w:sz w:val="20"/>
              </w:rPr>
              <w:t>
061040017423</w:t>
            </w:r>
            <w:r>
              <w:br/>
            </w:r>
            <w:r>
              <w:rPr>
                <w:rFonts w:ascii="Times New Roman"/>
                <w:b w:val="false"/>
                <w:i w:val="false"/>
                <w:color w:val="000000"/>
                <w:sz w:val="20"/>
              </w:rPr>
              <w:t>
050740003078</w:t>
            </w:r>
            <w:r>
              <w:br/>
            </w:r>
            <w:r>
              <w:rPr>
                <w:rFonts w:ascii="Times New Roman"/>
                <w:b w:val="false"/>
                <w:i w:val="false"/>
                <w:color w:val="000000"/>
                <w:sz w:val="20"/>
              </w:rPr>
              <w:t>
190840024181</w:t>
            </w:r>
            <w:r>
              <w:br/>
            </w:r>
            <w:r>
              <w:rPr>
                <w:rFonts w:ascii="Times New Roman"/>
                <w:b w:val="false"/>
                <w:i w:val="false"/>
                <w:color w:val="000000"/>
                <w:sz w:val="20"/>
              </w:rPr>
              <w:t>
170340023111</w:t>
            </w:r>
            <w:r>
              <w:br/>
            </w:r>
            <w:r>
              <w:rPr>
                <w:rFonts w:ascii="Times New Roman"/>
                <w:b w:val="false"/>
                <w:i w:val="false"/>
                <w:color w:val="000000"/>
                <w:sz w:val="20"/>
              </w:rPr>
              <w:t>
120140009328</w:t>
            </w:r>
            <w:r>
              <w:br/>
            </w:r>
            <w:r>
              <w:rPr>
                <w:rFonts w:ascii="Times New Roman"/>
                <w:b w:val="false"/>
                <w:i w:val="false"/>
                <w:color w:val="000000"/>
                <w:sz w:val="20"/>
              </w:rPr>
              <w:t>
190540026503</w:t>
            </w:r>
            <w:r>
              <w:br/>
            </w:r>
            <w:r>
              <w:rPr>
                <w:rFonts w:ascii="Times New Roman"/>
                <w:b w:val="false"/>
                <w:i w:val="false"/>
                <w:color w:val="000000"/>
                <w:sz w:val="20"/>
              </w:rPr>
              <w:t>
140940011203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 ауылдық округі, Ескі Шобанақ, Жаңа Шобанақ, Алпауыз, № 1 және Ораңғай ауылдық округі Шарөзен, Камил-1, Камил-2 каналдарының жұмыс істеу қабілетін қалпына келтіру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"Батыс-Алға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050740019877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"Premium Inspection"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181140012906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и Б"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030340006807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 көгалдандыруға ирригациялық жүйелер мен суармалы су құбырларының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 INDUSTRIAL PROJECT GROUP (CIP GROUP)" ЖШС,</w:t>
            </w:r>
            <w:r>
              <w:br/>
            </w:r>
            <w:r>
              <w:rPr>
                <w:rFonts w:ascii="Times New Roman"/>
                <w:b w:val="false"/>
                <w:i w:val="false"/>
                <w:color w:val="000000"/>
                <w:sz w:val="20"/>
              </w:rPr>
              <w:t>
"Южказагропромпроект"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081140016244</w:t>
            </w:r>
            <w:r>
              <w:br/>
            </w:r>
            <w:r>
              <w:rPr>
                <w:rFonts w:ascii="Times New Roman"/>
                <w:b w:val="false"/>
                <w:i w:val="false"/>
                <w:color w:val="000000"/>
                <w:sz w:val="20"/>
              </w:rPr>
              <w:t>
940340001757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Алем СБ"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Stroy Service" ЖШС, "Авторемстрой ЛТД"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990440004536</w:t>
            </w:r>
            <w:r>
              <w:br/>
            </w: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өндірістік ғимараттардың құрылысы (Браунфилд)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Group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"EFOR invest &amp;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061240004865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желілік саябақ құрылысы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"Спецфундаментстрой" ЖШС, "Лидер-НС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060240008301</w:t>
            </w:r>
            <w:r>
              <w:br/>
            </w:r>
            <w:r>
              <w:rPr>
                <w:rFonts w:ascii="Times New Roman"/>
                <w:b w:val="false"/>
                <w:i w:val="false"/>
                <w:color w:val="000000"/>
                <w:sz w:val="20"/>
              </w:rPr>
              <w:t>
090740017095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аймағында "Жасыл белдеудің" аумағын абаттандыру</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көрсетілетін қызметтер</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Ltd" ЖШС,</w:t>
            </w:r>
            <w:r>
              <w:br/>
            </w:r>
            <w:r>
              <w:rPr>
                <w:rFonts w:ascii="Times New Roman"/>
                <w:b w:val="false"/>
                <w:i w:val="false"/>
                <w:color w:val="000000"/>
                <w:sz w:val="20"/>
              </w:rPr>
              <w:t>
"Қызмет" ЖШС,</w:t>
            </w:r>
            <w:r>
              <w:br/>
            </w:r>
            <w:r>
              <w:rPr>
                <w:rFonts w:ascii="Times New Roman"/>
                <w:b w:val="false"/>
                <w:i w:val="false"/>
                <w:color w:val="000000"/>
                <w:sz w:val="20"/>
              </w:rPr>
              <w:t>
"СервисЦентр-2007" ЖШС, "Строй Кристалл" ЖШС, "ЕРНУР" СТРОЙ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100940003878</w:t>
            </w:r>
            <w:r>
              <w:br/>
            </w:r>
            <w:r>
              <w:rPr>
                <w:rFonts w:ascii="Times New Roman"/>
                <w:b w:val="false"/>
                <w:i w:val="false"/>
                <w:color w:val="000000"/>
                <w:sz w:val="20"/>
              </w:rPr>
              <w:t>
980440004603</w:t>
            </w:r>
            <w:r>
              <w:br/>
            </w:r>
            <w:r>
              <w:rPr>
                <w:rFonts w:ascii="Times New Roman"/>
                <w:b w:val="false"/>
                <w:i w:val="false"/>
                <w:color w:val="000000"/>
                <w:sz w:val="20"/>
              </w:rPr>
              <w:t>
070440011983</w:t>
            </w:r>
            <w:r>
              <w:br/>
            </w:r>
            <w:r>
              <w:rPr>
                <w:rFonts w:ascii="Times New Roman"/>
                <w:b w:val="false"/>
                <w:i w:val="false"/>
                <w:color w:val="000000"/>
                <w:sz w:val="20"/>
              </w:rPr>
              <w:t>
130140017360</w:t>
            </w:r>
            <w:r>
              <w:br/>
            </w:r>
            <w:r>
              <w:rPr>
                <w:rFonts w:ascii="Times New Roman"/>
                <w:b w:val="false"/>
                <w:i w:val="false"/>
                <w:color w:val="000000"/>
                <w:sz w:val="20"/>
              </w:rPr>
              <w:t>
060240014532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аумағындағы "Жасыл белдеудің" жобалау-іздестіру жұмыстары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ЖШС,</w:t>
            </w:r>
            <w:r>
              <w:br/>
            </w:r>
            <w:r>
              <w:rPr>
                <w:rFonts w:ascii="Times New Roman"/>
                <w:b w:val="false"/>
                <w:i w:val="false"/>
                <w:color w:val="000000"/>
                <w:sz w:val="20"/>
              </w:rPr>
              <w:t>
"Конструктор-80"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950240001785</w:t>
            </w:r>
            <w:r>
              <w:br/>
            </w:r>
            <w:r>
              <w:rPr>
                <w:rFonts w:ascii="Times New Roman"/>
                <w:b w:val="false"/>
                <w:i w:val="false"/>
                <w:color w:val="000000"/>
                <w:sz w:val="20"/>
              </w:rPr>
              <w:t>
080340014639</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