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9352" w14:textId="5969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2020 жылға арналған жоспары туралы" Қазақстан Республикасы Үкіметінің 2019 жылғы 30 желтоқсандағы № 1033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15 желтоқсандағы № 847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2020 жылға арналған жоспары туралы" Қазақстан Республикасы Үкіметінің 2019 жылғы 30 желтоқсандағы № 1033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2020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18 және 19-жолдар алып тасталсын;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ескертпеде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жазылуында: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"ЭМ – Қазақстан Республикасының Энергетика министрлігі" деген жол алып тасталсын.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