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f3f1" w14:textId="577f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реттеу бағалары белгіленген мұнай өнімдерін бөлетін өңірлік операторларды айқындау қағидаларын және өлшемшарттарын бекіту туралы" Қазақстан Республикасы Үкіметінің 2016 жылғы 31 тамыздағы № 500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22 желтоқсандағы № 875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реттеу бағалары белгіленген мұнай өнімдерін бөлетін өңірлік операторларды айқындау қағидаларын және өлшемшарттарын бекіту туралы" Қазақстан Республикасы Үкіметінің 2016 жылғы 31 тамыздағы № 500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45, 282-құжат)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күнтiзбелiк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