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cf00f" w14:textId="dccf0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сипаттағы төтенше жағдай аймағына бару үшін, сондай-ақ, егер кідірту адамдардың өміріне немесе денсаулығына нақты қатер төндіруі мүмкін болса, шұғыл медициналық көмекке мұқтаж адамдарды емдеу мекемелеріне жеткізу үшін, меншік иелеріне материалдық залал келтірілген жағдайда оны өтей отырып, көлікті (дипломатиялық иммунитеті бар шет мемлекеттер мен халықаралық ұйымдардың өкілдіктерінен басқа) пайдалану қағидаларын бекіту туралы" Қазақстан Республикасы Үкіметінің 2013 жылғы 20 желтоқсандағы № 1357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2020 жылғы 25 желтоқсандағы № 893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"Әлеуметтік сипаттағы төтенше жағдай аймағына бару үшін, сондай-ақ, егер кідірту адамдардың өміріне немесе денсаулығына нақты қатер төндіруі мүмкін болса, шұғыл медициналық көмекке мұқтаж адамдарды емдеу мекемелеріне жеткізу үшін, меншік иелеріне материалдық залал келтірілген жағдайда оны өтей отырып, көлікті (дипломатиялық иммунитеті бар шет мемлекеттер мен халықаралық ұйымдардың өкілдіктерінен басқа) пайдалану қағидаларын бекіту туралы" Қазақстан Республикасы Үкіметінің 2013 жылғы 20 желтоқсандағы № 1357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72, 948-құжат)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"Әлеуметтік сипаттағы төтенше жағдай аймағына бару үшін, сондай-ақ, егер кідірту адамдардың өміріне немесе денсаулығына нақты қатер төндіруі мүмкін болса, шұғыл медициналық көмекке мұқтаж адамдарды медициналық ұйымға жеткізу үшін меншік иелеріне материалдық залал келтірілген жағдайда оны өтей отырып, көлікті (дипломатиялық иммунитеті бар шет мемлекеттер мен халықаралық ұйымдардың өкілдіктерінен басқа) пайдалану қағидаларын бекіту туралы";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Әлеуметтік сипаттағы төтенше жағдай аймағына бару үшін, сондай-ақ, егер кідірту адамдардың өміріне немесе денсаулығына нақты қатер төндіруі мүмкін болса, шұғыл медициналық көмекке мұқтаж адамдарды медициналық ұйымға жеткізу үшін меншік иелеріне материалдық залал келтірілген жағдайда оны өтей отырып, көлікті (дипломатиялық иммунитеті бар шет мемлекеттер мен халықаралық ұйымдардың өкілдіктерінен басқа) пайдалану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Әлеуметтік сипаттағы төтенше жағдай аймағына бару үшін, сондай-ақ, егер кідірту адамдардың өміріне немесе денсаулығына нақты қатер төндіруі мүмкін болса, шұғыл медициналық көмекке мұқтаж адамдарды емдеу мекемелеріне жеткізу үшін, меншік иелеріне материалдық залал келтірілген жағдайда оны өтей отырып, көлікті (дипломатиялық иммунитеті бар шет мемлекеттер мен халықаралық ұйымдардың өкілдіктерінен басқа)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тақырыбы мынадай редакцияда жазылсын:</w:t>
      </w:r>
    </w:p>
    <w:bookmarkEnd w:id="6"/>
    <w:bookmarkStart w:name="z9" w:id="7"/>
    <w:p>
      <w:pPr>
        <w:spacing w:after="0"/>
        <w:ind w:left="0"/>
        <w:jc w:val="both"/>
      </w:pPr>
      <w:r>
        <w:rPr>
          <w:rFonts w:ascii="Times New Roman"/>
          <w:b w:val="false"/>
          <w:i w:val="false"/>
          <w:color w:val="000000"/>
          <w:sz w:val="28"/>
        </w:rPr>
        <w:t>
      "Әлеуметтік сипаттағы төтенше жағдай аймағына бару үшін, сондай-ақ, егер кідірту адамдардың өміріне немесе денсаулығына нақты қатер төндіруі мүмкін болса, шұғыл медициналық көмекке мұқтаж адамдарды медициналық ұйымға жеткізу үшін меншік иелеріне материалдық залал келтірілген жағдайда оны өтей отырып, көлікті (дипломатиялық иммунитеті бар шет мемлекеттер мен халықаралық ұйымдардың өкілдіктерінен басқа) пайдалану қағидалары";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1" w:id="8"/>
    <w:p>
      <w:pPr>
        <w:spacing w:after="0"/>
        <w:ind w:left="0"/>
        <w:jc w:val="both"/>
      </w:pPr>
      <w:r>
        <w:rPr>
          <w:rFonts w:ascii="Times New Roman"/>
          <w:b w:val="false"/>
          <w:i w:val="false"/>
          <w:color w:val="000000"/>
          <w:sz w:val="28"/>
        </w:rPr>
        <w:t>
      "1. Осы Әлеуметтік сипаттағы төтенше жағдай аймағына бару үшін, сондай-ақ, егер кідірту адамдардың өміріне немесе денсаулығына нақты қатер төндіруі мүмкін болса, шұғыл медициналық көмекке мұқтаж адамдарды медициналық ұйымға жеткізу үшін меншік иелеріне материалдық залал келтірілген жағдайда оны өтей отырып, көлікті (дипломатиялық иммунитеті бар шет мемлекеттер мен халықаралық ұйымдардың өкілдіктерінен басқа) пайдалану қағидалары (бұдан әрі – Қағидалар) "Төтенше жағдай туралы" 2003 жылғы 8 ақпандағы Қазақстан Республикасының Заңына сәйкес әзірленген және Ұлттық қауіпсіздік комитетінің, Ішкі істер министрлігінің, Қорғаныс министрлігі мен жергілікті атқарушы органдардың (бұдан әрі – әлеуметтік сипаттағы төтенше жағдайдың алдын алу және оны жою жөніндегі мемлекеттік орган) әлеуметтік сипаттағы төтенше жағдай аймағына бару үшін, сондай-ақ, егер кідірту адамдардың өміріне немесе денсаулығына нақты қатер төндіруі мүмкін болса, шұғыл медициналық көмекке мұқтаж адамдарды медициналық ұйымға жеткізу үшін материалдық залал келтірілген жағдайда оны өтей отырып, көлікті (дипломатиялық иммунитеті бар шет мемлекеттер мен халықаралық ұйымдардың өкілдіктерінен басқа) пайдалану тәртібін айқындайды.";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2-бөліктің</w:t>
      </w:r>
      <w:r>
        <w:rPr>
          <w:rFonts w:ascii="Times New Roman"/>
          <w:b w:val="false"/>
          <w:i w:val="false"/>
          <w:color w:val="000000"/>
          <w:sz w:val="28"/>
        </w:rPr>
        <w:t xml:space="preserve"> тақырыбы мынадай редакцияда жазылсын:</w:t>
      </w:r>
    </w:p>
    <w:bookmarkStart w:name="z13" w:id="9"/>
    <w:p>
      <w:pPr>
        <w:spacing w:after="0"/>
        <w:ind w:left="0"/>
        <w:jc w:val="both"/>
      </w:pPr>
      <w:r>
        <w:rPr>
          <w:rFonts w:ascii="Times New Roman"/>
          <w:b w:val="false"/>
          <w:i w:val="false"/>
          <w:color w:val="000000"/>
          <w:sz w:val="28"/>
        </w:rPr>
        <w:t>
      "2. Әлеуметтік сипаттағы төтенше жағдай аймағына бару үшін, сондай-ақ, егер кідірту адамдардың өміріне немесе денсаулығына нақты қатер төндіруі мүмкін болса, шұғыл медициналық көмекке мұқтаж адамдарды медициналық ұйымға жеткізу үшін көлікті пайдалану тәртібі";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15" w:id="10"/>
    <w:p>
      <w:pPr>
        <w:spacing w:after="0"/>
        <w:ind w:left="0"/>
        <w:jc w:val="both"/>
      </w:pPr>
      <w:r>
        <w:rPr>
          <w:rFonts w:ascii="Times New Roman"/>
          <w:b w:val="false"/>
          <w:i w:val="false"/>
          <w:color w:val="000000"/>
          <w:sz w:val="28"/>
        </w:rPr>
        <w:t xml:space="preserve">
      "5. Көлікті, егер кідірту адамдардың өміріне немесе денсаулығына нақты қатер төндіруі мүмкін болса, шұғыл медициналық көмекке мұқтаж адамдарды медициналық ұйымға жеткізу үшін пайдаланған жағдайда, сондай-ақ оны көлік иесіне немесе оны білдіретін адамға қайтару кезінде жергілікті жердің комендатурасы осы Қағидаларға 2-қосымшаға сәйкес нысан бойынша көліктің техникалық күйін, сондай-ақ оның жинақталуы мен күйін куәландыратын көлік құралын техникалық байқау актісін береді."; </w:t>
      </w:r>
    </w:p>
    <w:bookmarkEnd w:id="10"/>
    <w:bookmarkStart w:name="z16" w:id="1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1-қосымшаның</w:t>
      </w:r>
      <w:r>
        <w:rPr>
          <w:rFonts w:ascii="Times New Roman"/>
          <w:b w:val="false"/>
          <w:i w:val="false"/>
          <w:color w:val="000000"/>
          <w:sz w:val="28"/>
        </w:rPr>
        <w:t xml:space="preserve"> жоғары оң бұрышы мынадай редакцияда жазылсын:</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сипаттағы төтенше</w:t>
            </w:r>
            <w:r>
              <w:br/>
            </w:r>
            <w:r>
              <w:rPr>
                <w:rFonts w:ascii="Times New Roman"/>
                <w:b w:val="false"/>
                <w:i w:val="false"/>
                <w:color w:val="000000"/>
                <w:sz w:val="20"/>
              </w:rPr>
              <w:t>жағдай аймағына бару үшін, сондай-ақ, егер кідірту</w:t>
            </w:r>
            <w:r>
              <w:br/>
            </w:r>
            <w:r>
              <w:rPr>
                <w:rFonts w:ascii="Times New Roman"/>
                <w:b w:val="false"/>
                <w:i w:val="false"/>
                <w:color w:val="000000"/>
                <w:sz w:val="20"/>
              </w:rPr>
              <w:t>адамдардың өміріне немесе</w:t>
            </w:r>
            <w:r>
              <w:br/>
            </w:r>
            <w:r>
              <w:rPr>
                <w:rFonts w:ascii="Times New Roman"/>
                <w:b w:val="false"/>
                <w:i w:val="false"/>
                <w:color w:val="000000"/>
                <w:sz w:val="20"/>
              </w:rPr>
              <w:t>денсаулығына нақты қатер</w:t>
            </w:r>
            <w:r>
              <w:br/>
            </w:r>
            <w:r>
              <w:rPr>
                <w:rFonts w:ascii="Times New Roman"/>
                <w:b w:val="false"/>
                <w:i w:val="false"/>
                <w:color w:val="000000"/>
                <w:sz w:val="20"/>
              </w:rPr>
              <w:t>төндіруі мүмкін болса, шұғыл</w:t>
            </w:r>
            <w:r>
              <w:br/>
            </w:r>
            <w:r>
              <w:rPr>
                <w:rFonts w:ascii="Times New Roman"/>
                <w:b w:val="false"/>
                <w:i w:val="false"/>
                <w:color w:val="000000"/>
                <w:sz w:val="20"/>
              </w:rPr>
              <w:t>медициналық көмекке мұқтаж</w:t>
            </w:r>
            <w:r>
              <w:br/>
            </w:r>
            <w:r>
              <w:rPr>
                <w:rFonts w:ascii="Times New Roman"/>
                <w:b w:val="false"/>
                <w:i w:val="false"/>
                <w:color w:val="000000"/>
                <w:sz w:val="20"/>
              </w:rPr>
              <w:t>адамдарды медициналық</w:t>
            </w:r>
            <w:r>
              <w:br/>
            </w:r>
            <w:r>
              <w:rPr>
                <w:rFonts w:ascii="Times New Roman"/>
                <w:b w:val="false"/>
                <w:i w:val="false"/>
                <w:color w:val="000000"/>
                <w:sz w:val="20"/>
              </w:rPr>
              <w:t>ұйымға жеткізу үшін меншік</w:t>
            </w:r>
            <w:r>
              <w:br/>
            </w:r>
            <w:r>
              <w:rPr>
                <w:rFonts w:ascii="Times New Roman"/>
                <w:b w:val="false"/>
                <w:i w:val="false"/>
                <w:color w:val="000000"/>
                <w:sz w:val="20"/>
              </w:rPr>
              <w:t>иелеріне материалдық залал</w:t>
            </w:r>
            <w:r>
              <w:br/>
            </w:r>
            <w:r>
              <w:rPr>
                <w:rFonts w:ascii="Times New Roman"/>
                <w:b w:val="false"/>
                <w:i w:val="false"/>
                <w:color w:val="000000"/>
                <w:sz w:val="20"/>
              </w:rPr>
              <w:t>келтірілген жағдайда оны өтей</w:t>
            </w:r>
            <w:r>
              <w:br/>
            </w:r>
            <w:r>
              <w:rPr>
                <w:rFonts w:ascii="Times New Roman"/>
                <w:b w:val="false"/>
                <w:i w:val="false"/>
                <w:color w:val="000000"/>
                <w:sz w:val="20"/>
              </w:rPr>
              <w:t>отырып, көлікті (дипломатиялық</w:t>
            </w:r>
            <w:r>
              <w:br/>
            </w:r>
            <w:r>
              <w:rPr>
                <w:rFonts w:ascii="Times New Roman"/>
                <w:b w:val="false"/>
                <w:i w:val="false"/>
                <w:color w:val="000000"/>
                <w:sz w:val="20"/>
              </w:rPr>
              <w:t>иммунитеті бар шет</w:t>
            </w:r>
            <w:r>
              <w:br/>
            </w:r>
            <w:r>
              <w:rPr>
                <w:rFonts w:ascii="Times New Roman"/>
                <w:b w:val="false"/>
                <w:i w:val="false"/>
                <w:color w:val="000000"/>
                <w:sz w:val="20"/>
              </w:rPr>
              <w:t>мемлекеттер мен халықаралық</w:t>
            </w:r>
            <w:r>
              <w:br/>
            </w:r>
            <w:r>
              <w:rPr>
                <w:rFonts w:ascii="Times New Roman"/>
                <w:b w:val="false"/>
                <w:i w:val="false"/>
                <w:color w:val="000000"/>
                <w:sz w:val="20"/>
              </w:rPr>
              <w:t>ұйымдар өкілдіктерінің</w:t>
            </w:r>
            <w:r>
              <w:br/>
            </w:r>
            <w:r>
              <w:rPr>
                <w:rFonts w:ascii="Times New Roman"/>
                <w:b w:val="false"/>
                <w:i w:val="false"/>
                <w:color w:val="000000"/>
                <w:sz w:val="20"/>
              </w:rPr>
              <w:t>көлігінен басқа) пайдалану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8" w:id="1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2-қосымшаның</w:t>
      </w:r>
      <w:r>
        <w:rPr>
          <w:rFonts w:ascii="Times New Roman"/>
          <w:b w:val="false"/>
          <w:i w:val="false"/>
          <w:color w:val="000000"/>
          <w:sz w:val="28"/>
        </w:rPr>
        <w:t xml:space="preserve"> жоғары оң бұрышы мынадай редакцияда жазылсын:</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сипаттағы төтенше</w:t>
            </w:r>
            <w:r>
              <w:br/>
            </w:r>
            <w:r>
              <w:rPr>
                <w:rFonts w:ascii="Times New Roman"/>
                <w:b w:val="false"/>
                <w:i w:val="false"/>
                <w:color w:val="000000"/>
                <w:sz w:val="20"/>
              </w:rPr>
              <w:t>жағдай аймағына бару үшін,</w:t>
            </w:r>
            <w:r>
              <w:br/>
            </w:r>
            <w:r>
              <w:rPr>
                <w:rFonts w:ascii="Times New Roman"/>
                <w:b w:val="false"/>
                <w:i w:val="false"/>
                <w:color w:val="000000"/>
                <w:sz w:val="20"/>
              </w:rPr>
              <w:t>сондай-ақ, егер кідірту</w:t>
            </w:r>
            <w:r>
              <w:br/>
            </w:r>
            <w:r>
              <w:rPr>
                <w:rFonts w:ascii="Times New Roman"/>
                <w:b w:val="false"/>
                <w:i w:val="false"/>
                <w:color w:val="000000"/>
                <w:sz w:val="20"/>
              </w:rPr>
              <w:t>адамдардың өміріне немесе</w:t>
            </w:r>
            <w:r>
              <w:br/>
            </w:r>
            <w:r>
              <w:rPr>
                <w:rFonts w:ascii="Times New Roman"/>
                <w:b w:val="false"/>
                <w:i w:val="false"/>
                <w:color w:val="000000"/>
                <w:sz w:val="20"/>
              </w:rPr>
              <w:t>денсаулығына нақты қатер</w:t>
            </w:r>
            <w:r>
              <w:br/>
            </w:r>
            <w:r>
              <w:rPr>
                <w:rFonts w:ascii="Times New Roman"/>
                <w:b w:val="false"/>
                <w:i w:val="false"/>
                <w:color w:val="000000"/>
                <w:sz w:val="20"/>
              </w:rPr>
              <w:t>төндіруі мүмкін болса, шұғыл</w:t>
            </w:r>
            <w:r>
              <w:br/>
            </w:r>
            <w:r>
              <w:rPr>
                <w:rFonts w:ascii="Times New Roman"/>
                <w:b w:val="false"/>
                <w:i w:val="false"/>
                <w:color w:val="000000"/>
                <w:sz w:val="20"/>
              </w:rPr>
              <w:t>медициналық көмекке мұқтаж</w:t>
            </w:r>
            <w:r>
              <w:br/>
            </w:r>
            <w:r>
              <w:rPr>
                <w:rFonts w:ascii="Times New Roman"/>
                <w:b w:val="false"/>
                <w:i w:val="false"/>
                <w:color w:val="000000"/>
                <w:sz w:val="20"/>
              </w:rPr>
              <w:t>адамдарды медициналық</w:t>
            </w:r>
            <w:r>
              <w:br/>
            </w:r>
            <w:r>
              <w:rPr>
                <w:rFonts w:ascii="Times New Roman"/>
                <w:b w:val="false"/>
                <w:i w:val="false"/>
                <w:color w:val="000000"/>
                <w:sz w:val="20"/>
              </w:rPr>
              <w:t>ұйымға жеткізу үшін меншік</w:t>
            </w:r>
            <w:r>
              <w:br/>
            </w:r>
            <w:r>
              <w:rPr>
                <w:rFonts w:ascii="Times New Roman"/>
                <w:b w:val="false"/>
                <w:i w:val="false"/>
                <w:color w:val="000000"/>
                <w:sz w:val="20"/>
              </w:rPr>
              <w:t>иелеріне материалдық залал</w:t>
            </w:r>
            <w:r>
              <w:br/>
            </w:r>
            <w:r>
              <w:rPr>
                <w:rFonts w:ascii="Times New Roman"/>
                <w:b w:val="false"/>
                <w:i w:val="false"/>
                <w:color w:val="000000"/>
                <w:sz w:val="20"/>
              </w:rPr>
              <w:t>келтірілген жағдайда оны өтей</w:t>
            </w:r>
            <w:r>
              <w:br/>
            </w:r>
            <w:r>
              <w:rPr>
                <w:rFonts w:ascii="Times New Roman"/>
                <w:b w:val="false"/>
                <w:i w:val="false"/>
                <w:color w:val="000000"/>
                <w:sz w:val="20"/>
              </w:rPr>
              <w:t>отырып, көлікті (дипломатиялық</w:t>
            </w:r>
            <w:r>
              <w:br/>
            </w:r>
            <w:r>
              <w:rPr>
                <w:rFonts w:ascii="Times New Roman"/>
                <w:b w:val="false"/>
                <w:i w:val="false"/>
                <w:color w:val="000000"/>
                <w:sz w:val="20"/>
              </w:rPr>
              <w:t>иммунитеті бар шет</w:t>
            </w:r>
            <w:r>
              <w:br/>
            </w:r>
            <w:r>
              <w:rPr>
                <w:rFonts w:ascii="Times New Roman"/>
                <w:b w:val="false"/>
                <w:i w:val="false"/>
                <w:color w:val="000000"/>
                <w:sz w:val="20"/>
              </w:rPr>
              <w:t>мемлекеттер мен халықаралық</w:t>
            </w:r>
            <w:r>
              <w:br/>
            </w:r>
            <w:r>
              <w:rPr>
                <w:rFonts w:ascii="Times New Roman"/>
                <w:b w:val="false"/>
                <w:i w:val="false"/>
                <w:color w:val="000000"/>
                <w:sz w:val="20"/>
              </w:rPr>
              <w:t>ұйымдар өкілдіктерінің</w:t>
            </w:r>
            <w:r>
              <w:br/>
            </w:r>
            <w:r>
              <w:rPr>
                <w:rFonts w:ascii="Times New Roman"/>
                <w:b w:val="false"/>
                <w:i w:val="false"/>
                <w:color w:val="000000"/>
                <w:sz w:val="20"/>
              </w:rPr>
              <w:t>көлігінен басқа) пайдалану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0" w:id="1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3-қосымшаның</w:t>
      </w:r>
      <w:r>
        <w:rPr>
          <w:rFonts w:ascii="Times New Roman"/>
          <w:b w:val="false"/>
          <w:i w:val="false"/>
          <w:color w:val="000000"/>
          <w:sz w:val="28"/>
        </w:rPr>
        <w:t xml:space="preserve"> жоғары оң бұрышы мынадай редакцияда жазылсын:</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сипаттағы төтенше</w:t>
            </w:r>
            <w:r>
              <w:br/>
            </w:r>
            <w:r>
              <w:rPr>
                <w:rFonts w:ascii="Times New Roman"/>
                <w:b w:val="false"/>
                <w:i w:val="false"/>
                <w:color w:val="000000"/>
                <w:sz w:val="20"/>
              </w:rPr>
              <w:t>жағдай аймағына бару үшін,</w:t>
            </w:r>
            <w:r>
              <w:br/>
            </w:r>
            <w:r>
              <w:rPr>
                <w:rFonts w:ascii="Times New Roman"/>
                <w:b w:val="false"/>
                <w:i w:val="false"/>
                <w:color w:val="000000"/>
                <w:sz w:val="20"/>
              </w:rPr>
              <w:t>сондай-ақ, егер кідірту</w:t>
            </w:r>
            <w:r>
              <w:br/>
            </w:r>
            <w:r>
              <w:rPr>
                <w:rFonts w:ascii="Times New Roman"/>
                <w:b w:val="false"/>
                <w:i w:val="false"/>
                <w:color w:val="000000"/>
                <w:sz w:val="20"/>
              </w:rPr>
              <w:t>адамдардың өміріне немесе</w:t>
            </w:r>
            <w:r>
              <w:br/>
            </w:r>
            <w:r>
              <w:rPr>
                <w:rFonts w:ascii="Times New Roman"/>
                <w:b w:val="false"/>
                <w:i w:val="false"/>
                <w:color w:val="000000"/>
                <w:sz w:val="20"/>
              </w:rPr>
              <w:t>денсаулығына нақты қатер</w:t>
            </w:r>
            <w:r>
              <w:br/>
            </w:r>
            <w:r>
              <w:rPr>
                <w:rFonts w:ascii="Times New Roman"/>
                <w:b w:val="false"/>
                <w:i w:val="false"/>
                <w:color w:val="000000"/>
                <w:sz w:val="20"/>
              </w:rPr>
              <w:t>төндіруі мүмкін болса, шұғыл</w:t>
            </w:r>
            <w:r>
              <w:br/>
            </w:r>
            <w:r>
              <w:rPr>
                <w:rFonts w:ascii="Times New Roman"/>
                <w:b w:val="false"/>
                <w:i w:val="false"/>
                <w:color w:val="000000"/>
                <w:sz w:val="20"/>
              </w:rPr>
              <w:t>медициналық көмекке мұқтаж</w:t>
            </w:r>
            <w:r>
              <w:br/>
            </w:r>
            <w:r>
              <w:rPr>
                <w:rFonts w:ascii="Times New Roman"/>
                <w:b w:val="false"/>
                <w:i w:val="false"/>
                <w:color w:val="000000"/>
                <w:sz w:val="20"/>
              </w:rPr>
              <w:t>адамдарды медициналық</w:t>
            </w:r>
            <w:r>
              <w:br/>
            </w:r>
            <w:r>
              <w:rPr>
                <w:rFonts w:ascii="Times New Roman"/>
                <w:b w:val="false"/>
                <w:i w:val="false"/>
                <w:color w:val="000000"/>
                <w:sz w:val="20"/>
              </w:rPr>
              <w:t>ұйымға жеткізу үшін меншік</w:t>
            </w:r>
            <w:r>
              <w:br/>
            </w:r>
            <w:r>
              <w:rPr>
                <w:rFonts w:ascii="Times New Roman"/>
                <w:b w:val="false"/>
                <w:i w:val="false"/>
                <w:color w:val="000000"/>
                <w:sz w:val="20"/>
              </w:rPr>
              <w:t>иелеріне материалдық залал</w:t>
            </w:r>
            <w:r>
              <w:br/>
            </w:r>
            <w:r>
              <w:rPr>
                <w:rFonts w:ascii="Times New Roman"/>
                <w:b w:val="false"/>
                <w:i w:val="false"/>
                <w:color w:val="000000"/>
                <w:sz w:val="20"/>
              </w:rPr>
              <w:t>келтірілген жағдайда оны өтей</w:t>
            </w:r>
            <w:r>
              <w:br/>
            </w:r>
            <w:r>
              <w:rPr>
                <w:rFonts w:ascii="Times New Roman"/>
                <w:b w:val="false"/>
                <w:i w:val="false"/>
                <w:color w:val="000000"/>
                <w:sz w:val="20"/>
              </w:rPr>
              <w:t>отырып, көлікті (дипломатиялық</w:t>
            </w:r>
            <w:r>
              <w:br/>
            </w:r>
            <w:r>
              <w:rPr>
                <w:rFonts w:ascii="Times New Roman"/>
                <w:b w:val="false"/>
                <w:i w:val="false"/>
                <w:color w:val="000000"/>
                <w:sz w:val="20"/>
              </w:rPr>
              <w:t>иммунитеті бар шет</w:t>
            </w:r>
            <w:r>
              <w:br/>
            </w:r>
            <w:r>
              <w:rPr>
                <w:rFonts w:ascii="Times New Roman"/>
                <w:b w:val="false"/>
                <w:i w:val="false"/>
                <w:color w:val="000000"/>
                <w:sz w:val="20"/>
              </w:rPr>
              <w:t>мемлекеттер мен халықаралық</w:t>
            </w:r>
            <w:r>
              <w:br/>
            </w:r>
            <w:r>
              <w:rPr>
                <w:rFonts w:ascii="Times New Roman"/>
                <w:b w:val="false"/>
                <w:i w:val="false"/>
                <w:color w:val="000000"/>
                <w:sz w:val="20"/>
              </w:rPr>
              <w:t>ұйымдар өкілдіктерінің</w:t>
            </w:r>
            <w:r>
              <w:br/>
            </w:r>
            <w:r>
              <w:rPr>
                <w:rFonts w:ascii="Times New Roman"/>
                <w:b w:val="false"/>
                <w:i w:val="false"/>
                <w:color w:val="000000"/>
                <w:sz w:val="20"/>
              </w:rPr>
              <w:t>көлігінен басқа) пайдалану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22" w:id="1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4-қосымшаның</w:t>
      </w:r>
      <w:r>
        <w:rPr>
          <w:rFonts w:ascii="Times New Roman"/>
          <w:b w:val="false"/>
          <w:i w:val="false"/>
          <w:color w:val="000000"/>
          <w:sz w:val="28"/>
        </w:rPr>
        <w:t xml:space="preserve"> жоғары оң бұрышы мынадай редакцияда жазылсын:</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сипаттағы төтенше</w:t>
            </w:r>
            <w:r>
              <w:br/>
            </w:r>
            <w:r>
              <w:rPr>
                <w:rFonts w:ascii="Times New Roman"/>
                <w:b w:val="false"/>
                <w:i w:val="false"/>
                <w:color w:val="000000"/>
                <w:sz w:val="20"/>
              </w:rPr>
              <w:t>жағдай аймағына бару үшін,</w:t>
            </w:r>
            <w:r>
              <w:br/>
            </w:r>
            <w:r>
              <w:rPr>
                <w:rFonts w:ascii="Times New Roman"/>
                <w:b w:val="false"/>
                <w:i w:val="false"/>
                <w:color w:val="000000"/>
                <w:sz w:val="20"/>
              </w:rPr>
              <w:t>сондай-ақ, егер кідірту</w:t>
            </w:r>
            <w:r>
              <w:br/>
            </w:r>
            <w:r>
              <w:rPr>
                <w:rFonts w:ascii="Times New Roman"/>
                <w:b w:val="false"/>
                <w:i w:val="false"/>
                <w:color w:val="000000"/>
                <w:sz w:val="20"/>
              </w:rPr>
              <w:t>адамдардың өміріне немесе</w:t>
            </w:r>
            <w:r>
              <w:br/>
            </w:r>
            <w:r>
              <w:rPr>
                <w:rFonts w:ascii="Times New Roman"/>
                <w:b w:val="false"/>
                <w:i w:val="false"/>
                <w:color w:val="000000"/>
                <w:sz w:val="20"/>
              </w:rPr>
              <w:t>денсаулығына нақты қатер</w:t>
            </w:r>
            <w:r>
              <w:br/>
            </w:r>
            <w:r>
              <w:rPr>
                <w:rFonts w:ascii="Times New Roman"/>
                <w:b w:val="false"/>
                <w:i w:val="false"/>
                <w:color w:val="000000"/>
                <w:sz w:val="20"/>
              </w:rPr>
              <w:t>төндіруі мүмкін болса, шұғыл</w:t>
            </w:r>
            <w:r>
              <w:br/>
            </w:r>
            <w:r>
              <w:rPr>
                <w:rFonts w:ascii="Times New Roman"/>
                <w:b w:val="false"/>
                <w:i w:val="false"/>
                <w:color w:val="000000"/>
                <w:sz w:val="20"/>
              </w:rPr>
              <w:t>медициналық көмекке мұқтаж</w:t>
            </w:r>
            <w:r>
              <w:br/>
            </w:r>
            <w:r>
              <w:rPr>
                <w:rFonts w:ascii="Times New Roman"/>
                <w:b w:val="false"/>
                <w:i w:val="false"/>
                <w:color w:val="000000"/>
                <w:sz w:val="20"/>
              </w:rPr>
              <w:t>адамдарды медициналық</w:t>
            </w:r>
            <w:r>
              <w:br/>
            </w:r>
            <w:r>
              <w:rPr>
                <w:rFonts w:ascii="Times New Roman"/>
                <w:b w:val="false"/>
                <w:i w:val="false"/>
                <w:color w:val="000000"/>
                <w:sz w:val="20"/>
              </w:rPr>
              <w:t>ұйымға жеткізу үшін меншік</w:t>
            </w:r>
            <w:r>
              <w:br/>
            </w:r>
            <w:r>
              <w:rPr>
                <w:rFonts w:ascii="Times New Roman"/>
                <w:b w:val="false"/>
                <w:i w:val="false"/>
                <w:color w:val="000000"/>
                <w:sz w:val="20"/>
              </w:rPr>
              <w:t>иелеріне материалдық залал</w:t>
            </w:r>
            <w:r>
              <w:br/>
            </w:r>
            <w:r>
              <w:rPr>
                <w:rFonts w:ascii="Times New Roman"/>
                <w:b w:val="false"/>
                <w:i w:val="false"/>
                <w:color w:val="000000"/>
                <w:sz w:val="20"/>
              </w:rPr>
              <w:t>келтірілген жағдайда оны өтей</w:t>
            </w:r>
            <w:r>
              <w:br/>
            </w:r>
            <w:r>
              <w:rPr>
                <w:rFonts w:ascii="Times New Roman"/>
                <w:b w:val="false"/>
                <w:i w:val="false"/>
                <w:color w:val="000000"/>
                <w:sz w:val="20"/>
              </w:rPr>
              <w:t>отырып, көлікті (дипломатиялық</w:t>
            </w:r>
            <w:r>
              <w:br/>
            </w:r>
            <w:r>
              <w:rPr>
                <w:rFonts w:ascii="Times New Roman"/>
                <w:b w:val="false"/>
                <w:i w:val="false"/>
                <w:color w:val="000000"/>
                <w:sz w:val="20"/>
              </w:rPr>
              <w:t>иммунитеті бар шет</w:t>
            </w:r>
            <w:r>
              <w:br/>
            </w:r>
            <w:r>
              <w:rPr>
                <w:rFonts w:ascii="Times New Roman"/>
                <w:b w:val="false"/>
                <w:i w:val="false"/>
                <w:color w:val="000000"/>
                <w:sz w:val="20"/>
              </w:rPr>
              <w:t>мемлекеттер мен халықаралық</w:t>
            </w:r>
            <w:r>
              <w:br/>
            </w:r>
            <w:r>
              <w:rPr>
                <w:rFonts w:ascii="Times New Roman"/>
                <w:b w:val="false"/>
                <w:i w:val="false"/>
                <w:color w:val="000000"/>
                <w:sz w:val="20"/>
              </w:rPr>
              <w:t>ұйымдар өкілдіктерінің</w:t>
            </w:r>
            <w:r>
              <w:br/>
            </w:r>
            <w:r>
              <w:rPr>
                <w:rFonts w:ascii="Times New Roman"/>
                <w:b w:val="false"/>
                <w:i w:val="false"/>
                <w:color w:val="000000"/>
                <w:sz w:val="20"/>
              </w:rPr>
              <w:t>көлігінен басқа) пайдалану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24" w:id="15"/>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