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e477" w14:textId="738e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2021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29 желтоқсандағы № 910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заң жобалау жұмыстарының 2021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заң жобалау жұмысын үйлестіру және осы қаулының орындалуын бақылау Қазақстан Республикасының Әділет министрлігіне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Жоспарда көзделген заң жобаларын әзірлеуші мемлекеттік органдар Жоспардың 16 және 17-тармақтарында көзделген заң жобаларын қоспағанда, заң жобаларын Қазақстан Республикасының Әділет министрлігіне Жоспарда белгіленген айдың 1-күнінен кешіктірмей және Қазақстан Республикасының Үкіметіне Жоспарда белгіленген айдың 1-күнінен кешіктірмей ұсынсын.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заң жобалау жұмыстарының 2021 жылға арналған жоспары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Жоспарға өзгерістер енгізілді - ҚР Үкіметінің 09.04.2021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03.07.2021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07.09.2021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30.09.2021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799"/>
        <w:gridCol w:w="1800"/>
        <w:gridCol w:w="1155"/>
        <w:gridCol w:w="6315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Заң жобасының атауы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Әзірлеуші мемлекеттік орган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Ұсыну мерзімі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Заң жобаларын сапалы әзірлеу және уақтылы енгізу үшін жауапты тұлға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0"/>
        <w:gridCol w:w="6349"/>
        <w:gridCol w:w="1023"/>
        <w:gridCol w:w="700"/>
        <w:gridCol w:w="701"/>
        <w:gridCol w:w="701"/>
        <w:gridCol w:w="896"/>
      </w:tblGrid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ядролық қауіпсіздік аймағы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Қ.Б. Рахимов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Семей ядролық қауіпсіздік аймағы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Қ.Б. Рахимов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Республикасындағы сайлау туралы" Қазақстан Республикасының Конституциялық заңына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 Алпысов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сайлау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 Алпысов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сақтандыру нарығын және бағалы қағаздар нарығын реттеу мен дамыту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ҚНРДА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М.Ж. Хаджиева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09.04.2021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228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09.04.2021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228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биржалық сауданы дамыту және жетілдіру мәселелері бойынша өзгерістер мен толықтырулар 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Е.Қ. Қазанбаев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көлік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Б.С. Қамалиев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жер қатынастарын дамыту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Р.Ж. Құрманов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сыбайлас жемқорлыққа қарсы іс-қимыл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Бектенов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биологиялық қауіпсіздігі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 Қиясов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биологиялық қауіпсіздік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 Қиясов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03.07.2021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03.07.2021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құқық қорғау қызметінің өту тәртібін жетілдіру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Ахметжанов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құқық қорғау органдары, прокуратура жəне сот арасында өкілеттіктерді жəне жауапкершілік аймақтарының аражігін ажыра отырып, үш буынды модельді енгізу мəселелері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Ахметжанов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2022 – 2024 жылдарға арналған кепілдендірілген трансферт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Әмрин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жылдарға арналған республикалық бюджет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Т.М. Савельева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волонтерлік қызмет, қайырымдылық, мемлекеттік әлеуметтік тапсырыс және үкіметтік емес ұйымдарға арналған гранттар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30.09.2021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Геодезия, картография және кеңістіктік деректер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Ә.М. Ахметжанов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геодезия, картография және кеңістіктік деректер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Ә.М. Ахметжанов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бақылау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қоғамдық бақылау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Б.А. Тілепов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инновацияларды ынталандыру, цифрландыруды және ақпараттық қауіпсіздікті дамыту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Жамбакин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полиция органдары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Бектанов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әскери полиция органдарының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Бектанов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мемлекеттік жастар саясаты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А.Р. Оралов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кинематография және мәдениет мәселелері бойынша өзгерістер мен толықтырулар енгізу туралы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Н.М. Дәуешов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АҚДМ – Қазақстан Республикасының Ақпарат және қоғамдық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Республикасының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– Қазақстан Республикасының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Республикасының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ИИДМ – Қазақстан Республикасының Индустрия және инфрақұрылымдық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ҚНРДА – Қазақстан Республикасының Қаржы нарығын реттеу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Қорғанысмині – Қазақстан Республикасының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Республикасының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СҚА – Қазақстан Республикасының Сыбайлас жемқорлыққа қарсы іс-қимыл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Республикасының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ЦДИАӨМ – Қазақстан Республикасының Цифрлық даму, инновациялар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Республикасының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