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f278" w14:textId="644f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азаматтық қоғамды дамыту тұжырымдамасын іске асыру жөніндегі іс-шаралар жоспарын (бірінші кезең: 2020 – 2025 жылдар)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29 желтоқсандағы № 917 қаулысы.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азаматтық қоғамды дамыту тұжырымдамасын бекіту туралы" Қазақстан Республикасы Президентінің 2020 жылғы 27 тамыздағы № 390 Жарлығының 2-тармағына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Республикасында азаматтық қоғамды дамыту тұжырымдамасын іске асыру жөніндегі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(бірінші кезең: 2020 – 2025 жылдар) (бұдан әрі – Іс-шаралар жоспары)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Іс-шаралар жоспарының орындалуына жауапты орталық мемлекеттік органдар, облыстардың, Астана, Алматы, Шымкент қалаларының әкімдіктері мен ұйымдар (келісу бойынша):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Іс-шаралар жоспарын іске асыру бойынша қажетті шараларды қабылдасын;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жарты жылда бір рет, есепті жартыжылдықтан кейінгі айдың 10-күнінен кешіктірмей Қазақстан Республикасының Ақпарат және қоғамдық даму министрлігіне Іс-шаралар жоспарының орындалу барысы туралы ақпарат берсін.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Үкіметінің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Ақпарат және қоғамдық даму министрлігі жылына екі рет, 25 шілдеге және 25 қаңтарға қарай Қазақстан Республикасы Үкіметінің Аппаратына Іс-шаралар жоспарының орындалу барысы туралы жиынтық ақпарат беріп тұрсын.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Үкіметінің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Ақпарат және қоғамдық даму министрлігіне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Республикасындағы азаматтық қоғамды дамытудың тұжырымдамасын іске асыру бойынша іс-шаралар жоспары (бірінші кезең: 2020 – 2025 жылдар)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Жоспарға өзгеріс енгізілді - ҚР Үкіметінің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нысаны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Болжамды шығыстар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Азаматтық қоғамды дамытуды құқықтық реттеу құралдарын жетілдіру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"Қоғамдық бақылау туралы" Қазақстан Республикасы Заңының жобасын әзірлеу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 Заңының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Заңнамаға қоғамдық кеңестер мәселелері бойынша өзгерістер мен толықтырулар енгізу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 Заңының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Заңнамаға ақпаратқа қол жеткізу мәселелері бойынша өзгерістер мен толықтырулар енгізу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 Заңының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Азаматтардың реформалар мен ұсыныстарға бастама жасауы үшін бірыңғай заңды онлайн-петиция институтын құру мақсатында нормативтік-құқықтық базаны әзірлеу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 Заңының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кейбір заңнамалық актілеріне қайырымдылық және волонтерлік қызмет мәселелері бойынша өзгерістер енгізу туралы"  Қазақстан Республикасы Заңының жобасын әзірлеу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 Заңының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заңнамасына коммерциялық емес ұйымдар қызметінің мәселелері бойынша өзгерістер енгізу туралы" Қазақстан Республикасы Заңының жобасын әзірлеу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 Заңының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ҮЕҰ-ға арналған гранттар беру қағидаларына өзгерістер енгізу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ҮЕҰ-ға арналған сыйлықақылар беру қағидаларына өзгерістер енгізу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Азаматтық белсенділікті қолдау және дамыту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Елдің әлеуметтік-экономикалық дамуына волонтерлік қызметтің қосқан үлесін бағалау әдістемесін әзірлеу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Салалық волонтерлікті дамытуға бағытталған әлеуметтік жобаларды іске асыру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мүдделі мемлекеттік органдар, облыстардың, Астана, Алматы,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69 580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– 21 175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– 21 175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қоғам институттары мен мемлекеттің өзара қарым-қатынасын нығайтуды қамтамасыз ету"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 волонтері" халықаралық сыйлығын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сыйлық номинанттарының тізімі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облыстардың, Астана, Алматы,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"Жомарт жүрек" сыйлығы шеңберінде қайырымдылық жасаушыларға, меценаттарға, волонтерлерге құрмет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сыйлық номинанттарының тізімі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облыстардың, Астана, Алматы,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ҮЕҰ арналған өңірлік ресурстық орталықтардың қызметін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Астана, Алматы,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жанындағы қайырымдылықты дамыту мәселелері жөніндегі кеңестің отырысында қайырымдылық саласының өзекті мәселелерін қарау және талқылау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хаттамасы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мүдделі мемлекеттік органдар, облыстардың, Астана, Алматы,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шешім қабылдауға қатысуына бағытталған әлеуметтік жобаны іске асыру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мүдделі мемлекеттік органдар, облыстардың, Астана, Алматы,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9 079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– 9 079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– 9 079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қоғам институттары мен мемлекеттің өзара қарым-қатынасын нығайтуды қамтамасыз ету"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"Асар" үшжақты әріптестік платформасын дамыту (мемлекет, бизнес, ҮЕҰ)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мүдделі мемлекеттік органдар, облыстардың, Астана, Алматы,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8 392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– 8 392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– 8 392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қоғам институттары мен мемлекеттің өзара қарым-қатынасын нығайтуды қамтамасыз ету"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қоғамның әлеуетін арттыру мәселелері бойынша ЖОО-лардың ҮЕҰ-мен өзара іс-қимыл тетіктерін дамыту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ҒЖБМ, АҚДМ, мүдделі мемлекеттік органдар, облыстардың, Астана, Алматы, Шымкент қалаларының әкімдіктері, ҮЕҰ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Азаматтар мен азаматтық қоғам институттарының шешімдер қабылдау процесіне және мемлекеттік істерді басқаруға қатысу деңгейін арттыру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бақылауды ұйымдастыру және жүргізу тәртібін әзірлеу және бекіту және азаматтардың реформалар мен ұсыныстарға бастама жасауы үшін бірыңғай онлайн-петиция институтын құру тетіктерін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АҚДМ-ға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Нормативтік-құқықтық актілердің жобаларына сыбайлас жемқорлыққа қарсы ғылыми сараптама жүргізу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СЖҚА, мүдделі мемлекеттік органдар, облыстардың, Астана, Алматы,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2 954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– 4 149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– 4 149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"Нормативтік құқықтық актілердің жобаларына сыбайлас жемқорлыққа қарсы сараптама жүргізу"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қоғамдық кеңестердің қызметі туралы кешенді баяндама дайындау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7 307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– 7 307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– 7 307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қоғам институттары мен мемлекеттің өзара қарым-қатынасын нығайтуды қамтамасыз ету"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ҮЕҰ, сарапшылар қауымдастығының сыбайлас жемқорлыққа қарсы мәдениетті қалыптастыруға қатысуын кеңейту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СЖҚА, мүдделі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4026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қоғам институттары мен мемлекеттің өзара қарым-қатынасын нығайтуды қамтамасыз ету"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жанындағы ҮЕҰ-мен өзара іс-қимыл жөніндегі үйлестіру кеңесінің қызметін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жартыжылдық бойынша, 2020 – 2025 жылдар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ҮЕҰ өзара іс-қимыл жөніндегі өңірлік кеңестердің қызметін жандандыру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Астана, Алматы,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ҮЕҰ-мен бірлесіп, өңірлерде жергілікті өзін-өзі басқаруды іске асыру қағидаттарын, тетіктерін түсіндіру бойынша ақпараттық науқандар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Астана, Алматы,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Ластауыштардың шығарындылары мен тасымалдарының мемлекеттік тіркелімін интернет-ресурста орналастыру арқылы халықтың қоршаған ортаға эмиссиялар туралы ақпаратқа қол жеткізуін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ЭГТРМ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жылдар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9 402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– 9 447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"Қоршаған орта сапасын тұрақтандыру және жақсарту"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ортаның жай-күйі туралы және Қазақстан Республикасының табиғи ресурстарын пайдалану туралы ұлттық баяндаманы мемлекеттік және орыс тілдерінде дайындау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баяндама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ЭГТРМ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жылдар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18 095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– 18 223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"Қоршаған орта сапасын тұрақтандыру және жақсарту"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"Экологиялық ақпарат беру" мемлекеттік қызметін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ЭГТРМ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жылдар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3 282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– 3 273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"Қоршаған орта сапасын тұрақтандыру және жақсарту"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қоғамдастықтың мүдделері мен қажеттіліктерін бағалау негізінде ауылдық/қалалық аумақтарды инклюзивті жоспарлау тәсілдерін енгізу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Алматы,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жылдар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Азаматтық қоғам институттарының әлеуетін нығайту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"ҮЕҰ академиясы" жобасын іске асыру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ұсынымдар, қорытынды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15 483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– 15 483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– 15 483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қоғам институттары мен мемлекеттің өзара қарым-қатынасын нығайтуды қамтамасыз ету"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Азаматтық форумын ұйымдастыру және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мүдделі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– 43 476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 "Азаматтық қоғам институттары мен мемлекеттің өзара қарым-қатынасын нығайтуды қамтамасыз ету"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Азаматтық форумдарды ұйымдастыру және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Алматы,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мәселелері бойынша ҮЕҰ-мен, Орхус орталықтарымен, мемлекеттік органдармен, табиғат пайдаланушылармен кеңес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ЭТРМ,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жылдар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– 390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– 390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– 390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037 "Қоршаған орта сапасын тұрақтандыру және жақсарту"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Қазақстандағы БҰҰ-ның орнықты даму мақсаттарын имплементациялауға азаматтық қоғамды тарту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қоғам ұйымдарының қатысуымен ОДМ-ді іске асырудың қоғамдық мониторингін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мүдделі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АҚДМ – Қазақстан Республикасының Ақпарат және қоғамдық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ЖОО – жоғары оқу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ОДМ – орнықты даму мақсаттары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СЖҚА – Қазақстан Республикасының Сыбайлас жемқорлыққа қарсы іс-қимыл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ҮЕҰ – үкіметтік емес 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ҒЖБМ – Қазақстан Республикасының Ғылым және жоғары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ЭТРМ – Қазақстан Республикасының Экология және табиғи ресурстар министрлігі.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