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b8fd" w14:textId="e10b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квазимемлекеттік сектордың жекелеген субъектілерінің сатып алуы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30 желтоқсандағы № 920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"Қазақстан Республикасының кейбір заңнамалық актілеріне квазимемлекеттік сектордың жекелеген субъектілерінің сатып алуы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 </w:t>
      </w:r>
    </w:p>
    <w:bookmarkEnd w:id="1"/>
    <w:bookmarkStart w:name="z3" w:id="2"/>
    <w:p>
      <w:pPr>
        <w:spacing w:after="0"/>
        <w:ind w:left="0"/>
        <w:jc w:val="left"/>
      </w:pPr>
      <w:r>
        <w:rPr>
          <w:rFonts w:ascii="Times New Roman"/>
          <w:b/>
          <w:i w:val="false"/>
          <w:color w:val="000000"/>
        </w:rPr>
        <w:t xml:space="preserve"> Қазақстан Республикасының кейбір заңнамалық актілеріне квазимемлекеттік сектордың жекелеген субъектілерінің сатып алуы мәселелері бойынша өзгерістер мен толықтырулар енгізу туралы</w:t>
      </w:r>
    </w:p>
    <w:bookmarkEnd w:id="2"/>
    <w:bookmarkStart w:name="z4" w:id="3"/>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3"/>
    <w:p>
      <w:pPr>
        <w:spacing w:after="0"/>
        <w:ind w:left="0"/>
        <w:jc w:val="both"/>
      </w:pPr>
      <w:r>
        <w:rPr>
          <w:rFonts w:ascii="Times New Roman"/>
          <w:b w:val="false"/>
          <w:i w:val="false"/>
          <w:color w:val="000000"/>
          <w:sz w:val="28"/>
        </w:rPr>
        <w:t>
      1. 2015 жылғы 29 қазандағы Қазақстан Республикасының Кәсіпкерлік кодексіне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24-I, 118-құжат; № 24-II, 123, 124-құжаттар;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кейбір заңнамалық актілеріне көшi-қон процестерiн реттеу мәселелері бойынша өзгерістер мен толықтырулар енгізу туралы" 2020 жылғы 13 мамырдағы Қазақстан Республикасының Заңы;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 2020 жылғы 30 маусымда "Казахстанская правда" газетінде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w:t>
      </w:r>
    </w:p>
    <w:p>
      <w:pPr>
        <w:spacing w:after="0"/>
        <w:ind w:left="0"/>
        <w:jc w:val="both"/>
      </w:pPr>
      <w:r>
        <w:rPr>
          <w:rFonts w:ascii="Times New Roman"/>
          <w:b w:val="false"/>
          <w:i w:val="false"/>
          <w:color w:val="000000"/>
          <w:sz w:val="28"/>
        </w:rPr>
        <w:t>
      138-баптың 69) тармақшасы мынадай редакцияда жазылсын:</w:t>
      </w:r>
    </w:p>
    <w:p>
      <w:pPr>
        <w:spacing w:after="0"/>
        <w:ind w:left="0"/>
        <w:jc w:val="both"/>
      </w:pPr>
      <w:r>
        <w:rPr>
          <w:rFonts w:ascii="Times New Roman"/>
          <w:b w:val="false"/>
          <w:i w:val="false"/>
          <w:color w:val="000000"/>
          <w:sz w:val="28"/>
        </w:rPr>
        <w:t>
      "69) Қазақстан Республикасының мемлекеттік сатып алу туралы заңнамасының, Қазақстан Республикасының квазимемлекеттік сектордың жекелеген субъектілерінің сатып алуы туралы заңнамасының сақталуына;".</w:t>
      </w:r>
    </w:p>
    <w:p>
      <w:pPr>
        <w:spacing w:after="0"/>
        <w:ind w:left="0"/>
        <w:jc w:val="both"/>
      </w:pPr>
      <w:r>
        <w:rPr>
          <w:rFonts w:ascii="Times New Roman"/>
          <w:b w:val="false"/>
          <w:i w:val="false"/>
          <w:color w:val="000000"/>
          <w:sz w:val="28"/>
        </w:rPr>
        <w:t xml:space="preserve">
      2. "Акционерлік қоғамдар туралы" 2003 жылғы 13 мамырдағы Қазақстан Республикасының Заңына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w:t>
      </w:r>
      <w:r>
        <w:br/>
      </w:r>
      <w:r>
        <w:rPr>
          <w:rFonts w:ascii="Times New Roman"/>
          <w:b w:val="false"/>
          <w:i w:val="false"/>
          <w:color w:val="000000"/>
          <w:sz w:val="28"/>
        </w:rPr>
        <w:t>№ 16, 90-құжат; № 23, 143-құжат; 2015 ж., № 8, 42, 45-құжаттар; № 19-I, 101-құжат; № 19-II, 102-құжат; № 20-VII, 117-құжат; № 22-II, 145-құжат; № 22-VI, 159-құжат; 2016 ж., № 6, 45-құжат; 2017 ж., № 4, 7-құжат; 2018 ж., № 1, 4-құжат; № 10, 32-құжат; № 13, 41-құжат; № 14, 44-құжат; № 22, 82-құжат; 2019 ж., № 7, 37, 39-құжаттар; № 15-16, 67-құжат; № 23, 103-құжат; № 24-I, 118-құжат; 2020 жылғы 26 маусымда "Казахстанская правда" газетінде жарияланған "Қазақстан Республикасының кейбір заңнамалық актілеріне цифрлық технологияларды реттеу мәселелері бойынша өзгерістер мен толықтырулар енгізу туралы" 2020 жылғы 25 маусымдағы Қазақстан Республикасының Заңы):</w:t>
      </w:r>
    </w:p>
    <w:p>
      <w:pPr>
        <w:spacing w:after="0"/>
        <w:ind w:left="0"/>
        <w:jc w:val="both"/>
      </w:pPr>
      <w:r>
        <w:rPr>
          <w:rFonts w:ascii="Times New Roman"/>
          <w:b w:val="false"/>
          <w:i w:val="false"/>
          <w:color w:val="000000"/>
          <w:sz w:val="28"/>
        </w:rPr>
        <w:t xml:space="preserve">
      34-1-баптың 1-тармағы мынадай редакцияда жазылсын: </w:t>
      </w:r>
    </w:p>
    <w:p>
      <w:pPr>
        <w:spacing w:after="0"/>
        <w:ind w:left="0"/>
        <w:jc w:val="both"/>
      </w:pPr>
      <w:r>
        <w:rPr>
          <w:rFonts w:ascii="Times New Roman"/>
          <w:b w:val="false"/>
          <w:i w:val="false"/>
          <w:color w:val="000000"/>
          <w:sz w:val="28"/>
        </w:rPr>
        <w:t>
      "1.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тиесілі ұйымдардың тауарларды, жұмыстар мен көрсетілетін қызметтерді сатып алуы, оның ішінде кепілдік берілген тапсырысты орналастыруы Қазақстан Республикасының квазимемлекеттік сектордың жекелеген субъектілерінің сатып алуы туралы заңнамасына сәйкес жүзеге асырылады.".</w:t>
      </w:r>
    </w:p>
    <w:p>
      <w:pPr>
        <w:spacing w:after="0"/>
        <w:ind w:left="0"/>
        <w:jc w:val="both"/>
      </w:pPr>
      <w:r>
        <w:rPr>
          <w:rFonts w:ascii="Times New Roman"/>
          <w:b w:val="false"/>
          <w:i w:val="false"/>
          <w:color w:val="000000"/>
          <w:sz w:val="28"/>
        </w:rPr>
        <w:t xml:space="preserve">
      3. "Мемлекеттік мүлік туралы" 2011 жылғы 1 наурыздағы Қазақстан Республикасының Заңына (Қазақстан Республикасы Парламентiнiң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w:t>
      </w:r>
      <w:r>
        <w:br/>
      </w:r>
      <w:r>
        <w:rPr>
          <w:rFonts w:ascii="Times New Roman"/>
          <w:b w:val="false"/>
          <w:i w:val="false"/>
          <w:color w:val="000000"/>
          <w:sz w:val="28"/>
        </w:rPr>
        <w:t>124-құжат; № 21-II, 130-құжат; № 21-III, 135-құжат; № 22-II, 145, 148-құжаттар; № 22-VI, 159-құжат; № 23-II, 170, 172-құжаттар; 2016 ж., № 7-I, 47-құжат; № 7-II, 56-құжат; № 8-I,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 № 22, 82-құжат; № 23, 91-құжат; 2019 ж., № 2, 6-құжат; № 5-6, 27-құжат; № 7, 37, 39-құжаттар; № 8, 45, 46-құжаттар;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Заңы;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Заңы; 2019 жылғы 30 желтоқсанда "Казахстанская правда" газетінде жарияланған  "Қазақстан Республикасының кейбір заңнамалық актілеріне міндетті әлеуметтік сақтандыру, әлеуметтік қамсыздандыру және денсаулық сақтау саласындағы мемлекеттік-жекешелік әріптестік мәселелері бойынша өзгерістер мен толықтырулар енгізу туралы" 2019 жылғы 26 желтоқсандағы Қазақстан Республикасының Заңы):</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2-2), 30-1), 30-2), 30-3), 30-4), 30-5), 30-6), 31-1), 31-2), 31-3), 32-1) және 38) тармақшалар алып тасталсын;</w:t>
      </w:r>
    </w:p>
    <w:p>
      <w:pPr>
        <w:spacing w:after="0"/>
        <w:ind w:left="0"/>
        <w:jc w:val="both"/>
      </w:pPr>
      <w:r>
        <w:rPr>
          <w:rFonts w:ascii="Times New Roman"/>
          <w:b w:val="false"/>
          <w:i w:val="false"/>
          <w:color w:val="000000"/>
          <w:sz w:val="28"/>
        </w:rPr>
        <w:t>
      2) 15-1-бап алып тасталсын;</w:t>
      </w:r>
    </w:p>
    <w:p>
      <w:pPr>
        <w:spacing w:after="0"/>
        <w:ind w:left="0"/>
        <w:jc w:val="both"/>
      </w:pPr>
      <w:r>
        <w:rPr>
          <w:rFonts w:ascii="Times New Roman"/>
          <w:b w:val="false"/>
          <w:i w:val="false"/>
          <w:color w:val="000000"/>
          <w:sz w:val="28"/>
        </w:rPr>
        <w:t>
      3) 181-баптың 5-тармағының 10) тармақшасы алып тасталсын;</w:t>
      </w:r>
    </w:p>
    <w:p>
      <w:pPr>
        <w:spacing w:after="0"/>
        <w:ind w:left="0"/>
        <w:jc w:val="both"/>
      </w:pPr>
      <w:r>
        <w:rPr>
          <w:rFonts w:ascii="Times New Roman"/>
          <w:b w:val="false"/>
          <w:i w:val="false"/>
          <w:color w:val="000000"/>
          <w:sz w:val="28"/>
        </w:rPr>
        <w:t>
      4) 181-бап мынадай мазмұндағы 6-тармақпен толықтырылсын:</w:t>
      </w:r>
    </w:p>
    <w:p>
      <w:pPr>
        <w:spacing w:after="0"/>
        <w:ind w:left="0"/>
        <w:jc w:val="both"/>
      </w:pPr>
      <w:r>
        <w:rPr>
          <w:rFonts w:ascii="Times New Roman"/>
          <w:b w:val="false"/>
          <w:i w:val="false"/>
          <w:color w:val="000000"/>
          <w:sz w:val="28"/>
        </w:rPr>
        <w:t>
      "6.Ұлттық басқарушы холдингтер, ұлттық холдингтер акционерлер болып табылатын ұлттық компанияларды қоспағанда, ұлттық басқарушы холдингтердің (Ұлттық әл-ауқат қорын қоспағанда), ұлттық холдингтердің, ұлттық  компаниялардың Директорлар кеңесінің айрықша құзыретіне сандық құрамын, өкілеттілік мерзімін, сатып алуды бақылау бойынша орталықтандырылған қызмет жұмысының тәртібін анықтау мәселесі, оның басшысы мен қызметкерлерін тағайындау және өкілеттіліктерін тоқтатуды, оның қызметкерлерінің еңбек ақысы мөлшері мен өзге де талаптарды белгілеу жатады.";</w:t>
      </w:r>
    </w:p>
    <w:p>
      <w:pPr>
        <w:spacing w:after="0"/>
        <w:ind w:left="0"/>
        <w:jc w:val="both"/>
      </w:pPr>
      <w:r>
        <w:rPr>
          <w:rFonts w:ascii="Times New Roman"/>
          <w:b w:val="false"/>
          <w:i w:val="false"/>
          <w:color w:val="000000"/>
          <w:sz w:val="28"/>
        </w:rPr>
        <w:t>
      5) 5-бөлімнің 12-1-тарауы алып тасталсын.</w:t>
      </w:r>
    </w:p>
    <w:p>
      <w:pPr>
        <w:spacing w:after="0"/>
        <w:ind w:left="0"/>
        <w:jc w:val="both"/>
      </w:pPr>
      <w:r>
        <w:rPr>
          <w:rFonts w:ascii="Times New Roman"/>
          <w:b w:val="false"/>
          <w:i w:val="false"/>
          <w:color w:val="000000"/>
          <w:sz w:val="28"/>
        </w:rPr>
        <w:t>
      4. "Ұлттық әл-ауқат қоры туралы" 2012 жылғы 1 ақпандағы Қазақстан Республикасының Заңына (Қазақстан Республикасы Парламентінің Жаршысы, 2012 ж., № 4, 29-құжат; 2014 ж., № 4-5, 24-құжат; № 12, 82-құжат; 2015 ж., № 19-II, 102-құжат; № 22-I, 140-құжат; № 23-II, 172-құжат; 2017 ж., № 14, 54-құжат; № 23-V, 113-құжат; 2018 ж., № 10, 32-құжат; № 15, 50-құжат; № 22, 82-құжат; 2020 жылғы 26 маусымда "Казахстанская правда" газетінде жарияланған "Қазақстан Республикасының кейбір заңнамалық актілеріне цифрлық технологияларды реттеу мәселелері бойынша өзгерістер мен толықтырулар енгізу туралы" 2020 жылғы 25 маусымдағы Қазақстан Республикасының Заңы):</w:t>
      </w:r>
    </w:p>
    <w:p>
      <w:pPr>
        <w:spacing w:after="0"/>
        <w:ind w:left="0"/>
        <w:jc w:val="both"/>
      </w:pPr>
      <w:r>
        <w:rPr>
          <w:rFonts w:ascii="Times New Roman"/>
          <w:b w:val="false"/>
          <w:i w:val="false"/>
          <w:color w:val="000000"/>
          <w:sz w:val="28"/>
        </w:rPr>
        <w:t>
      1) 8-баптың 3-тармағы мынадай мазмұндағы 29-2) тармақшамен толықтырылсын:</w:t>
      </w:r>
    </w:p>
    <w:p>
      <w:pPr>
        <w:spacing w:after="0"/>
        <w:ind w:left="0"/>
        <w:jc w:val="both"/>
      </w:pPr>
      <w:r>
        <w:rPr>
          <w:rFonts w:ascii="Times New Roman"/>
          <w:b w:val="false"/>
          <w:i w:val="false"/>
          <w:color w:val="000000"/>
          <w:sz w:val="28"/>
        </w:rPr>
        <w:t>
      "29-2) Қордың және дауыс беретін акцияларының (қатысу үлестерінің) елу және одан да көп пайызын Қор тікелей немесе жанама түрде иеленетін ұйымдардың сатып алуды жүзеге асыру тәртібін бекіту;".</w:t>
      </w:r>
    </w:p>
    <w:p>
      <w:pPr>
        <w:spacing w:after="0"/>
        <w:ind w:left="0"/>
        <w:jc w:val="both"/>
      </w:pPr>
      <w:r>
        <w:rPr>
          <w:rFonts w:ascii="Times New Roman"/>
          <w:b w:val="false"/>
          <w:i w:val="false"/>
          <w:color w:val="000000"/>
          <w:sz w:val="28"/>
        </w:rPr>
        <w:t xml:space="preserve">
      2) 19-бап мына редакцияда жазылсын: </w:t>
      </w:r>
    </w:p>
    <w:p>
      <w:pPr>
        <w:spacing w:after="0"/>
        <w:ind w:left="0"/>
        <w:jc w:val="both"/>
      </w:pPr>
      <w:r>
        <w:rPr>
          <w:rFonts w:ascii="Times New Roman"/>
          <w:b w:val="false"/>
          <w:i w:val="false"/>
          <w:color w:val="000000"/>
          <w:sz w:val="28"/>
        </w:rPr>
        <w:t>
      "19-бап. Тауарларды, жұмыстар мен көрсетілетін қызметтерді сатып алу</w:t>
      </w:r>
    </w:p>
    <w:p>
      <w:pPr>
        <w:spacing w:after="0"/>
        <w:ind w:left="0"/>
        <w:jc w:val="both"/>
      </w:pPr>
      <w:r>
        <w:rPr>
          <w:rFonts w:ascii="Times New Roman"/>
          <w:b w:val="false"/>
          <w:i w:val="false"/>
          <w:color w:val="000000"/>
          <w:sz w:val="28"/>
        </w:rPr>
        <w:t>
      1. Қор және дауыс беретін акцияларының (қатысу үлестерінің) елу және одан да көп пайызы Қор тікелей немесе жанама түрде иеленетін ұйымдардың тауарларды, жұмыстар мен көрсетілетін қызметтерді сатып алуы Қазақстан Республикасының квазимемлекеттік сектордың жекелеген субъектілерінің сатып алуы туралы заңнамалық актісі негізінде жүзеге асырылады.</w:t>
      </w:r>
    </w:p>
    <w:p>
      <w:pPr>
        <w:spacing w:after="0"/>
        <w:ind w:left="0"/>
        <w:jc w:val="both"/>
      </w:pPr>
      <w:r>
        <w:rPr>
          <w:rFonts w:ascii="Times New Roman"/>
          <w:b w:val="false"/>
          <w:i w:val="false"/>
          <w:color w:val="000000"/>
          <w:sz w:val="28"/>
        </w:rPr>
        <w:t>
      2. Осы баптың 1-тармағының ережелері екінші деңгейдегі банктерге және олардың еншілес ұйымдарына қолданылмайды.".</w:t>
      </w:r>
    </w:p>
    <w:bookmarkStart w:name="z5" w:id="4"/>
    <w:p>
      <w:pPr>
        <w:spacing w:after="0"/>
        <w:ind w:left="0"/>
        <w:jc w:val="both"/>
      </w:pPr>
      <w:r>
        <w:rPr>
          <w:rFonts w:ascii="Times New Roman"/>
          <w:b w:val="false"/>
          <w:i w:val="false"/>
          <w:color w:val="000000"/>
          <w:sz w:val="28"/>
        </w:rPr>
        <w:t>
      2-бап. Осы Заң 2022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