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ba0e" w14:textId="fb7b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өсімдіктер дүниесі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желтоқсандағы № 922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өсімдіктер дүниесі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w:t>
      </w:r>
    </w:p>
    <w:bookmarkEnd w:id="0"/>
    <w:bookmarkStart w:name="z2" w:id="1"/>
    <w:p>
      <w:pPr>
        <w:spacing w:after="0"/>
        <w:ind w:left="0"/>
        <w:jc w:val="left"/>
      </w:pPr>
      <w:r>
        <w:rPr>
          <w:rFonts w:ascii="Times New Roman"/>
          <w:b/>
          <w:i w:val="false"/>
          <w:color w:val="000000"/>
        </w:rPr>
        <w:t xml:space="preserve"> Қазақстан Республикасының кейбір заңнамалық актілеріне өсімдіктер дүниесі мәселелері бойынша өзгерістер мен толықтырулар енгізу туралы</w:t>
      </w:r>
    </w:p>
    <w:bookmarkEnd w:id="1"/>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Start w:name="z3" w:id="2"/>
    <w:p>
      <w:pPr>
        <w:spacing w:after="0"/>
        <w:ind w:left="0"/>
        <w:jc w:val="both"/>
      </w:pP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кодексіне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 № 13, 41-құжат; № 14, 44-құжат; № 15, 50-құжат; 2019 ж., № 2, 6-құжат; № 7, 37-құжат; № 15-16, 67-құжат; № 19-20, 86-құжат; № 23, 103-құжат; № 24-І, 118-құжат):</w:t>
      </w:r>
    </w:p>
    <w:bookmarkEnd w:id="2"/>
    <w:p>
      <w:pPr>
        <w:spacing w:after="0"/>
        <w:ind w:left="0"/>
        <w:jc w:val="both"/>
      </w:pPr>
      <w:r>
        <w:rPr>
          <w:rFonts w:ascii="Times New Roman"/>
          <w:b w:val="false"/>
          <w:i w:val="false"/>
          <w:color w:val="000000"/>
          <w:sz w:val="28"/>
        </w:rPr>
        <w:t>
      1) мазмұны мынадай мазмұндағы 390-1-баптың тақырыбымен толықтырылсын:</w:t>
      </w:r>
    </w:p>
    <w:p>
      <w:pPr>
        <w:spacing w:after="0"/>
        <w:ind w:left="0"/>
        <w:jc w:val="both"/>
      </w:pPr>
      <w:r>
        <w:rPr>
          <w:rFonts w:ascii="Times New Roman"/>
          <w:b w:val="false"/>
          <w:i w:val="false"/>
          <w:color w:val="000000"/>
          <w:sz w:val="28"/>
        </w:rPr>
        <w:t>
      "390-1 бап. Генетикалық материалды (генетикалық ресурстармен байланысты дәстүрлі білімді) беру және оны қолдану ережелері туралы шарт";</w:t>
      </w:r>
    </w:p>
    <w:p>
      <w:pPr>
        <w:spacing w:after="0"/>
        <w:ind w:left="0"/>
        <w:jc w:val="both"/>
      </w:pPr>
      <w:r>
        <w:rPr>
          <w:rFonts w:ascii="Times New Roman"/>
          <w:b w:val="false"/>
          <w:i w:val="false"/>
          <w:color w:val="000000"/>
          <w:sz w:val="28"/>
        </w:rPr>
        <w:t>
      2) 193-бап мынадай редакцияда жазылсын:</w:t>
      </w:r>
    </w:p>
    <w:p>
      <w:pPr>
        <w:spacing w:after="0"/>
        <w:ind w:left="0"/>
        <w:jc w:val="both"/>
      </w:pPr>
      <w:r>
        <w:rPr>
          <w:rFonts w:ascii="Times New Roman"/>
          <w:b w:val="false"/>
          <w:i w:val="false"/>
          <w:color w:val="000000"/>
          <w:sz w:val="28"/>
        </w:rPr>
        <w:t>
      "193-бап. Жерге және басқа да табиғи ресурстарға меншiк</w:t>
      </w:r>
    </w:p>
    <w:p>
      <w:pPr>
        <w:spacing w:after="0"/>
        <w:ind w:left="0"/>
        <w:jc w:val="both"/>
      </w:pPr>
      <w:r>
        <w:rPr>
          <w:rFonts w:ascii="Times New Roman"/>
          <w:b w:val="false"/>
          <w:i w:val="false"/>
          <w:color w:val="000000"/>
          <w:sz w:val="28"/>
        </w:rPr>
        <w:t>
      Жер, оның қойнауы, су, өсiмдiктер және жануарлар дүниесi, өсімдіктердің генетикалық қоры мен генетикалық ресурстары, басқа да табиғи ресурстар мемлекеттiк меншiкте болады. Жер, өсімдіктердің генетикалық ресурстары заңнамалық актiлерде белгiленген негiздерде, шарттар мен шектерде жеке меншiкте болуы да мүмкiн.";</w:t>
      </w:r>
    </w:p>
    <w:p>
      <w:pPr>
        <w:spacing w:after="0"/>
        <w:ind w:left="0"/>
        <w:jc w:val="both"/>
      </w:pPr>
      <w:r>
        <w:rPr>
          <w:rFonts w:ascii="Times New Roman"/>
          <w:b w:val="false"/>
          <w:i w:val="false"/>
          <w:color w:val="000000"/>
          <w:sz w:val="28"/>
        </w:rPr>
        <w:t>
      3) 224-баптың 2 және 3-тармақтары мынадай редакцияда жазылсын:</w:t>
      </w:r>
    </w:p>
    <w:p>
      <w:pPr>
        <w:spacing w:after="0"/>
        <w:ind w:left="0"/>
        <w:jc w:val="both"/>
      </w:pPr>
      <w:r>
        <w:rPr>
          <w:rFonts w:ascii="Times New Roman"/>
          <w:b w:val="false"/>
          <w:i w:val="false"/>
          <w:color w:val="000000"/>
          <w:sz w:val="28"/>
        </w:rPr>
        <w:t>
      "2. Шаруа немесе фермер қожалығы мүшелерiнiң меншiгiнде жер учаскелерi, жер учаскесiндегi екпелер, оның iшiнде жеке орман қорының екпелері, ерiксiз және (немесе) жартылай ерiктi жағдайларда өсiрiлiп, ұсталатын жабайы жануарлар, өсімдіктер мен жануарлар тұқымдарының генетикалық ресурстары, олар азық-түлік өндіру, ауыл шаруашылығын жүргізу үшін пайдаланатын генетикалық ресурстарға қатысты дәстүрлі білімдер,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 техника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w:t>
      </w:r>
    </w:p>
    <w:p>
      <w:pPr>
        <w:spacing w:after="0"/>
        <w:ind w:left="0"/>
        <w:jc w:val="both"/>
      </w:pPr>
      <w:r>
        <w:rPr>
          <w:rFonts w:ascii="Times New Roman"/>
          <w:b w:val="false"/>
          <w:i w:val="false"/>
          <w:color w:val="000000"/>
          <w:sz w:val="28"/>
        </w:rPr>
        <w:t>
      3. Шаруа немесе фермер қожалығының қызметi нәтижесiнде алынған жемiстер, өнiм мен кiрiстер, осы баптың 2-тармағында көрсетілген генетикалық ресурстар, шаруа немесе фермер қожалығы мүшелерiнiң ортақ мүлкi болып табылады және олардың арасындағы келiсiм бойынша пайдаланылады.";</w:t>
      </w:r>
    </w:p>
    <w:p>
      <w:pPr>
        <w:spacing w:after="0"/>
        <w:ind w:left="0"/>
        <w:jc w:val="both"/>
      </w:pPr>
      <w:r>
        <w:rPr>
          <w:rFonts w:ascii="Times New Roman"/>
          <w:b w:val="false"/>
          <w:i w:val="false"/>
          <w:color w:val="000000"/>
          <w:sz w:val="28"/>
        </w:rPr>
        <w:t>
      4) мынадай мазмұндағы 390-1-баппен толықтырылсын:</w:t>
      </w:r>
    </w:p>
    <w:p>
      <w:pPr>
        <w:spacing w:after="0"/>
        <w:ind w:left="0"/>
        <w:jc w:val="both"/>
      </w:pPr>
      <w:r>
        <w:rPr>
          <w:rFonts w:ascii="Times New Roman"/>
          <w:b w:val="false"/>
          <w:i w:val="false"/>
          <w:color w:val="000000"/>
          <w:sz w:val="28"/>
        </w:rPr>
        <w:t xml:space="preserve">
      "390-1 бап. Генетикалық материалды (генетикалық ресурстармен байланысты дәстүрлі білімді) беру және оны қолдану ережелері туралы шарт </w:t>
      </w:r>
    </w:p>
    <w:p>
      <w:pPr>
        <w:spacing w:after="0"/>
        <w:ind w:left="0"/>
        <w:jc w:val="both"/>
      </w:pPr>
      <w:r>
        <w:rPr>
          <w:rFonts w:ascii="Times New Roman"/>
          <w:b w:val="false"/>
          <w:i w:val="false"/>
          <w:color w:val="000000"/>
          <w:sz w:val="28"/>
        </w:rPr>
        <w:t>
      1. Генетикалық материалды (генетикалық ресурстарға байланысты дәстүрлі білімді) беру және оны қолдану ережелері туралы шарт генетикалық ресурстарды пайдаланушы мен иеленушінің (меншік иесінің) қатынастарын реттейтін негізгі құқықтық құжат болып табылады.</w:t>
      </w:r>
    </w:p>
    <w:p>
      <w:pPr>
        <w:spacing w:after="0"/>
        <w:ind w:left="0"/>
        <w:jc w:val="both"/>
      </w:pPr>
      <w:r>
        <w:rPr>
          <w:rFonts w:ascii="Times New Roman"/>
          <w:b w:val="false"/>
          <w:i w:val="false"/>
          <w:color w:val="000000"/>
          <w:sz w:val="28"/>
        </w:rPr>
        <w:t>
      Шартта оның мәнін белгiлеуге мүмкiндiк беретiн талаптар болуға тиiс.</w:t>
      </w:r>
    </w:p>
    <w:p>
      <w:pPr>
        <w:spacing w:after="0"/>
        <w:ind w:left="0"/>
        <w:jc w:val="both"/>
      </w:pPr>
      <w:r>
        <w:rPr>
          <w:rFonts w:ascii="Times New Roman"/>
          <w:b w:val="false"/>
          <w:i w:val="false"/>
          <w:color w:val="000000"/>
          <w:sz w:val="28"/>
        </w:rPr>
        <w:t>
      2. Шарт өсімдіктер дүниесі саласындағы уәкілетті органмен міндетті түрде келісуге жатады.</w:t>
      </w:r>
    </w:p>
    <w:p>
      <w:pPr>
        <w:spacing w:after="0"/>
        <w:ind w:left="0"/>
        <w:jc w:val="both"/>
      </w:pPr>
      <w:r>
        <w:rPr>
          <w:rFonts w:ascii="Times New Roman"/>
          <w:b w:val="false"/>
          <w:i w:val="false"/>
          <w:color w:val="000000"/>
          <w:sz w:val="28"/>
        </w:rPr>
        <w:t>
      3. Егер шарт жасалғаннан кейін пайдаланушы алынған генетикалық ресурстардың (генетикалық ресурстармен байланысты дәстүрлі білімнің) шартта мәлімделген қолданылуын өзгертуге ниеттенсе, ол бұл туралы осы ресурстардың иеленушісін (меншік иесін), сондай-ақ Генетикалық ресурстарға қолжетімділік пен пайданы бірлесіп пайдалану мәселелері жөніндегі ұлттық үйлестіру орталығын және генетикалық ресурстарға қолжетімділік пен пайданы бірлесіп пайдалануды реттеу үшін Халықаралық делдалдық тетігін хабардар етуге тиіс. Иеленуші (меншік иесі) генетикалық ресурстарды (генетикалық ресурстармен байланысты дәстүрлі білімді) қолданудың пайдаланушы ұсынған өзгеруімен келіскен жағдайда тараптар өзара келісілген ережелерге өзгерістерді қоса алғанда, қолданыстағы шартқа өзгерістер енгізуге тиіс.</w:t>
      </w:r>
    </w:p>
    <w:p>
      <w:pPr>
        <w:spacing w:after="0"/>
        <w:ind w:left="0"/>
        <w:jc w:val="both"/>
      </w:pPr>
      <w:r>
        <w:rPr>
          <w:rFonts w:ascii="Times New Roman"/>
          <w:b w:val="false"/>
          <w:i w:val="false"/>
          <w:color w:val="000000"/>
          <w:sz w:val="28"/>
        </w:rPr>
        <w:t>
      Генетикалық материалды (генетикалық ресурстармен байланысты дәстүрлі білімді) беру және оны қолдану ережелері туралы қолданыстағы шартқа барлық өзгерістер генетикалық ресурстарға қолжетімділік пен   пайданы бірлесіп пайдалану мәселелері жөніндегі тиісті ұлттық құзыретті органмен алдын ала келісуге жатады.".</w:t>
      </w:r>
    </w:p>
    <w:bookmarkStart w:name="z4" w:id="3"/>
    <w:p>
      <w:pPr>
        <w:spacing w:after="0"/>
        <w:ind w:left="0"/>
        <w:jc w:val="both"/>
      </w:pPr>
      <w:r>
        <w:rPr>
          <w:rFonts w:ascii="Times New Roman"/>
          <w:b w:val="false"/>
          <w:i w:val="false"/>
          <w:color w:val="000000"/>
          <w:sz w:val="28"/>
        </w:rPr>
        <w:t>
      2. 2003 жылғы 20 маусымдағы Қазақстан Республикасының Жер кодексіне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 21-22, 90, 91-құжаттар; № 23, 103, 108-құжаттар; № 24-I, 119-құжат):</w:t>
      </w:r>
    </w:p>
    <w:bookmarkEnd w:id="3"/>
    <w:p>
      <w:pPr>
        <w:spacing w:after="0"/>
        <w:ind w:left="0"/>
        <w:jc w:val="both"/>
      </w:pPr>
      <w:r>
        <w:rPr>
          <w:rFonts w:ascii="Times New Roman"/>
          <w:b w:val="false"/>
          <w:i w:val="false"/>
          <w:color w:val="000000"/>
          <w:sz w:val="28"/>
        </w:rPr>
        <w:t xml:space="preserve">
      1) 16-баптың 1-тармағы мынадай мазмұндағы 7-1) тармақшамен толықтырылсын:  </w:t>
      </w:r>
    </w:p>
    <w:p>
      <w:pPr>
        <w:spacing w:after="0"/>
        <w:ind w:left="0"/>
        <w:jc w:val="both"/>
      </w:pPr>
      <w:r>
        <w:rPr>
          <w:rFonts w:ascii="Times New Roman"/>
          <w:b w:val="false"/>
          <w:i w:val="false"/>
          <w:color w:val="000000"/>
          <w:sz w:val="28"/>
        </w:rPr>
        <w:t>
      "7-1) жеке орман өсіру үшін жер учаскелерін беру;";</w:t>
      </w:r>
    </w:p>
    <w:p>
      <w:pPr>
        <w:spacing w:after="0"/>
        <w:ind w:left="0"/>
        <w:jc w:val="both"/>
      </w:pPr>
      <w:r>
        <w:rPr>
          <w:rFonts w:ascii="Times New Roman"/>
          <w:b w:val="false"/>
          <w:i w:val="false"/>
          <w:color w:val="000000"/>
          <w:sz w:val="28"/>
        </w:rPr>
        <w:t>
      2) 65-баптың 1-тармағының 5) тармақшасы мынадай редакцияда жазылсын:</w:t>
      </w:r>
    </w:p>
    <w:p>
      <w:pPr>
        <w:spacing w:after="0"/>
        <w:ind w:left="0"/>
        <w:jc w:val="both"/>
      </w:pPr>
      <w:r>
        <w:rPr>
          <w:rFonts w:ascii="Times New Roman"/>
          <w:b w:val="false"/>
          <w:i w:val="false"/>
          <w:color w:val="000000"/>
          <w:sz w:val="28"/>
        </w:rPr>
        <w:t>
      "5) Қазақстан Республикасының заңнамасына сәйкес өсімдіктер, жануарлар дүниесiн, орман, су және басқа да табиғи ресурстарды пайдалану тәртiбiн сақтауға, мемлекет қорғауындағы тарихи-мәдени және табиғи мұра объектілерінің және жер учаскесiнде орналасқан басқа да объектiлердiң қорғалуын қамтамасыз етуге;";</w:t>
      </w:r>
    </w:p>
    <w:p>
      <w:pPr>
        <w:spacing w:after="0"/>
        <w:ind w:left="0"/>
        <w:jc w:val="both"/>
      </w:pPr>
      <w:r>
        <w:rPr>
          <w:rFonts w:ascii="Times New Roman"/>
          <w:b w:val="false"/>
          <w:i w:val="false"/>
          <w:color w:val="000000"/>
          <w:sz w:val="28"/>
        </w:rPr>
        <w:t>
      3) 122-баптың 3-тармағы мынадай мазмұндағы алтыншы, жетінші және сегізінші бөліктермен толықтырылсын:</w:t>
      </w:r>
    </w:p>
    <w:p>
      <w:pPr>
        <w:spacing w:after="0"/>
        <w:ind w:left="0"/>
        <w:jc w:val="both"/>
      </w:pPr>
      <w:r>
        <w:rPr>
          <w:rFonts w:ascii="Times New Roman"/>
          <w:b w:val="false"/>
          <w:i w:val="false"/>
          <w:color w:val="000000"/>
          <w:sz w:val="28"/>
        </w:rPr>
        <w:t>
      "Табиғи гендік қорды сақтау және ерекше қорғалатын табиғи аумақтарда, мемлекеттік табиғи-қорық қорының объектілері жинақы өсетін жерлерде ғылыми жұмыстар жүргізу мақсатында генетикалық резерваттардың, өсімдіктердің түрлік және түрішілік саналуандығының далалық генетикалық банктерінің учаскелері бөлінуі мүмкін.</w:t>
      </w:r>
    </w:p>
    <w:p>
      <w:pPr>
        <w:spacing w:after="0"/>
        <w:ind w:left="0"/>
        <w:jc w:val="both"/>
      </w:pPr>
      <w:r>
        <w:rPr>
          <w:rFonts w:ascii="Times New Roman"/>
          <w:b w:val="false"/>
          <w:i w:val="false"/>
          <w:color w:val="000000"/>
          <w:sz w:val="28"/>
        </w:rPr>
        <w:t xml:space="preserve">
      Бұдан басқа, жабайы жануарлардың көбеюі және дамылдауы үшін учаскелер бөлінуі мүмкін. </w:t>
      </w:r>
    </w:p>
    <w:p>
      <w:pPr>
        <w:spacing w:after="0"/>
        <w:ind w:left="0"/>
        <w:jc w:val="both"/>
      </w:pPr>
      <w:r>
        <w:rPr>
          <w:rFonts w:ascii="Times New Roman"/>
          <w:b w:val="false"/>
          <w:i w:val="false"/>
          <w:color w:val="000000"/>
          <w:sz w:val="28"/>
        </w:rPr>
        <w:t>
      Мұндай учаскелерді бөлу тәртібін ерекше қорғалатын табиғи аумақтар саласындағы уәкілетті орган айқындайды.".</w:t>
      </w:r>
    </w:p>
    <w:bookmarkStart w:name="z5" w:id="4"/>
    <w:p>
      <w:pPr>
        <w:spacing w:after="0"/>
        <w:ind w:left="0"/>
        <w:jc w:val="both"/>
      </w:pPr>
      <w:r>
        <w:rPr>
          <w:rFonts w:ascii="Times New Roman"/>
          <w:b w:val="false"/>
          <w:i w:val="false"/>
          <w:color w:val="000000"/>
          <w:sz w:val="28"/>
        </w:rPr>
        <w:t>
      3. 2003 жылғы 8 шілдедегі Қазақстан Республикасының Орман кодексіне (Қазақстан Республикасы Парламентінің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52-құжат; № 19-І, 19-ІІ, 96-құжат; 2015 ж., № 20-ІV, 113-құжат; 2016 ж., № 6, 45-құжат; № 7-ІІ, 56-құжат; 2017 ж., № 3, 6-құжат; № 12, 34-құжат; 2018 ж., № 10, 32-құжат; № 24, 93-құжат; 2019 ж., № 19-20, 86-құжат):</w:t>
      </w:r>
    </w:p>
    <w:bookmarkEnd w:id="4"/>
    <w:p>
      <w:pPr>
        <w:spacing w:after="0"/>
        <w:ind w:left="0"/>
        <w:jc w:val="both"/>
      </w:pPr>
      <w:r>
        <w:rPr>
          <w:rFonts w:ascii="Times New Roman"/>
          <w:b w:val="false"/>
          <w:i w:val="false"/>
          <w:color w:val="000000"/>
          <w:sz w:val="28"/>
        </w:rPr>
        <w:t>
      1) 21-бап  мынадай мазмұндағы 5-тармақпен толықтырылсын:</w:t>
      </w:r>
    </w:p>
    <w:p>
      <w:pPr>
        <w:spacing w:after="0"/>
        <w:ind w:left="0"/>
        <w:jc w:val="both"/>
      </w:pPr>
      <w:r>
        <w:rPr>
          <w:rFonts w:ascii="Times New Roman"/>
          <w:b w:val="false"/>
          <w:i w:val="false"/>
          <w:color w:val="000000"/>
          <w:sz w:val="28"/>
        </w:rPr>
        <w:t>
      "5. Мемлекеттік орман инспекциясының лауазымды адамдары Қазақстан Республикасының заңнамасына сәйкес құқықтық және әлеуметтік қорғалуға жатады.";</w:t>
      </w:r>
    </w:p>
    <w:p>
      <w:pPr>
        <w:spacing w:after="0"/>
        <w:ind w:left="0"/>
        <w:jc w:val="both"/>
      </w:pPr>
      <w:r>
        <w:rPr>
          <w:rFonts w:ascii="Times New Roman"/>
          <w:b w:val="false"/>
          <w:i w:val="false"/>
          <w:color w:val="000000"/>
          <w:sz w:val="28"/>
        </w:rPr>
        <w:t>
      2) 38-баптың 12) тармақшасы мынадай редакцияда жазылсын:</w:t>
      </w:r>
    </w:p>
    <w:p>
      <w:pPr>
        <w:spacing w:after="0"/>
        <w:ind w:left="0"/>
        <w:jc w:val="both"/>
      </w:pPr>
      <w:r>
        <w:rPr>
          <w:rFonts w:ascii="Times New Roman"/>
          <w:b w:val="false"/>
          <w:i w:val="false"/>
          <w:color w:val="000000"/>
          <w:sz w:val="28"/>
        </w:rPr>
        <w:t>
      "12) мемлекеттік орман қоры учаскелерінде басты мақсатта пайдалану үшін ағаш кескен кезде орманның қайта жаңаруын қоса алғанда, орман орналастыру жобасына сәйкес ағашы кесілген алаңның қылқанжапырақты және қатты жапырақты тұқымдастары үшін екі еселенген мөлшеріне тең, жұмсақ жапырақты тұқымдастар үшін бір еселенген мөлшеріне тең алаңда ормандарды молықтыруды жүзеге асыруға;";</w:t>
      </w:r>
    </w:p>
    <w:p>
      <w:pPr>
        <w:spacing w:after="0"/>
        <w:ind w:left="0"/>
        <w:jc w:val="both"/>
      </w:pPr>
      <w:r>
        <w:rPr>
          <w:rFonts w:ascii="Times New Roman"/>
          <w:b w:val="false"/>
          <w:i w:val="false"/>
          <w:color w:val="000000"/>
          <w:sz w:val="28"/>
        </w:rPr>
        <w:t>
      3) 51-баптың 1-1-тармағы мынадай редакцияда жазылсын:</w:t>
      </w:r>
    </w:p>
    <w:p>
      <w:pPr>
        <w:spacing w:after="0"/>
        <w:ind w:left="0"/>
        <w:jc w:val="both"/>
      </w:pPr>
      <w:r>
        <w:rPr>
          <w:rFonts w:ascii="Times New Roman"/>
          <w:b w:val="false"/>
          <w:i w:val="false"/>
          <w:color w:val="000000"/>
          <w:sz w:val="28"/>
        </w:rPr>
        <w:t>
      "1-1.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және:</w:t>
      </w:r>
    </w:p>
    <w:p>
      <w:pPr>
        <w:spacing w:after="0"/>
        <w:ind w:left="0"/>
        <w:jc w:val="both"/>
      </w:pPr>
      <w:r>
        <w:rPr>
          <w:rFonts w:ascii="Times New Roman"/>
          <w:b w:val="false"/>
          <w:i w:val="false"/>
          <w:color w:val="000000"/>
          <w:sz w:val="28"/>
        </w:rPr>
        <w:t>
      1) ерекше қорғалатын табиғи аумақтарды құруға және кеңейтуге;</w:t>
      </w:r>
    </w:p>
    <w:p>
      <w:pPr>
        <w:spacing w:after="0"/>
        <w:ind w:left="0"/>
        <w:jc w:val="both"/>
      </w:pPr>
      <w:r>
        <w:rPr>
          <w:rFonts w:ascii="Times New Roman"/>
          <w:b w:val="false"/>
          <w:i w:val="false"/>
          <w:color w:val="000000"/>
          <w:sz w:val="28"/>
        </w:rPr>
        <w:t>
      2) халықаралық міндеттемелерді орындауға;</w:t>
      </w:r>
    </w:p>
    <w:p>
      <w:pPr>
        <w:spacing w:after="0"/>
        <w:ind w:left="0"/>
        <w:jc w:val="both"/>
      </w:pPr>
      <w:r>
        <w:rPr>
          <w:rFonts w:ascii="Times New Roman"/>
          <w:b w:val="false"/>
          <w:i w:val="false"/>
          <w:color w:val="000000"/>
          <w:sz w:val="28"/>
        </w:rPr>
        <w:t xml:space="preserve">
      3) оларды игерудің баламалы нұсқалары болмаған кезде кен орны учаскесінің астынан пайдалы қазбалардың табылуына;  </w:t>
      </w:r>
    </w:p>
    <w:p>
      <w:pPr>
        <w:spacing w:after="0"/>
        <w:ind w:left="0"/>
        <w:jc w:val="both"/>
      </w:pPr>
      <w:r>
        <w:rPr>
          <w:rFonts w:ascii="Times New Roman"/>
          <w:b w:val="false"/>
          <w:i w:val="false"/>
          <w:color w:val="000000"/>
          <w:sz w:val="28"/>
        </w:rPr>
        <w:t>
      4)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оларды ықтимал орналастырудың баламалы нұсқалары болмаған кезде салуға;</w:t>
      </w:r>
    </w:p>
    <w:p>
      <w:pPr>
        <w:spacing w:after="0"/>
        <w:ind w:left="0"/>
        <w:jc w:val="both"/>
      </w:pPr>
      <w:r>
        <w:rPr>
          <w:rFonts w:ascii="Times New Roman"/>
          <w:b w:val="false"/>
          <w:i w:val="false"/>
          <w:color w:val="000000"/>
          <w:sz w:val="28"/>
        </w:rPr>
        <w:t>
      5) оларды ықтимал орналастырудың басқа нұсқалары болмаған кезде елді мекендер шекарасының (шегінің) өзгеруіне;</w:t>
      </w:r>
    </w:p>
    <w:p>
      <w:pPr>
        <w:spacing w:after="0"/>
        <w:ind w:left="0"/>
        <w:jc w:val="both"/>
      </w:pPr>
      <w:r>
        <w:rPr>
          <w:rFonts w:ascii="Times New Roman"/>
          <w:b w:val="false"/>
          <w:i w:val="false"/>
          <w:color w:val="000000"/>
          <w:sz w:val="28"/>
        </w:rPr>
        <w:t>
      6) мемлекеттік шекара және қорғаныс объектілерін жайластыруға байланысты ғана жол беріледі.</w:t>
      </w:r>
    </w:p>
    <w:p>
      <w:pPr>
        <w:spacing w:after="0"/>
        <w:ind w:left="0"/>
        <w:jc w:val="both"/>
      </w:pPr>
      <w:r>
        <w:rPr>
          <w:rFonts w:ascii="Times New Roman"/>
          <w:b w:val="false"/>
          <w:i w:val="false"/>
          <w:color w:val="000000"/>
          <w:sz w:val="28"/>
        </w:rPr>
        <w:t xml:space="preserve">
      Осы тармақтың бірінші бөлігінің 3) және 4) тармақшаларында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өтемдік орман дақылдарын отырғызуды және мемлекеттік орман қорының құрамына ауыстыру үшін мемлекеттік орман иеленушіге өтемақы тәртібімен тиісті жергілікті атқарушы органдар берген жер учаскелерінде оларды отырғызғаннан кейін алғашқы үш жыл бойы орман дақылдарына күтімді жүзеге асырады."; </w:t>
      </w:r>
    </w:p>
    <w:p>
      <w:pPr>
        <w:spacing w:after="0"/>
        <w:ind w:left="0"/>
        <w:jc w:val="both"/>
      </w:pPr>
      <w:r>
        <w:rPr>
          <w:rFonts w:ascii="Times New Roman"/>
          <w:b w:val="false"/>
          <w:i w:val="false"/>
          <w:color w:val="000000"/>
          <w:sz w:val="28"/>
        </w:rPr>
        <w:t>
      4) 103-бап мынадай мазмұндағы  3-тармақпен толықтырылсын:</w:t>
      </w:r>
    </w:p>
    <w:p>
      <w:pPr>
        <w:spacing w:after="0"/>
        <w:ind w:left="0"/>
        <w:jc w:val="both"/>
      </w:pPr>
      <w:r>
        <w:rPr>
          <w:rFonts w:ascii="Times New Roman"/>
          <w:b w:val="false"/>
          <w:i w:val="false"/>
          <w:color w:val="000000"/>
          <w:sz w:val="28"/>
        </w:rPr>
        <w:t>
      "3.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шеңберінде орман флорасы мен фаунасының гендік қорының өсіп-өну материалдарына қол жеткізу Қазақстан Республикасының заңнамасына сәйкес жүзеге асырылады.".</w:t>
      </w:r>
    </w:p>
    <w:bookmarkStart w:name="z6" w:id="5"/>
    <w:p>
      <w:pPr>
        <w:spacing w:after="0"/>
        <w:ind w:left="0"/>
        <w:jc w:val="both"/>
      </w:pPr>
      <w:r>
        <w:rPr>
          <w:rFonts w:ascii="Times New Roman"/>
          <w:b w:val="false"/>
          <w:i w:val="false"/>
          <w:color w:val="000000"/>
          <w:sz w:val="28"/>
        </w:rPr>
        <w:t>
      4. 2015 жылғы 29 қазандағы Қазақстан Республикасының Кәсіпкерлік кодексіне (Қазақстан Республикасы Парламентінің Жаршысы, 2015 ж., № 20-ІІ, 20-ІІІ, 112-құжат; 2016 ж., № 1, 4-құжат; № 6, 45-құжат; № 7-ІІ, 55-құжат; № 8-І, 62, 65-құжаттар; № 8-ІІ, 72-құжат; № 12, 87-құжат; № 23, 118-құжат; № 24, 124, 126-құжаттар; 2017 ж., № 9, 21-құжат; № 14, 50, 51-құжаттар; № 22-ІІІ, 109-құжат; № 23-ІІІ,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 15-16, 67-құжат; № 19-20, 86-құжат; № 21-22, 90, 91-құжаттар; № 23, 108-құжат; № 24-I, 118-құжат; № 24-II, 123, 124-құжаттар):</w:t>
      </w:r>
    </w:p>
    <w:bookmarkEnd w:id="5"/>
    <w:p>
      <w:pPr>
        <w:spacing w:after="0"/>
        <w:ind w:left="0"/>
        <w:jc w:val="both"/>
      </w:pPr>
      <w:r>
        <w:rPr>
          <w:rFonts w:ascii="Times New Roman"/>
          <w:b w:val="false"/>
          <w:i w:val="false"/>
          <w:color w:val="000000"/>
          <w:sz w:val="28"/>
        </w:rPr>
        <w:t xml:space="preserve">
      1) 46-баптың 2 және 3-тармақтары мынадай редакцияда жазылсын: </w:t>
      </w:r>
    </w:p>
    <w:p>
      <w:pPr>
        <w:spacing w:after="0"/>
        <w:ind w:left="0"/>
        <w:jc w:val="both"/>
      </w:pPr>
      <w:r>
        <w:rPr>
          <w:rFonts w:ascii="Times New Roman"/>
          <w:b w:val="false"/>
          <w:i w:val="false"/>
          <w:color w:val="000000"/>
          <w:sz w:val="28"/>
        </w:rPr>
        <w:t>
      "2. Шаруа немесе фермер қожалығы мүшелерінің меншігінде жер учаскелері, жер учаскесіндегі екпелер, оның ішінде жеке орман қорының екпелері, заңды негіздерде еріксіз және (немесе) жартылай ерікті жағдайларда өсірілген және ұсталатын жабайы жануарлар, осы шаруашылықтардың меншігінде болатын дәстүрлі сұрыптар мен халық селекциясының тұқымдастарын қоса алғанда, дақылдық өсімдіктер мен жануарлар тұқымдастарының генетикалық ресурстары, генетикалық ресурстарға қатысты азық-түлік өндіру, ауыл шаруашылығын жүргізу және басқа да қызметпен айналысу үшін олар пайдаланатын дәстүрлі білімдер, шаруашылық және өзге де құрылыстар, мелиорациялық және басқа да ғимараттар, өнімді және жұмыс малы, құс, ауылшаруашылық және өзге де техника мен жабдықтар, көлік құралдары, мүкәммал және шаруашылық мүшелері берген және (немесе) оның мүшелерінің ортақ қаражатына шаруашылық үшін сатып алынған басқа да мүлік болуы мүмкін.</w:t>
      </w:r>
    </w:p>
    <w:p>
      <w:pPr>
        <w:spacing w:after="0"/>
        <w:ind w:left="0"/>
        <w:jc w:val="both"/>
      </w:pPr>
      <w:r>
        <w:rPr>
          <w:rFonts w:ascii="Times New Roman"/>
          <w:b w:val="false"/>
          <w:i w:val="false"/>
          <w:color w:val="000000"/>
          <w:sz w:val="28"/>
        </w:rPr>
        <w:t>
      3. Шаруа немесе фермер қожалығы қызметінің нәтижесінде алынған жемістер, өнім және кірістер, осы баптың 2-тармағында көрсетілген генетикалық ресурстар шаруа немесе фермер қожалығы мүшелерінің ортақ бірлескен немесе ортақ үлестік мүлкі болып табылады және олардың арасындағы келісім бойынша пайдаланылады.</w:t>
      </w:r>
    </w:p>
    <w:p>
      <w:pPr>
        <w:spacing w:after="0"/>
        <w:ind w:left="0"/>
        <w:jc w:val="both"/>
      </w:pPr>
      <w:r>
        <w:rPr>
          <w:rFonts w:ascii="Times New Roman"/>
          <w:b w:val="false"/>
          <w:i w:val="false"/>
          <w:color w:val="000000"/>
          <w:sz w:val="28"/>
        </w:rPr>
        <w:t>
      Дәстүрлі сұрыптар мен халық селекциясының тұқымдастарын қоса алғанда, мәдени өсімдіктер мен жануарлар тұқымдастарының генетикалық ресурстарын, генетикалық ресурстарға қатысты дәстүрлі білімдерді шаруа немесе фермер қожалығының мүшелері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хаттамасының талаптарына сәйкес алдын ала негізделген келісім мен өзара келісілген шарттар негізінде шетелдік пайдаланушыларды қоса алғанда, үшінші тұлғаларға пайдалану үшін бере алады.";</w:t>
      </w:r>
    </w:p>
    <w:p>
      <w:pPr>
        <w:spacing w:after="0"/>
        <w:ind w:left="0"/>
        <w:jc w:val="both"/>
      </w:pPr>
      <w:r>
        <w:rPr>
          <w:rFonts w:ascii="Times New Roman"/>
          <w:b w:val="false"/>
          <w:i w:val="false"/>
          <w:color w:val="000000"/>
          <w:sz w:val="28"/>
        </w:rPr>
        <w:t xml:space="preserve">
      2) 77-баптың 1-тармағы мынадай редакцияда жазылсын: </w:t>
      </w:r>
    </w:p>
    <w:p>
      <w:pPr>
        <w:spacing w:after="0"/>
        <w:ind w:left="0"/>
        <w:jc w:val="both"/>
      </w:pPr>
      <w:r>
        <w:rPr>
          <w:rFonts w:ascii="Times New Roman"/>
          <w:b w:val="false"/>
          <w:i w:val="false"/>
          <w:color w:val="000000"/>
          <w:sz w:val="28"/>
        </w:rPr>
        <w:t>
      "1. Кәсіпкерлік субъектілері қоршаған ортаға ұқыпты қарауды, өсімдіктер мен жануарлар дүниесін, табиғи ландшафттарды сақтау мен орнықты пайдалануды қамтамасыз етуге тиіс.".</w:t>
      </w:r>
    </w:p>
    <w:bookmarkStart w:name="z7" w:id="6"/>
    <w:p>
      <w:pPr>
        <w:spacing w:after="0"/>
        <w:ind w:left="0"/>
        <w:jc w:val="both"/>
      </w:pPr>
      <w:r>
        <w:rPr>
          <w:rFonts w:ascii="Times New Roman"/>
          <w:b w:val="false"/>
          <w:i w:val="false"/>
          <w:color w:val="000000"/>
          <w:sz w:val="28"/>
        </w:rPr>
        <w:t>
      5. "Өсімдіктер карантині туралы" 1999 жылғы 11 ақпандағы Қазақстан Республикасының Заңына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19-І, 19-ІІ, 94, 96-құжаттар; № 21, 123-құжат; № 23, 143-құжат; 2015 ж., № 13, 65-құжат; № 20-ІV, 113-құжат;   2016 ж., № 8-І, 65-құжат; № 23-ІІІ, 111-құжат; 2018 ж., № 10, 32-құжат; № 24, 93-құжат; 2019 ж., № 7, 39-құжат; № 19-20, 86-құжат):</w:t>
      </w:r>
    </w:p>
    <w:bookmarkEnd w:id="6"/>
    <w:p>
      <w:pPr>
        <w:spacing w:after="0"/>
        <w:ind w:left="0"/>
        <w:jc w:val="both"/>
      </w:pPr>
      <w:r>
        <w:rPr>
          <w:rFonts w:ascii="Times New Roman"/>
          <w:b w:val="false"/>
          <w:i w:val="false"/>
          <w:color w:val="000000"/>
          <w:sz w:val="28"/>
        </w:rPr>
        <w:t>
      7-баптың 1-тармағының 8) тармақшасы мынадай редакцияда жазылсын:</w:t>
      </w:r>
    </w:p>
    <w:p>
      <w:pPr>
        <w:spacing w:after="0"/>
        <w:ind w:left="0"/>
        <w:jc w:val="both"/>
      </w:pPr>
      <w:r>
        <w:rPr>
          <w:rFonts w:ascii="Times New Roman"/>
          <w:b w:val="false"/>
          <w:i w:val="false"/>
          <w:color w:val="000000"/>
          <w:sz w:val="28"/>
        </w:rPr>
        <w:t>
      "8) өсімдіктер дүниесі саласындағы уәкілетті органмен келісу бойынша 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әзірлейді және бекітеді;".</w:t>
      </w:r>
    </w:p>
    <w:bookmarkStart w:name="z8" w:id="7"/>
    <w:p>
      <w:pPr>
        <w:spacing w:after="0"/>
        <w:ind w:left="0"/>
        <w:jc w:val="both"/>
      </w:pPr>
      <w:r>
        <w:rPr>
          <w:rFonts w:ascii="Times New Roman"/>
          <w:b w:val="false"/>
          <w:i w:val="false"/>
          <w:color w:val="000000"/>
          <w:sz w:val="28"/>
        </w:rPr>
        <w:t>
      6. "Қазақстан Республикасындағы жергілікті мемлекеттік басқару және өзін-өзі басқару туралы" 2001 жылғы 23 қаңтардағы Қазақстан Республикасының Заңына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96-құжаттар; № 21, 118,   122-құжаттар; № 22, 131-құжат; 2015 ж., № 9, 46-құжат; № 19-І, 101-құжат; № 19-ІІ, 103-құжат; № 21-І, 121, 124, 125-құжаттар; № 21-ІІ, 130, 132-құжаттар; № 22-І,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 21-22, 91-құжат; № 23, 103, 108-құжаттар; № 24-I, 119-құжат):</w:t>
      </w:r>
    </w:p>
    <w:bookmarkEnd w:id="7"/>
    <w:p>
      <w:pPr>
        <w:spacing w:after="0"/>
        <w:ind w:left="0"/>
        <w:jc w:val="both"/>
      </w:pPr>
      <w:r>
        <w:rPr>
          <w:rFonts w:ascii="Times New Roman"/>
          <w:b w:val="false"/>
          <w:i w:val="false"/>
          <w:color w:val="000000"/>
          <w:sz w:val="28"/>
        </w:rPr>
        <w:t>
      27-баптың 1-тармағында:</w:t>
      </w:r>
    </w:p>
    <w:p>
      <w:pPr>
        <w:spacing w:after="0"/>
        <w:ind w:left="0"/>
        <w:jc w:val="both"/>
      </w:pPr>
      <w:r>
        <w:rPr>
          <w:rFonts w:ascii="Times New Roman"/>
          <w:b w:val="false"/>
          <w:i w:val="false"/>
          <w:color w:val="000000"/>
          <w:sz w:val="28"/>
        </w:rPr>
        <w:t>
      18-1) тармақша мынадай редакцияда жазылсын:</w:t>
      </w:r>
    </w:p>
    <w:p>
      <w:pPr>
        <w:spacing w:after="0"/>
        <w:ind w:left="0"/>
        <w:jc w:val="both"/>
      </w:pPr>
      <w:r>
        <w:rPr>
          <w:rFonts w:ascii="Times New Roman"/>
          <w:b w:val="false"/>
          <w:i w:val="false"/>
          <w:color w:val="000000"/>
          <w:sz w:val="28"/>
        </w:rPr>
        <w:t>
      "18-1) жергілікті маңызы бар тарих және мәдениет ескерткіштерінің пайдаланылуын және оларды күтіп-ұстау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сондай-ақ облыс, республикалық маңызы бар қаланың және астананың шекарасында орналасқан жасыл екпелердің күтіп ұсталуын және қорғалуын мемлекеттік бақылауды жүзеге асырады;";</w:t>
      </w:r>
    </w:p>
    <w:p>
      <w:pPr>
        <w:spacing w:after="0"/>
        <w:ind w:left="0"/>
        <w:jc w:val="both"/>
      </w:pPr>
      <w:r>
        <w:rPr>
          <w:rFonts w:ascii="Times New Roman"/>
          <w:b w:val="false"/>
          <w:i w:val="false"/>
          <w:color w:val="000000"/>
          <w:sz w:val="28"/>
        </w:rPr>
        <w:t>
      мынадай мазмұндағы 36-1) тармақшамен толықтырылсын:</w:t>
      </w:r>
    </w:p>
    <w:p>
      <w:pPr>
        <w:spacing w:after="0"/>
        <w:ind w:left="0"/>
        <w:jc w:val="both"/>
      </w:pPr>
      <w:r>
        <w:rPr>
          <w:rFonts w:ascii="Times New Roman"/>
          <w:b w:val="false"/>
          <w:i w:val="false"/>
          <w:color w:val="000000"/>
          <w:sz w:val="28"/>
        </w:rPr>
        <w:t>
      "36-1) Қазақстан Республикасының заңнамасына сәйкес биологиялық және ландшафтық әртүрлілікті сақтау, бірегей табиғи объектілерді сақтау мақсатында өсімдіктер дүниесі объектілерін пайдаланудың жекелеген түрлерін шектеу (тоқтата тұру) туралы шешімдер қабылдайды;".</w:t>
      </w:r>
    </w:p>
    <w:bookmarkStart w:name="z9" w:id="8"/>
    <w:p>
      <w:pPr>
        <w:spacing w:after="0"/>
        <w:ind w:left="0"/>
        <w:jc w:val="both"/>
      </w:pPr>
      <w:r>
        <w:rPr>
          <w:rFonts w:ascii="Times New Roman"/>
          <w:b w:val="false"/>
          <w:i w:val="false"/>
          <w:color w:val="000000"/>
          <w:sz w:val="28"/>
        </w:rPr>
        <w:t>
      7. "Ерекше қорғалатын табиғи аумақтар туралы" 2006 жылғы 7 шілдедегі Қазақстан Республикасының Заңына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19-І, 19-ІІ, 96-құжат; 2015 ж.,  № 23-ІІ, 172-құжат; 2017 ж., № 3, 6-құжат; № 12, 34-құжат; № 23-V, 113-құжат; 2018 ж., № 10, 32-құжат; 2019 г., № 19-20, 86-құжат):</w:t>
      </w:r>
    </w:p>
    <w:bookmarkEnd w:id="8"/>
    <w:p>
      <w:pPr>
        <w:spacing w:after="0"/>
        <w:ind w:left="0"/>
        <w:jc w:val="both"/>
      </w:pPr>
      <w:r>
        <w:rPr>
          <w:rFonts w:ascii="Times New Roman"/>
          <w:b w:val="false"/>
          <w:i w:val="false"/>
          <w:color w:val="000000"/>
          <w:sz w:val="28"/>
        </w:rPr>
        <w:t>
      1) 1-бап мынадай мазмұндағы 11-1) тармақшамен толықтырылсын:</w:t>
      </w:r>
    </w:p>
    <w:p>
      <w:pPr>
        <w:spacing w:after="0"/>
        <w:ind w:left="0"/>
        <w:jc w:val="both"/>
      </w:pPr>
      <w:r>
        <w:rPr>
          <w:rFonts w:ascii="Times New Roman"/>
          <w:b w:val="false"/>
          <w:i w:val="false"/>
          <w:color w:val="000000"/>
          <w:sz w:val="28"/>
        </w:rPr>
        <w:t>
      "11-1) жаратылыстану-ғылыми коллекциялар мен ғылыми табиғи объектілер – табиғи жағдайларда бөлінген және сақталатын не жасанды жағдайларда сақтау үшін жиналған, жүйеленген және құжатталған, заңнамада белгіленген тәртіппен мемлекеттік тіркеуден өткен ботаникалық, зоологиялық, геологиялық, палеонтологиялық және өзге де табиғи компоненттер, зерделеу мен пайдалану үшін нақты немесе әлеуетті құндылығы бар объектілер.</w:t>
      </w:r>
    </w:p>
    <w:p>
      <w:pPr>
        <w:spacing w:after="0"/>
        <w:ind w:left="0"/>
        <w:jc w:val="both"/>
      </w:pPr>
      <w:r>
        <w:rPr>
          <w:rFonts w:ascii="Times New Roman"/>
          <w:b w:val="false"/>
          <w:i w:val="false"/>
          <w:color w:val="000000"/>
          <w:sz w:val="28"/>
        </w:rPr>
        <w:t>
      Жаратылыстану-ғылыми коллекциялар мен ғылыми табиғи объектілер:</w:t>
      </w:r>
    </w:p>
    <w:p>
      <w:pPr>
        <w:spacing w:after="0"/>
        <w:ind w:left="0"/>
        <w:jc w:val="both"/>
      </w:pPr>
      <w:r>
        <w:rPr>
          <w:rFonts w:ascii="Times New Roman"/>
          <w:b w:val="false"/>
          <w:i w:val="false"/>
          <w:color w:val="000000"/>
          <w:sz w:val="28"/>
        </w:rPr>
        <w:t>
      1) өздерінің табиғи мекендейтін жерлерінде сақталатын (орман генетикалық резерваттары, сапасы жоғары ағаштар, шарбақтарда ұсталатын жануарлар және басқалар);</w:t>
      </w:r>
    </w:p>
    <w:p>
      <w:pPr>
        <w:spacing w:after="0"/>
        <w:ind w:left="0"/>
        <w:jc w:val="both"/>
      </w:pPr>
      <w:r>
        <w:rPr>
          <w:rFonts w:ascii="Times New Roman"/>
          <w:b w:val="false"/>
          <w:i w:val="false"/>
          <w:color w:val="000000"/>
          <w:sz w:val="28"/>
        </w:rPr>
        <w:t>
      2) өздерінің табиғи мекендейтін жерлерінен тыс сақталатын (мемлекеттік ботаникалық бақтардың, мемлекеттік дендрологиялық парктер мен арборетумдардың дала коллекциялары, дала гендік банктері, мемлекеттік зоологиялық бақтар жануарларының коллекциялары, жабайы табиғатта олардың санын көбейту, сақтау және ұлғайту үшін пайдаланылатын мамандандырылған питомниктердің сирек кездесетін жануарларының аналықтар саны), геологиялық және палеонтологиялық объектілердің үлгілері, сондай-ақ консервациялаудың әртүрлі тәсілдерін пайдалана отырып, арнайы бақыланатын жағдайларда ұсталатын (гербарийлер, табиғат мұражайларының экспонаттары, өсімдіктердің, жануарлар мен микроағзалардың, олардың бөліктері мен дериваттарының гендік банктері) болып бөлінеді;";</w:t>
      </w:r>
    </w:p>
    <w:p>
      <w:pPr>
        <w:spacing w:after="0"/>
        <w:ind w:left="0"/>
        <w:jc w:val="both"/>
      </w:pPr>
      <w:r>
        <w:rPr>
          <w:rFonts w:ascii="Times New Roman"/>
          <w:b w:val="false"/>
          <w:i w:val="false"/>
          <w:color w:val="000000"/>
          <w:sz w:val="28"/>
        </w:rPr>
        <w:t>
      2)  7-бап мынадай редакцияда жазылсын:</w:t>
      </w:r>
    </w:p>
    <w:p>
      <w:pPr>
        <w:spacing w:after="0"/>
        <w:ind w:left="0"/>
        <w:jc w:val="both"/>
      </w:pPr>
      <w:r>
        <w:rPr>
          <w:rFonts w:ascii="Times New Roman"/>
          <w:b w:val="false"/>
          <w:i w:val="false"/>
          <w:color w:val="000000"/>
          <w:sz w:val="28"/>
        </w:rPr>
        <w:t>
      "7-бап. Қазақстан Республикасы Үкiметiнiң құзыретi</w:t>
      </w:r>
    </w:p>
    <w:p>
      <w:pPr>
        <w:spacing w:after="0"/>
        <w:ind w:left="0"/>
        <w:jc w:val="both"/>
      </w:pPr>
      <w:r>
        <w:rPr>
          <w:rFonts w:ascii="Times New Roman"/>
          <w:b w:val="false"/>
          <w:i w:val="false"/>
          <w:color w:val="000000"/>
          <w:sz w:val="28"/>
        </w:rPr>
        <w:t>
      Қазақстан Республикасы Yкiметiнiң құзыретiне:</w:t>
      </w:r>
    </w:p>
    <w:p>
      <w:pPr>
        <w:spacing w:after="0"/>
        <w:ind w:left="0"/>
        <w:jc w:val="both"/>
      </w:pPr>
      <w:r>
        <w:rPr>
          <w:rFonts w:ascii="Times New Roman"/>
          <w:b w:val="false"/>
          <w:i w:val="false"/>
          <w:color w:val="000000"/>
          <w:sz w:val="28"/>
        </w:rPr>
        <w:t>
      1) ерекше қорғалатын табиғи аумақтар саласындағы мемлекеттiк саясаттың негiзгi бағыттарын әзiрлеу;</w:t>
      </w:r>
    </w:p>
    <w:p>
      <w:pPr>
        <w:spacing w:after="0"/>
        <w:ind w:left="0"/>
        <w:jc w:val="both"/>
      </w:pPr>
      <w:r>
        <w:rPr>
          <w:rFonts w:ascii="Times New Roman"/>
          <w:b w:val="false"/>
          <w:i w:val="false"/>
          <w:color w:val="000000"/>
          <w:sz w:val="28"/>
        </w:rPr>
        <w:t>
      2) заңды тұлға мәртебесіндегі республикалық маңызы бар ерекше қорғалатын табиғи аумақтарды және республикалық маңызы бар мемлекеттiк табиғи-қорық қорының объектiлерiн иелену, пайдалану және иелiк ету құқығы;</w:t>
      </w:r>
    </w:p>
    <w:p>
      <w:pPr>
        <w:spacing w:after="0"/>
        <w:ind w:left="0"/>
        <w:jc w:val="both"/>
      </w:pPr>
      <w:r>
        <w:rPr>
          <w:rFonts w:ascii="Times New Roman"/>
          <w:b w:val="false"/>
          <w:i w:val="false"/>
          <w:color w:val="000000"/>
          <w:sz w:val="28"/>
        </w:rPr>
        <w:t>
      3) ерекше қорғалатын табиғи аумақтар саласындағы уәкiлеттi органды айқындау;</w:t>
      </w:r>
    </w:p>
    <w:p>
      <w:pPr>
        <w:spacing w:after="0"/>
        <w:ind w:left="0"/>
        <w:jc w:val="both"/>
      </w:pPr>
      <w:r>
        <w:rPr>
          <w:rFonts w:ascii="Times New Roman"/>
          <w:b w:val="false"/>
          <w:i w:val="false"/>
          <w:color w:val="000000"/>
          <w:sz w:val="28"/>
        </w:rPr>
        <w:t>
      4) өсімдіктер мен жануарлардың сирек кездесетін және жойылып кету қаупі төнген түрлерін, олардың бөліктерін немесе дериваттарын алып қоюға шешім қабылдау және оларды алып қою көлемдерін бекіту;</w:t>
      </w:r>
    </w:p>
    <w:p>
      <w:pPr>
        <w:spacing w:after="0"/>
        <w:ind w:left="0"/>
        <w:jc w:val="both"/>
      </w:pPr>
      <w:r>
        <w:rPr>
          <w:rFonts w:ascii="Times New Roman"/>
          <w:b w:val="false"/>
          <w:i w:val="false"/>
          <w:color w:val="000000"/>
          <w:sz w:val="28"/>
        </w:rPr>
        <w:t>
      5) заңды тұлға мәртебесi бар ерекше қорғалатын табиғи аумақты оның мәртебесiн төмендетуге немесе арттыруға әкеп соғатын бiр түрден басқа түрге ауыстыру туралы шешiм қабылдау;</w:t>
      </w:r>
    </w:p>
    <w:p>
      <w:pPr>
        <w:spacing w:after="0"/>
        <w:ind w:left="0"/>
        <w:jc w:val="both"/>
      </w:pPr>
      <w:r>
        <w:rPr>
          <w:rFonts w:ascii="Times New Roman"/>
          <w:b w:val="false"/>
          <w:i w:val="false"/>
          <w:color w:val="000000"/>
          <w:sz w:val="28"/>
        </w:rPr>
        <w:t>
      6) орман флорасы мен фаунасының гендік қорының өсіп-өну материалын басқа мемлекеттермен алмасуға шешiм қабылдау;</w:t>
      </w:r>
    </w:p>
    <w:p>
      <w:pPr>
        <w:spacing w:after="0"/>
        <w:ind w:left="0"/>
        <w:jc w:val="both"/>
      </w:pPr>
      <w:r>
        <w:rPr>
          <w:rFonts w:ascii="Times New Roman"/>
          <w:b w:val="false"/>
          <w:i w:val="false"/>
          <w:color w:val="000000"/>
          <w:sz w:val="28"/>
        </w:rPr>
        <w:t>
      7) мыналарды:</w:t>
      </w:r>
    </w:p>
    <w:p>
      <w:pPr>
        <w:spacing w:after="0"/>
        <w:ind w:left="0"/>
        <w:jc w:val="both"/>
      </w:pPr>
      <w:r>
        <w:rPr>
          <w:rFonts w:ascii="Times New Roman"/>
          <w:b w:val="false"/>
          <w:i w:val="false"/>
          <w:color w:val="000000"/>
          <w:sz w:val="28"/>
        </w:rPr>
        <w:t>
      республикалық маңызы бар мемлекеттiк табиғи-қорық қоры объектiлерiнiң тiзбесiн;</w:t>
      </w:r>
    </w:p>
    <w:p>
      <w:pPr>
        <w:spacing w:after="0"/>
        <w:ind w:left="0"/>
        <w:jc w:val="both"/>
      </w:pPr>
      <w:r>
        <w:rPr>
          <w:rFonts w:ascii="Times New Roman"/>
          <w:b w:val="false"/>
          <w:i w:val="false"/>
          <w:color w:val="000000"/>
          <w:sz w:val="28"/>
        </w:rPr>
        <w:t>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тәртібін;</w:t>
      </w:r>
    </w:p>
    <w:p>
      <w:pPr>
        <w:spacing w:after="0"/>
        <w:ind w:left="0"/>
        <w:jc w:val="both"/>
      </w:pPr>
      <w:r>
        <w:rPr>
          <w:rFonts w:ascii="Times New Roman"/>
          <w:b w:val="false"/>
          <w:i w:val="false"/>
          <w:color w:val="000000"/>
          <w:sz w:val="28"/>
        </w:rPr>
        <w:t>
      Қазақстан Республикасының Қызыл кітабын жүргізу қағидаларын;</w:t>
      </w:r>
    </w:p>
    <w:p>
      <w:pPr>
        <w:spacing w:after="0"/>
        <w:ind w:left="0"/>
        <w:jc w:val="both"/>
      </w:pPr>
      <w:r>
        <w:rPr>
          <w:rFonts w:ascii="Times New Roman"/>
          <w:b w:val="false"/>
          <w:i w:val="false"/>
          <w:color w:val="000000"/>
          <w:sz w:val="28"/>
        </w:rPr>
        <w:t>
      өсімдіктер мен жануарлардың сирек кездесетін және жойылып кету қаупi төнген түрлерінің тізбесін;</w:t>
      </w:r>
    </w:p>
    <w:p>
      <w:pPr>
        <w:spacing w:after="0"/>
        <w:ind w:left="0"/>
        <w:jc w:val="both"/>
      </w:pPr>
      <w:r>
        <w:rPr>
          <w:rFonts w:ascii="Times New Roman"/>
          <w:b w:val="false"/>
          <w:i w:val="false"/>
          <w:color w:val="000000"/>
          <w:sz w:val="28"/>
        </w:rPr>
        <w:t>
      республикалық маңызы бар ерекше қорғалатын табиғи аумақтардың тізбесін;</w:t>
      </w:r>
    </w:p>
    <w:p>
      <w:pPr>
        <w:spacing w:after="0"/>
        <w:ind w:left="0"/>
        <w:jc w:val="both"/>
      </w:pPr>
      <w:r>
        <w:rPr>
          <w:rFonts w:ascii="Times New Roman"/>
          <w:b w:val="false"/>
          <w:i w:val="false"/>
          <w:color w:val="000000"/>
          <w:sz w:val="28"/>
        </w:rPr>
        <w:t>
      осы Заңның 23-бабы 2-тармағының екінші және үшінші бөліктерінде белгіленген жағдайларда жерді бір санаттан басқа санатқа ауыстыру тәртібін;</w:t>
      </w:r>
    </w:p>
    <w:p>
      <w:pPr>
        <w:spacing w:after="0"/>
        <w:ind w:left="0"/>
        <w:jc w:val="both"/>
      </w:pPr>
      <w:r>
        <w:rPr>
          <w:rFonts w:ascii="Times New Roman"/>
          <w:b w:val="false"/>
          <w:i w:val="false"/>
          <w:color w:val="000000"/>
          <w:sz w:val="28"/>
        </w:rPr>
        <w:t>
      ғылыми табиғи объектіге "Ғылыми табиғи объект – ұлттық игілік" мәртебесін беру туралы өтінішхаттың негіздемесін дайындау және Қазақстан Республикасының Үкіметіне ұсыну тәртібін;</w:t>
      </w:r>
    </w:p>
    <w:p>
      <w:pPr>
        <w:spacing w:after="0"/>
        <w:ind w:left="0"/>
        <w:jc w:val="both"/>
      </w:pPr>
      <w:r>
        <w:rPr>
          <w:rFonts w:ascii="Times New Roman"/>
          <w:b w:val="false"/>
          <w:i w:val="false"/>
          <w:color w:val="000000"/>
          <w:sz w:val="28"/>
        </w:rPr>
        <w:t>
      "Ғылыми табиғи объект – ұлттық игілік" мәртебесі бар ғылыми табиғи объектілердің мемлекеттік тізілімінің жүргізу тәртібін бекіту;</w:t>
      </w:r>
    </w:p>
    <w:p>
      <w:pPr>
        <w:spacing w:after="0"/>
        <w:ind w:left="0"/>
        <w:jc w:val="both"/>
      </w:pPr>
      <w:r>
        <w:rPr>
          <w:rFonts w:ascii="Times New Roman"/>
          <w:b w:val="false"/>
          <w:i w:val="false"/>
          <w:color w:val="000000"/>
          <w:sz w:val="28"/>
        </w:rPr>
        <w:t>
      8) республикалық маңызы бар ерекше қорғалатын табиғи аумақтарды құруға және кеңейтуге байланысты жағдайларда барлық санаттағы жерлерден жер учаскелерiн беру және алып қою, соның iшiнде мемлекет мұқтажы үшін беру және алып қою;</w:t>
      </w:r>
    </w:p>
    <w:p>
      <w:pPr>
        <w:spacing w:after="0"/>
        <w:ind w:left="0"/>
        <w:jc w:val="both"/>
      </w:pPr>
      <w:r>
        <w:rPr>
          <w:rFonts w:ascii="Times New Roman"/>
          <w:b w:val="false"/>
          <w:i w:val="false"/>
          <w:color w:val="000000"/>
          <w:sz w:val="28"/>
        </w:rPr>
        <w:t>
      9) республикалық маңызы бар ерекше қорғалатын табиғи аумақтарды құру және кеңейту;</w:t>
      </w:r>
    </w:p>
    <w:p>
      <w:pPr>
        <w:spacing w:after="0"/>
        <w:ind w:left="0"/>
        <w:jc w:val="both"/>
      </w:pPr>
      <w:r>
        <w:rPr>
          <w:rFonts w:ascii="Times New Roman"/>
          <w:b w:val="false"/>
          <w:i w:val="false"/>
          <w:color w:val="000000"/>
          <w:sz w:val="28"/>
        </w:rPr>
        <w:t>
      10) осы Заңның 23-бабы 2-тармағының екінші және үшінші бөліктерінде белгіленген жағдайларда уәкілетті органның ұсынысы бойынша ерекше қорғалатын табиғи аумақтардың жерін босалқы жерге ауыстыру, сондай-ақ босалқы жерді қайтадан ерекше қорғалатын табиғи аумақтардың жеріне ауыстыру;</w:t>
      </w:r>
    </w:p>
    <w:p>
      <w:pPr>
        <w:spacing w:after="0"/>
        <w:ind w:left="0"/>
        <w:jc w:val="both"/>
      </w:pPr>
      <w:r>
        <w:rPr>
          <w:rFonts w:ascii="Times New Roman"/>
          <w:b w:val="false"/>
          <w:i w:val="false"/>
          <w:color w:val="000000"/>
          <w:sz w:val="28"/>
        </w:rPr>
        <w:t>
      11) жаратылыстану-ғылыми негiздемеге берiлген мемлекеттiк экологиялық сараптаманың оң қорытындысы негiзiнде уәкiлеттi органның ұсынысы бойынша республикалық маңызы бар мемлекеттiк табиғи қаумалдар мен республикалық маңызы бар мемлекеттiк қорық аймақтарын тарату және олардың аумақтарын кішірейту;</w:t>
      </w:r>
    </w:p>
    <w:p>
      <w:pPr>
        <w:spacing w:after="0"/>
        <w:ind w:left="0"/>
        <w:jc w:val="both"/>
      </w:pPr>
      <w:r>
        <w:rPr>
          <w:rFonts w:ascii="Times New Roman"/>
          <w:b w:val="false"/>
          <w:i w:val="false"/>
          <w:color w:val="000000"/>
          <w:sz w:val="28"/>
        </w:rPr>
        <w:t>
      12) "Ғылыми табиғи объект – ұлттық игілік" мәртебесін беру;</w:t>
      </w:r>
    </w:p>
    <w:p>
      <w:pPr>
        <w:spacing w:after="0"/>
        <w:ind w:left="0"/>
        <w:jc w:val="both"/>
      </w:pPr>
      <w:r>
        <w:rPr>
          <w:rFonts w:ascii="Times New Roman"/>
          <w:b w:val="false"/>
          <w:i w:val="false"/>
          <w:color w:val="000000"/>
          <w:sz w:val="28"/>
        </w:rPr>
        <w:t>
      13) ерекше қорғалатын табиғи аумақтар саласындағы халықаралық ынтымақтастық;</w:t>
      </w:r>
    </w:p>
    <w:p>
      <w:pPr>
        <w:spacing w:after="0"/>
        <w:ind w:left="0"/>
        <w:jc w:val="both"/>
      </w:pPr>
      <w:r>
        <w:rPr>
          <w:rFonts w:ascii="Times New Roman"/>
          <w:b w:val="false"/>
          <w:i w:val="false"/>
          <w:color w:val="000000"/>
          <w:sz w:val="28"/>
        </w:rPr>
        <w:t>
      14)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асыру жатады.";</w:t>
      </w:r>
    </w:p>
    <w:p>
      <w:pPr>
        <w:spacing w:after="0"/>
        <w:ind w:left="0"/>
        <w:jc w:val="both"/>
      </w:pPr>
      <w:r>
        <w:rPr>
          <w:rFonts w:ascii="Times New Roman"/>
          <w:b w:val="false"/>
          <w:i w:val="false"/>
          <w:color w:val="000000"/>
          <w:sz w:val="28"/>
        </w:rPr>
        <w:t>
      3) 8-бап мынадай редакцияда жазылсын:</w:t>
      </w:r>
    </w:p>
    <w:p>
      <w:pPr>
        <w:spacing w:after="0"/>
        <w:ind w:left="0"/>
        <w:jc w:val="both"/>
      </w:pPr>
      <w:r>
        <w:rPr>
          <w:rFonts w:ascii="Times New Roman"/>
          <w:b w:val="false"/>
          <w:i w:val="false"/>
          <w:color w:val="000000"/>
          <w:sz w:val="28"/>
        </w:rPr>
        <w:t>
      "8 бап. Уәкілетті органның, уәкілетті орган ведомствосының және оның аумақтық бөлімшелерінің құзыреті</w:t>
      </w:r>
    </w:p>
    <w:p>
      <w:pPr>
        <w:spacing w:after="0"/>
        <w:ind w:left="0"/>
        <w:jc w:val="both"/>
      </w:pPr>
      <w:r>
        <w:rPr>
          <w:rFonts w:ascii="Times New Roman"/>
          <w:b w:val="false"/>
          <w:i w:val="false"/>
          <w:color w:val="000000"/>
          <w:sz w:val="28"/>
        </w:rPr>
        <w:t>
      Уәкілетті орган мен оның ведомствосының құзыретіне:</w:t>
      </w:r>
    </w:p>
    <w:p>
      <w:pPr>
        <w:spacing w:after="0"/>
        <w:ind w:left="0"/>
        <w:jc w:val="both"/>
      </w:pPr>
      <w:r>
        <w:rPr>
          <w:rFonts w:ascii="Times New Roman"/>
          <w:b w:val="false"/>
          <w:i w:val="false"/>
          <w:color w:val="000000"/>
          <w:sz w:val="28"/>
        </w:rPr>
        <w:t xml:space="preserve">
      1) ерекше қорғалатын табиғи аумақтар саласындағы мемлекеттік органдардың қызметін салааралық үйлестіру; </w:t>
      </w:r>
    </w:p>
    <w:p>
      <w:pPr>
        <w:spacing w:after="0"/>
        <w:ind w:left="0"/>
        <w:jc w:val="both"/>
      </w:pPr>
      <w:r>
        <w:rPr>
          <w:rFonts w:ascii="Times New Roman"/>
          <w:b w:val="false"/>
          <w:i w:val="false"/>
          <w:color w:val="000000"/>
          <w:sz w:val="28"/>
        </w:rPr>
        <w:t xml:space="preserve">
      2) ерекше қорғалатын табиғи аумақтар саласындағы жергiлiктi атқарушы органдардың үйлестіруді және оларға әдiстемелiк басшылық жасауды жүзеге асыруы; </w:t>
      </w:r>
    </w:p>
    <w:p>
      <w:pPr>
        <w:spacing w:after="0"/>
        <w:ind w:left="0"/>
        <w:jc w:val="both"/>
      </w:pPr>
      <w:r>
        <w:rPr>
          <w:rFonts w:ascii="Times New Roman"/>
          <w:b w:val="false"/>
          <w:i w:val="false"/>
          <w:color w:val="000000"/>
          <w:sz w:val="28"/>
        </w:rPr>
        <w:t xml:space="preserve">
      3) ерекше қорғалатын табиғи аумақтар саласындағы мемлекеттiк саясатты iске асыру; </w:t>
      </w:r>
    </w:p>
    <w:p>
      <w:pPr>
        <w:spacing w:after="0"/>
        <w:ind w:left="0"/>
        <w:jc w:val="both"/>
      </w:pPr>
      <w:r>
        <w:rPr>
          <w:rFonts w:ascii="Times New Roman"/>
          <w:b w:val="false"/>
          <w:i w:val="false"/>
          <w:color w:val="000000"/>
          <w:sz w:val="28"/>
        </w:rPr>
        <w:t>
      4) республикалық маңызы бар ерекше қорғалатын табиғи аумақтарды құру және кеңейту, сондай-ақ осы Заңның 23-бабы 2-тармағының екінші және үшінші бөліктерінде белгіленген жағдайларда ғана ерекше қорғалатын табиғи аумақтардың жерін босалқы жерге ауыстыру жөнінде ұсыныстар енгізу;</w:t>
      </w:r>
    </w:p>
    <w:p>
      <w:pPr>
        <w:spacing w:after="0"/>
        <w:ind w:left="0"/>
        <w:jc w:val="both"/>
      </w:pPr>
      <w:r>
        <w:rPr>
          <w:rFonts w:ascii="Times New Roman"/>
          <w:b w:val="false"/>
          <w:i w:val="false"/>
          <w:color w:val="000000"/>
          <w:sz w:val="28"/>
        </w:rPr>
        <w:t xml:space="preserve">
      5) мыналарды: </w:t>
      </w:r>
    </w:p>
    <w:p>
      <w:pPr>
        <w:spacing w:after="0"/>
        <w:ind w:left="0"/>
        <w:jc w:val="both"/>
      </w:pPr>
      <w:r>
        <w:rPr>
          <w:rFonts w:ascii="Times New Roman"/>
          <w:b w:val="false"/>
          <w:i w:val="false"/>
          <w:color w:val="000000"/>
          <w:sz w:val="28"/>
        </w:rPr>
        <w:t xml:space="preserve">
      республикалық маңызы бар ерекше қорғалатын табиғи аумақтардың тiзбесiн; </w:t>
      </w:r>
    </w:p>
    <w:p>
      <w:pPr>
        <w:spacing w:after="0"/>
        <w:ind w:left="0"/>
        <w:jc w:val="both"/>
      </w:pPr>
      <w:r>
        <w:rPr>
          <w:rFonts w:ascii="Times New Roman"/>
          <w:b w:val="false"/>
          <w:i w:val="false"/>
          <w:color w:val="000000"/>
          <w:sz w:val="28"/>
        </w:rPr>
        <w:t>
      республикалық маңызы бар мемлекеттiк табиғи-қорық қоры объектiлерiнiң тiзбесiн;</w:t>
      </w:r>
    </w:p>
    <w:p>
      <w:pPr>
        <w:spacing w:after="0"/>
        <w:ind w:left="0"/>
        <w:jc w:val="both"/>
      </w:pPr>
      <w:r>
        <w:rPr>
          <w:rFonts w:ascii="Times New Roman"/>
          <w:b w:val="false"/>
          <w:i w:val="false"/>
          <w:color w:val="000000"/>
          <w:sz w:val="28"/>
        </w:rPr>
        <w:t xml:space="preserve">
      Қазақстан Республикасының Қызыл кітабын жүргізу қағидаларын; </w:t>
      </w:r>
    </w:p>
    <w:p>
      <w:pPr>
        <w:spacing w:after="0"/>
        <w:ind w:left="0"/>
        <w:jc w:val="both"/>
      </w:pPr>
      <w:r>
        <w:rPr>
          <w:rFonts w:ascii="Times New Roman"/>
          <w:b w:val="false"/>
          <w:i w:val="false"/>
          <w:color w:val="000000"/>
          <w:sz w:val="28"/>
        </w:rPr>
        <w:t>
      ерекше қорғалатын табиғи аумақтардың мемлекеттiк кадастрын жүргiзу тәртiбiн;</w:t>
      </w:r>
    </w:p>
    <w:p>
      <w:pPr>
        <w:spacing w:after="0"/>
        <w:ind w:left="0"/>
        <w:jc w:val="both"/>
      </w:pPr>
      <w:r>
        <w:rPr>
          <w:rFonts w:ascii="Times New Roman"/>
          <w:b w:val="false"/>
          <w:i w:val="false"/>
          <w:color w:val="000000"/>
          <w:sz w:val="28"/>
        </w:rPr>
        <w:t>
      мемлекеттiк ұлттық табиғи парктерде туристік және рекреациялық қызметті жүзеге асыру қағидаларын;</w:t>
      </w:r>
    </w:p>
    <w:p>
      <w:pPr>
        <w:spacing w:after="0"/>
        <w:ind w:left="0"/>
        <w:jc w:val="both"/>
      </w:pPr>
      <w:r>
        <w:rPr>
          <w:rFonts w:ascii="Times New Roman"/>
          <w:b w:val="false"/>
          <w:i w:val="false"/>
          <w:color w:val="000000"/>
          <w:sz w:val="28"/>
        </w:rPr>
        <w:t>
      биоәртүрлілікті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w:t>
      </w:r>
    </w:p>
    <w:p>
      <w:pPr>
        <w:spacing w:after="0"/>
        <w:ind w:left="0"/>
        <w:jc w:val="both"/>
      </w:pPr>
      <w:r>
        <w:rPr>
          <w:rFonts w:ascii="Times New Roman"/>
          <w:b w:val="false"/>
          <w:i w:val="false"/>
          <w:color w:val="000000"/>
          <w:sz w:val="28"/>
        </w:rPr>
        <w:t>
      республикалық және жергілікті маңызы бар мемлекеттік табиғи қаумалдарды, республикалық маңызы бар мемлекеттік қорықтық аймақтарды тарату және олардың аумақтарын кішірейту тәртібін;</w:t>
      </w:r>
    </w:p>
    <w:p>
      <w:pPr>
        <w:spacing w:after="0"/>
        <w:ind w:left="0"/>
        <w:jc w:val="both"/>
      </w:pPr>
      <w:r>
        <w:rPr>
          <w:rFonts w:ascii="Times New Roman"/>
          <w:b w:val="false"/>
          <w:i w:val="false"/>
          <w:color w:val="000000"/>
          <w:sz w:val="28"/>
        </w:rPr>
        <w:t>
      сирек кездесетін және жойылып кету қаупі төнген өсімдіктер мен жануарлар түрлерінің тізбесін;</w:t>
      </w:r>
    </w:p>
    <w:p>
      <w:pPr>
        <w:spacing w:after="0"/>
        <w:ind w:left="0"/>
        <w:jc w:val="both"/>
      </w:pPr>
      <w:r>
        <w:rPr>
          <w:rFonts w:ascii="Times New Roman"/>
          <w:b w:val="false"/>
          <w:i w:val="false"/>
          <w:color w:val="000000"/>
          <w:sz w:val="28"/>
        </w:rPr>
        <w:t>
      ғылыми табиғи объектіге "Ғылыми табиғи объект – ұлттық игілік" мәртебесін беру туралы өтінішхаттың негіздемесін дайындау және Қазақстан Республикасының Үкіметіне ұсыну тәртібін;</w:t>
      </w:r>
    </w:p>
    <w:p>
      <w:pPr>
        <w:spacing w:after="0"/>
        <w:ind w:left="0"/>
        <w:jc w:val="both"/>
      </w:pPr>
      <w:r>
        <w:rPr>
          <w:rFonts w:ascii="Times New Roman"/>
          <w:b w:val="false"/>
          <w:i w:val="false"/>
          <w:color w:val="000000"/>
          <w:sz w:val="28"/>
        </w:rPr>
        <w:t>
      "Ғылыми табиғи объект – ұлттық игілік" мәртебесі бар ғылыми табиғи объектілердің мемлекеттік тізілімін жүргізу тәртібін әзірлеу және Қазақстан Республикасының Үкіметіне бекітуге енгізу;</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ерекше қорғалатын табиғи аумақтарды құру және оларды кеңейту жөніндегі жаратылыстану-ғылыми және техникалық-экономикалық негiздемелердің жобаларын әзiрлеу, сондай-ақ техникалық-экономикалық негіздемені түзету тәртiбiн;</w:t>
      </w:r>
    </w:p>
    <w:p>
      <w:pPr>
        <w:spacing w:after="0"/>
        <w:ind w:left="0"/>
        <w:jc w:val="both"/>
      </w:pPr>
      <w:r>
        <w:rPr>
          <w:rFonts w:ascii="Times New Roman"/>
          <w:b w:val="false"/>
          <w:i w:val="false"/>
          <w:color w:val="000000"/>
          <w:sz w:val="28"/>
        </w:rPr>
        <w:t xml:space="preserve">
      өзінің қарауындағы республикалық маңызы бар ерекше қорғалатын табиғи аумақтарды құру және оларды кеңейту жөніндегі жаратылыстану-ғылыми және техникалық-экономикалық негіздемелердің жобаларын; </w:t>
      </w:r>
    </w:p>
    <w:p>
      <w:pPr>
        <w:spacing w:after="0"/>
        <w:ind w:left="0"/>
        <w:jc w:val="both"/>
      </w:pPr>
      <w:r>
        <w:rPr>
          <w:rFonts w:ascii="Times New Roman"/>
          <w:b w:val="false"/>
          <w:i w:val="false"/>
          <w:color w:val="000000"/>
          <w:sz w:val="28"/>
        </w:rPr>
        <w:t xml:space="preserve">
      республикалық және жергілікті маңызы бар ерекше қорғалатын табиғи аумақтардың паспорттарын әзірлеу және тіркеу (қайта тiркеу) қағидаларын; </w:t>
      </w:r>
    </w:p>
    <w:p>
      <w:pPr>
        <w:spacing w:after="0"/>
        <w:ind w:left="0"/>
        <w:jc w:val="both"/>
      </w:pPr>
      <w:r>
        <w:rPr>
          <w:rFonts w:ascii="Times New Roman"/>
          <w:b w:val="false"/>
          <w:i w:val="false"/>
          <w:color w:val="000000"/>
          <w:sz w:val="28"/>
        </w:rPr>
        <w:t xml:space="preserve">
      табиғат қорғау ұйымын басқару жоспарын әзірлеу қағидаларын; </w:t>
      </w:r>
    </w:p>
    <w:p>
      <w:pPr>
        <w:spacing w:after="0"/>
        <w:ind w:left="0"/>
        <w:jc w:val="both"/>
      </w:pPr>
      <w:r>
        <w:rPr>
          <w:rFonts w:ascii="Times New Roman"/>
          <w:b w:val="false"/>
          <w:i w:val="false"/>
          <w:color w:val="000000"/>
          <w:sz w:val="28"/>
        </w:rPr>
        <w:t>
      ерекше қорғалатын табиғи аумақтарды биосфералық резерваттарға жатқызу қағидаларын;</w:t>
      </w:r>
    </w:p>
    <w:p>
      <w:pPr>
        <w:spacing w:after="0"/>
        <w:ind w:left="0"/>
        <w:jc w:val="both"/>
      </w:pPr>
      <w:r>
        <w:rPr>
          <w:rFonts w:ascii="Times New Roman"/>
          <w:b w:val="false"/>
          <w:i w:val="false"/>
          <w:color w:val="000000"/>
          <w:sz w:val="28"/>
        </w:rPr>
        <w:t xml:space="preserve">
      республикалық және жергілікті маңызы бар мемлекеттік табиғи қаумалдарды және республикалық маңызы бар мемлекеттік қорықтық  аймақтарды таратудың және олардың аумағын кішірейтудің жаратылыстану-ғылыми негiздемесінің жобаларын әзірлеу қағидаларын;   </w:t>
      </w:r>
    </w:p>
    <w:p>
      <w:pPr>
        <w:spacing w:after="0"/>
        <w:ind w:left="0"/>
        <w:jc w:val="both"/>
      </w:pPr>
      <w:r>
        <w:rPr>
          <w:rFonts w:ascii="Times New Roman"/>
          <w:b w:val="false"/>
          <w:i w:val="false"/>
          <w:color w:val="000000"/>
          <w:sz w:val="28"/>
        </w:rPr>
        <w:t>
      табиғат қорғау мекемелерінде ғылыми қызмет пен ғылыми зерттеулер ұйымдастыру және жүргізу қағидаларын;</w:t>
      </w:r>
    </w:p>
    <w:p>
      <w:pPr>
        <w:spacing w:after="0"/>
        <w:ind w:left="0"/>
        <w:jc w:val="both"/>
      </w:pPr>
      <w:r>
        <w:rPr>
          <w:rFonts w:ascii="Times New Roman"/>
          <w:b w:val="false"/>
          <w:i w:val="false"/>
          <w:color w:val="000000"/>
          <w:sz w:val="28"/>
        </w:rPr>
        <w:t xml:space="preserve">
      ведомствоаралық ботаникалық және зоологиялық комиссиялардың құрамын және ережесін; </w:t>
      </w:r>
    </w:p>
    <w:p>
      <w:pPr>
        <w:spacing w:after="0"/>
        <w:ind w:left="0"/>
        <w:jc w:val="both"/>
      </w:pPr>
      <w:r>
        <w:rPr>
          <w:rFonts w:ascii="Times New Roman"/>
          <w:b w:val="false"/>
          <w:i w:val="false"/>
          <w:color w:val="000000"/>
          <w:sz w:val="28"/>
        </w:rPr>
        <w:t xml:space="preserve">
      айырым белгілері бар нысандық киiм (погонсыз) үлгiлерiн, оны киiп жүру тәртiбiн және онымен табиғат қорғау мекемелерiнiң мемлекеттiк инспекторларын қамтамасыз ету нормаларын; </w:t>
      </w:r>
    </w:p>
    <w:p>
      <w:pPr>
        <w:spacing w:after="0"/>
        <w:ind w:left="0"/>
        <w:jc w:val="both"/>
      </w:pPr>
      <w:r>
        <w:rPr>
          <w:rFonts w:ascii="Times New Roman"/>
          <w:b w:val="false"/>
          <w:i w:val="false"/>
          <w:color w:val="000000"/>
          <w:sz w:val="28"/>
        </w:rPr>
        <w:t>
      жеке тұлғалардың ерекше қорғалатын табиғи аумақтарда болу қағидаларын;</w:t>
      </w:r>
    </w:p>
    <w:p>
      <w:pPr>
        <w:spacing w:after="0"/>
        <w:ind w:left="0"/>
        <w:jc w:val="both"/>
      </w:pPr>
      <w:r>
        <w:rPr>
          <w:rFonts w:ascii="Times New Roman"/>
          <w:b w:val="false"/>
          <w:i w:val="false"/>
          <w:color w:val="000000"/>
          <w:sz w:val="28"/>
        </w:rPr>
        <w:t>
      осы Заңның 43-1-бабының 2-тармағында көзделген жағдайда жүзеге асырылатын мелиорациялық аулауды жүргізу қағидаларын;</w:t>
      </w:r>
    </w:p>
    <w:p>
      <w:pPr>
        <w:spacing w:after="0"/>
        <w:ind w:left="0"/>
        <w:jc w:val="both"/>
      </w:pPr>
      <w:r>
        <w:rPr>
          <w:rFonts w:ascii="Times New Roman"/>
          <w:b w:val="false"/>
          <w:i w:val="false"/>
          <w:color w:val="000000"/>
          <w:sz w:val="28"/>
        </w:rPr>
        <w:t>
      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қағидаларын;</w:t>
      </w:r>
    </w:p>
    <w:p>
      <w:pPr>
        <w:spacing w:after="0"/>
        <w:ind w:left="0"/>
        <w:jc w:val="both"/>
      </w:pPr>
      <w:r>
        <w:rPr>
          <w:rFonts w:ascii="Times New Roman"/>
          <w:b w:val="false"/>
          <w:i w:val="false"/>
          <w:color w:val="000000"/>
          <w:sz w:val="28"/>
        </w:rPr>
        <w:t>
      ерекше қорғалатын табиғи аумақтар мен объектілер саласында ынталандыру қағидаларын және құрметті атақтар, төсбелгілер және құрмет грамоталарын беру тәртібін;</w:t>
      </w:r>
    </w:p>
    <w:p>
      <w:pPr>
        <w:spacing w:after="0"/>
        <w:ind w:left="0"/>
        <w:jc w:val="both"/>
      </w:pPr>
      <w:r>
        <w:rPr>
          <w:rFonts w:ascii="Times New Roman"/>
          <w:b w:val="false"/>
          <w:i w:val="false"/>
          <w:color w:val="000000"/>
          <w:sz w:val="28"/>
        </w:rPr>
        <w:t>
      табиғат қорғау ұйымының үйлестіру кеңесі туралы үлгілік ережені;</w:t>
      </w:r>
    </w:p>
    <w:p>
      <w:pPr>
        <w:spacing w:after="0"/>
        <w:ind w:left="0"/>
        <w:jc w:val="both"/>
      </w:pPr>
      <w:r>
        <w:rPr>
          <w:rFonts w:ascii="Times New Roman"/>
          <w:b w:val="false"/>
          <w:i w:val="false"/>
          <w:color w:val="000000"/>
          <w:sz w:val="28"/>
        </w:rPr>
        <w:t>
      жаратылыстану-ғылыми коллекциялардың мемлекеттік тізілімін жүргізу тәртібін және мемлекеттік үлгідегі коллекция сертификатының нысанын;</w:t>
      </w:r>
    </w:p>
    <w:p>
      <w:pPr>
        <w:spacing w:after="0"/>
        <w:ind w:left="0"/>
        <w:jc w:val="both"/>
      </w:pPr>
      <w:r>
        <w:rPr>
          <w:rFonts w:ascii="Times New Roman"/>
          <w:b w:val="false"/>
          <w:i w:val="false"/>
          <w:color w:val="000000"/>
          <w:sz w:val="28"/>
        </w:rPr>
        <w:t>
      жаратылыстану-ғылыми коллекцияларды қалыптастыру, есепке алу және пайдалану туралы үлгілік ережені;</w:t>
      </w:r>
    </w:p>
    <w:p>
      <w:pPr>
        <w:spacing w:after="0"/>
        <w:ind w:left="0"/>
        <w:jc w:val="both"/>
      </w:pPr>
      <w:r>
        <w:rPr>
          <w:rFonts w:ascii="Times New Roman"/>
          <w:b w:val="false"/>
          <w:i w:val="false"/>
          <w:color w:val="000000"/>
          <w:sz w:val="28"/>
        </w:rPr>
        <w:t>
      мемлекеттiк ұлттық табиғи парктерде туристік және рекреациялық қызметті жүзеге асыру қағидаларын;</w:t>
      </w:r>
    </w:p>
    <w:p>
      <w:pPr>
        <w:spacing w:after="0"/>
        <w:ind w:left="0"/>
        <w:jc w:val="both"/>
      </w:pPr>
      <w:r>
        <w:rPr>
          <w:rFonts w:ascii="Times New Roman"/>
          <w:b w:val="false"/>
          <w:i w:val="false"/>
          <w:color w:val="000000"/>
          <w:sz w:val="28"/>
        </w:rPr>
        <w:t>
      ерекше қорғалатын табиғи аумақтардың мемлекеттiк кадастрын жүргiзу тәртiбiн;</w:t>
      </w:r>
    </w:p>
    <w:p>
      <w:pPr>
        <w:spacing w:after="0"/>
        <w:ind w:left="0"/>
        <w:jc w:val="both"/>
      </w:pPr>
      <w:r>
        <w:rPr>
          <w:rFonts w:ascii="Times New Roman"/>
          <w:b w:val="false"/>
          <w:i w:val="false"/>
          <w:color w:val="000000"/>
          <w:sz w:val="28"/>
        </w:rPr>
        <w:t>
      биоәртүрлілікті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 әзірлеу және бекіту;</w:t>
      </w:r>
    </w:p>
    <w:p>
      <w:pPr>
        <w:spacing w:after="0"/>
        <w:ind w:left="0"/>
        <w:jc w:val="both"/>
      </w:pPr>
      <w:r>
        <w:rPr>
          <w:rFonts w:ascii="Times New Roman"/>
          <w:b w:val="false"/>
          <w:i w:val="false"/>
          <w:color w:val="000000"/>
          <w:sz w:val="28"/>
        </w:rPr>
        <w:t>
      7) мыналарды:</w:t>
      </w:r>
    </w:p>
    <w:p>
      <w:pPr>
        <w:spacing w:after="0"/>
        <w:ind w:left="0"/>
        <w:jc w:val="both"/>
      </w:pPr>
      <w:r>
        <w:rPr>
          <w:rFonts w:ascii="Times New Roman"/>
          <w:b w:val="false"/>
          <w:i w:val="false"/>
          <w:color w:val="000000"/>
          <w:sz w:val="28"/>
        </w:rPr>
        <w:t>
      өзінің қарауындағы табиғат қорғау мекемелерінің ережелерін;</w:t>
      </w:r>
    </w:p>
    <w:p>
      <w:pPr>
        <w:spacing w:after="0"/>
        <w:ind w:left="0"/>
        <w:jc w:val="both"/>
      </w:pPr>
      <w:r>
        <w:rPr>
          <w:rFonts w:ascii="Times New Roman"/>
          <w:b w:val="false"/>
          <w:i w:val="false"/>
          <w:color w:val="000000"/>
          <w:sz w:val="28"/>
        </w:rPr>
        <w:t xml:space="preserve">
      табиғат қорғау ұйымының символикасын (эмблемасы мен туын), сондай-ақ табиғат қорғау мекемесiнiң символикасын (эмблемасы мен туын) әзiрлеу және пайдалану тәртiбiн; </w:t>
      </w:r>
    </w:p>
    <w:p>
      <w:pPr>
        <w:spacing w:after="0"/>
        <w:ind w:left="0"/>
        <w:jc w:val="both"/>
      </w:pPr>
      <w:r>
        <w:rPr>
          <w:rFonts w:ascii="Times New Roman"/>
          <w:b w:val="false"/>
          <w:i w:val="false"/>
          <w:color w:val="000000"/>
          <w:sz w:val="28"/>
        </w:rPr>
        <w:t>
      республикалық маңызы бар ерекше қорғалатын табиғи аумақтарды құру және оларды кеңейту жөніндегі жаратылыстану-ғылыми және техникалық-экономикалық негіздемелердің жобаларын;</w:t>
      </w:r>
    </w:p>
    <w:p>
      <w:pPr>
        <w:spacing w:after="0"/>
        <w:ind w:left="0"/>
        <w:jc w:val="both"/>
      </w:pPr>
      <w:r>
        <w:rPr>
          <w:rFonts w:ascii="Times New Roman"/>
          <w:b w:val="false"/>
          <w:i w:val="false"/>
          <w:color w:val="000000"/>
          <w:sz w:val="28"/>
        </w:rPr>
        <w:t>
      республикалық маңызы бар ерекше қорғалатын табиғи аумақтардың техникалық-экономикалық негіздемелерін түзету жобаларын;</w:t>
      </w:r>
    </w:p>
    <w:p>
      <w:pPr>
        <w:spacing w:after="0"/>
        <w:ind w:left="0"/>
        <w:jc w:val="both"/>
      </w:pPr>
      <w:r>
        <w:rPr>
          <w:rFonts w:ascii="Times New Roman"/>
          <w:b w:val="false"/>
          <w:i w:val="false"/>
          <w:color w:val="000000"/>
          <w:sz w:val="28"/>
        </w:rPr>
        <w:t xml:space="preserve">
      өзiнiң қарауындағы ерекше қорғалатын табиғи аумақтардың басқару жоспарларын; </w:t>
      </w:r>
    </w:p>
    <w:p>
      <w:pPr>
        <w:spacing w:after="0"/>
        <w:ind w:left="0"/>
        <w:jc w:val="both"/>
      </w:pPr>
      <w:r>
        <w:rPr>
          <w:rFonts w:ascii="Times New Roman"/>
          <w:b w:val="false"/>
          <w:i w:val="false"/>
          <w:color w:val="000000"/>
          <w:sz w:val="28"/>
        </w:rPr>
        <w:t>
      Қазақстан Республикасының заңнамасына сәйкес өзінің қарауындағы заңды тұлға мәртебесiндегi республикалық маңызы бар ерекше қорғалатын табиғи аумақтар көрсететiн қызметтер үшiн тарифтердің мөлшерiн;</w:t>
      </w:r>
    </w:p>
    <w:p>
      <w:pPr>
        <w:spacing w:after="0"/>
        <w:ind w:left="0"/>
        <w:jc w:val="both"/>
      </w:pPr>
      <w:r>
        <w:rPr>
          <w:rFonts w:ascii="Times New Roman"/>
          <w:b w:val="false"/>
          <w:i w:val="false"/>
          <w:color w:val="000000"/>
          <w:sz w:val="28"/>
        </w:rPr>
        <w:t>
      заңды тұлға мәртебесі бар ерекше қорғалатын табиғи аумақтар құрамына кіретін су объектілерінде балық аулау көлемін;</w:t>
      </w:r>
    </w:p>
    <w:p>
      <w:pPr>
        <w:spacing w:after="0"/>
        <w:ind w:left="0"/>
        <w:jc w:val="both"/>
      </w:pPr>
      <w:r>
        <w:rPr>
          <w:rFonts w:ascii="Times New Roman"/>
          <w:b w:val="false"/>
          <w:i w:val="false"/>
          <w:color w:val="000000"/>
          <w:sz w:val="28"/>
        </w:rPr>
        <w:t>
      осы Заңның 43-1-бабының 1-тармағында көзделген жағдайда жергілікті халықтың мұқтаждықтары үшін рұқсат етілген әуесқойлық (спорттық) балық аулау қағидаларын;</w:t>
      </w:r>
    </w:p>
    <w:p>
      <w:pPr>
        <w:spacing w:after="0"/>
        <w:ind w:left="0"/>
        <w:jc w:val="both"/>
      </w:pPr>
      <w:r>
        <w:rPr>
          <w:rFonts w:ascii="Times New Roman"/>
          <w:b w:val="false"/>
          <w:i w:val="false"/>
          <w:color w:val="000000"/>
          <w:sz w:val="28"/>
        </w:rPr>
        <w:t>
      республикалық маңызы бар мемлекеттiк табиғат ескерткiштерi аумақтарының шекарасын және оларды қорғау режимiнiң түрiн бекіту;</w:t>
      </w:r>
    </w:p>
    <w:p>
      <w:pPr>
        <w:spacing w:after="0"/>
        <w:ind w:left="0"/>
        <w:jc w:val="both"/>
      </w:pPr>
      <w:r>
        <w:rPr>
          <w:rFonts w:ascii="Times New Roman"/>
          <w:b w:val="false"/>
          <w:i w:val="false"/>
          <w:color w:val="000000"/>
          <w:sz w:val="28"/>
        </w:rPr>
        <w:t>
      8) мыналарды:</w:t>
      </w:r>
    </w:p>
    <w:p>
      <w:pPr>
        <w:spacing w:after="0"/>
        <w:ind w:left="0"/>
        <w:jc w:val="both"/>
      </w:pPr>
      <w:r>
        <w:rPr>
          <w:rFonts w:ascii="Times New Roman"/>
          <w:b w:val="false"/>
          <w:i w:val="false"/>
          <w:color w:val="000000"/>
          <w:sz w:val="28"/>
        </w:rPr>
        <w:t>
      өзінің құзыреті шегінде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өзге де қала құрылысы құжаттамасын;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ұсынуы бойынша жергiлiктi маңызы бар мемлекеттiк табиғи-қорық қоры объектiлерiнiң тiзбесiн;</w:t>
      </w:r>
    </w:p>
    <w:p>
      <w:pPr>
        <w:spacing w:after="0"/>
        <w:ind w:left="0"/>
        <w:jc w:val="both"/>
      </w:pPr>
      <w:r>
        <w:rPr>
          <w:rFonts w:ascii="Times New Roman"/>
          <w:b w:val="false"/>
          <w:i w:val="false"/>
          <w:color w:val="000000"/>
          <w:sz w:val="28"/>
        </w:rPr>
        <w:t xml:space="preserve">
      өздерiнiң қарауындағы ерекше қорғалатын табиғи аумақтар мен объектілердің жай-күйi, оларды күзету, қорғау, пайдалану, сондай-ақ қаржыландыру мәселелерi бойынша орталық және жергiлiктi атқарушы органдардың есептерiн қарау және келісу; </w:t>
      </w:r>
    </w:p>
    <w:p>
      <w:pPr>
        <w:spacing w:after="0"/>
        <w:ind w:left="0"/>
        <w:jc w:val="both"/>
      </w:pPr>
      <w:r>
        <w:rPr>
          <w:rFonts w:ascii="Times New Roman"/>
          <w:b w:val="false"/>
          <w:i w:val="false"/>
          <w:color w:val="000000"/>
          <w:sz w:val="28"/>
        </w:rPr>
        <w:t>
      9) өзiнiң қарауындағы ерекше қорғалатын табиғи аумақтарға басшылық жасау, олардың табиғи кешендерді күзету, қорғау және қалпына келтiру жөніндегі  қызметін қамтамасыз ету;</w:t>
      </w:r>
    </w:p>
    <w:p>
      <w:pPr>
        <w:spacing w:after="0"/>
        <w:ind w:left="0"/>
        <w:jc w:val="both"/>
      </w:pPr>
      <w:r>
        <w:rPr>
          <w:rFonts w:ascii="Times New Roman"/>
          <w:b w:val="false"/>
          <w:i w:val="false"/>
          <w:color w:val="000000"/>
          <w:sz w:val="28"/>
        </w:rPr>
        <w:t>
      10) республикалық маңызы бар ерекше қорғалатын табиғи аумақтарда ғылыми қызметті және ғылыми зерттеулердің жүзеге асырылуын ұйымдастыру және оларға басшылық жасау;</w:t>
      </w:r>
    </w:p>
    <w:p>
      <w:pPr>
        <w:spacing w:after="0"/>
        <w:ind w:left="0"/>
        <w:jc w:val="both"/>
      </w:pPr>
      <w:r>
        <w:rPr>
          <w:rFonts w:ascii="Times New Roman"/>
          <w:b w:val="false"/>
          <w:i w:val="false"/>
          <w:color w:val="000000"/>
          <w:sz w:val="28"/>
        </w:rPr>
        <w:t xml:space="preserve">
      11) ерекше қорғалатын табиғи аумақтардың мемлекеттік кадастрын жүргізу; </w:t>
      </w:r>
    </w:p>
    <w:p>
      <w:pPr>
        <w:spacing w:after="0"/>
        <w:ind w:left="0"/>
        <w:jc w:val="both"/>
      </w:pPr>
      <w:r>
        <w:rPr>
          <w:rFonts w:ascii="Times New Roman"/>
          <w:b w:val="false"/>
          <w:i w:val="false"/>
          <w:color w:val="000000"/>
          <w:sz w:val="28"/>
        </w:rPr>
        <w:t>
      12) ерекше қорғалатын табиғи аумақтар мен мемлекеттiк табиғи-қорық қоры объектiлерiнiң жай-күйiн, күзетiлуiн, қорғалуын және пайдаланылуын мемлекеттiк бақылау мен қадағалауды жүзеге асыру;</w:t>
      </w:r>
    </w:p>
    <w:p>
      <w:pPr>
        <w:spacing w:after="0"/>
        <w:ind w:left="0"/>
        <w:jc w:val="both"/>
      </w:pPr>
      <w:r>
        <w:rPr>
          <w:rFonts w:ascii="Times New Roman"/>
          <w:b w:val="false"/>
          <w:i w:val="false"/>
          <w:color w:val="000000"/>
          <w:sz w:val="28"/>
        </w:rPr>
        <w:t>
      13) "Ақпаратқа қол жеткізу туралы" Қазақстан Республикасының Заңына сәйкес ерекше қорғалатын табиғи аумақтар және мемлекеттік  табиғи-қорық қоры объектілері саласындағы ашық ақпаратқа еркін қолжетімділікті, экологиялық желінің дамуын қамтамасыз ету;</w:t>
      </w:r>
    </w:p>
    <w:p>
      <w:pPr>
        <w:spacing w:after="0"/>
        <w:ind w:left="0"/>
        <w:jc w:val="both"/>
      </w:pPr>
      <w:r>
        <w:rPr>
          <w:rFonts w:ascii="Times New Roman"/>
          <w:b w:val="false"/>
          <w:i w:val="false"/>
          <w:color w:val="000000"/>
          <w:sz w:val="28"/>
        </w:rPr>
        <w:t xml:space="preserve">
      14) ерекше қорғалатын табиғи аумақтар саласында халықаралық ынтымақтастықты және халықаралық шарттардың іске асырылуын жүзеге асыру; </w:t>
      </w:r>
    </w:p>
    <w:p>
      <w:pPr>
        <w:spacing w:after="0"/>
        <w:ind w:left="0"/>
        <w:jc w:val="both"/>
      </w:pPr>
      <w:r>
        <w:rPr>
          <w:rFonts w:ascii="Times New Roman"/>
          <w:b w:val="false"/>
          <w:i w:val="false"/>
          <w:color w:val="000000"/>
          <w:sz w:val="28"/>
        </w:rPr>
        <w:t>
      15) осы Заңда, өзге де заңдарда, Қазақстан Республикасының Президенті мен Қазақстан Республикасы Үкіметінің актілерінде көзделген өзге де өкілеттіктерді жүзеге асыру жатады.</w:t>
      </w:r>
    </w:p>
    <w:p>
      <w:pPr>
        <w:spacing w:after="0"/>
        <w:ind w:left="0"/>
        <w:jc w:val="both"/>
      </w:pPr>
      <w:r>
        <w:rPr>
          <w:rFonts w:ascii="Times New Roman"/>
          <w:b w:val="false"/>
          <w:i w:val="false"/>
          <w:color w:val="000000"/>
          <w:sz w:val="28"/>
        </w:rPr>
        <w:t>
      Уәкілетті орган ведомствосының аумақтық бөлімшелері өз қызметін уәкілетті органның ведомствосы белгілеген құзыреті шегінде жүзеге асырады.";</w:t>
      </w:r>
    </w:p>
    <w:p>
      <w:pPr>
        <w:spacing w:after="0"/>
        <w:ind w:left="0"/>
        <w:jc w:val="both"/>
      </w:pPr>
      <w:r>
        <w:rPr>
          <w:rFonts w:ascii="Times New Roman"/>
          <w:b w:val="false"/>
          <w:i w:val="false"/>
          <w:color w:val="000000"/>
          <w:sz w:val="28"/>
        </w:rPr>
        <w:t>
      4) 9-бап мынадай мазмұндағы 6-1) және 6-2) тармақшалармен толықтырылсын:</w:t>
      </w:r>
    </w:p>
    <w:p>
      <w:pPr>
        <w:spacing w:after="0"/>
        <w:ind w:left="0"/>
        <w:jc w:val="both"/>
      </w:pPr>
      <w:r>
        <w:rPr>
          <w:rFonts w:ascii="Times New Roman"/>
          <w:b w:val="false"/>
          <w:i w:val="false"/>
          <w:color w:val="000000"/>
          <w:sz w:val="28"/>
        </w:rPr>
        <w:t>
      "6-1) уәкілетті органға Қазақстан Республикасының Үкіметіне бірегей қорғалатын табиғи аумақтар мен объектілерге "Ғылыми табиғи объект – ұлттық игілік" мәртебесін беру туралы өтінішхат дайындау туралы ұсыныс енгізеді;</w:t>
      </w:r>
    </w:p>
    <w:p>
      <w:pPr>
        <w:spacing w:after="0"/>
        <w:ind w:left="0"/>
        <w:jc w:val="both"/>
      </w:pPr>
      <w:r>
        <w:rPr>
          <w:rFonts w:ascii="Times New Roman"/>
          <w:b w:val="false"/>
          <w:i w:val="false"/>
          <w:color w:val="000000"/>
          <w:sz w:val="28"/>
        </w:rPr>
        <w:t>
      6-2) "Ақпаратқа қол жеткізу туралы" Қазақстан Республикасының Заңына сәйкес өзінің қарауындағы ерекше қорғалатын табиғи аумақтар мен мемлекеттік табиғи-қорық қоры объектілері саласында ашық ақпаратқа еркін қолжетімділікті қамтамасыз етеді;";</w:t>
      </w:r>
    </w:p>
    <w:p>
      <w:pPr>
        <w:spacing w:after="0"/>
        <w:ind w:left="0"/>
        <w:jc w:val="both"/>
      </w:pPr>
      <w:r>
        <w:rPr>
          <w:rFonts w:ascii="Times New Roman"/>
          <w:b w:val="false"/>
          <w:i w:val="false"/>
          <w:color w:val="000000"/>
          <w:sz w:val="28"/>
        </w:rPr>
        <w:t>
      5) 10-баптың 2-тармағы мынадай мазмұндағы 8-1) және 15-3) тармақшалармен толықтырылсын:</w:t>
      </w:r>
    </w:p>
    <w:p>
      <w:pPr>
        <w:spacing w:after="0"/>
        <w:ind w:left="0"/>
        <w:jc w:val="both"/>
      </w:pPr>
      <w:r>
        <w:rPr>
          <w:rFonts w:ascii="Times New Roman"/>
          <w:b w:val="false"/>
          <w:i w:val="false"/>
          <w:color w:val="000000"/>
          <w:sz w:val="28"/>
        </w:rPr>
        <w:t>
      "8-1) жергілікті маңызы бар жаратылыстану-ғылыми коллекциялар мен ерекше қорғалатын табиғи аумақтардың мемлекеттік тіркелуін қамтамасыз етеді;";</w:t>
      </w:r>
    </w:p>
    <w:p>
      <w:pPr>
        <w:spacing w:after="0"/>
        <w:ind w:left="0"/>
        <w:jc w:val="both"/>
      </w:pPr>
      <w:r>
        <w:rPr>
          <w:rFonts w:ascii="Times New Roman"/>
          <w:b w:val="false"/>
          <w:i w:val="false"/>
          <w:color w:val="000000"/>
          <w:sz w:val="28"/>
        </w:rPr>
        <w:t>
      "15-3) "Ақпаратқа қол жеткізу туралы" Қазақстан Республикасының Заңына сәйкес жергілікті маңызы бар ерекше қорғалатын табиғи аумақтар мен мемлекеттік табиғи-қорық қоры объектілері саласында ашық ақпаратқа еркін қолжетімділікті, экологиялық желінің дамуын қамтамасыз етеді;";</w:t>
      </w:r>
    </w:p>
    <w:p>
      <w:pPr>
        <w:spacing w:after="0"/>
        <w:ind w:left="0"/>
        <w:jc w:val="both"/>
      </w:pPr>
      <w:r>
        <w:rPr>
          <w:rFonts w:ascii="Times New Roman"/>
          <w:b w:val="false"/>
          <w:i w:val="false"/>
          <w:color w:val="000000"/>
          <w:sz w:val="28"/>
        </w:rPr>
        <w:t>
      6) 13-баптың 1-тармағының 6) тармақшасы мынадай  редакцияда жазылсын:</w:t>
      </w:r>
    </w:p>
    <w:p>
      <w:pPr>
        <w:spacing w:after="0"/>
        <w:ind w:left="0"/>
        <w:jc w:val="both"/>
      </w:pPr>
      <w:r>
        <w:rPr>
          <w:rFonts w:ascii="Times New Roman"/>
          <w:b w:val="false"/>
          <w:i w:val="false"/>
          <w:color w:val="000000"/>
          <w:sz w:val="28"/>
        </w:rPr>
        <w:t>
      "6) ерекше қорғалатын табиғи аумақтардың ғылыми-техникалық және үйлестіру кеңестерінің жұмысына қатысуға құқылы.";</w:t>
      </w:r>
    </w:p>
    <w:p>
      <w:pPr>
        <w:spacing w:after="0"/>
        <w:ind w:left="0"/>
        <w:jc w:val="both"/>
      </w:pPr>
      <w:r>
        <w:rPr>
          <w:rFonts w:ascii="Times New Roman"/>
          <w:b w:val="false"/>
          <w:i w:val="false"/>
          <w:color w:val="000000"/>
          <w:sz w:val="28"/>
        </w:rPr>
        <w:t>
      7) 14-бап мынадай  редакцияда жазылсын:</w:t>
      </w:r>
    </w:p>
    <w:p>
      <w:pPr>
        <w:spacing w:after="0"/>
        <w:ind w:left="0"/>
        <w:jc w:val="both"/>
      </w:pPr>
      <w:r>
        <w:rPr>
          <w:rFonts w:ascii="Times New Roman"/>
          <w:b w:val="false"/>
          <w:i w:val="false"/>
          <w:color w:val="000000"/>
          <w:sz w:val="28"/>
        </w:rPr>
        <w:t>
      "14-бап. Ерекше қорғалатын табиғи аумақтардың санаттары мен түрлерi</w:t>
      </w:r>
    </w:p>
    <w:p>
      <w:pPr>
        <w:spacing w:after="0"/>
        <w:ind w:left="0"/>
        <w:jc w:val="both"/>
      </w:pPr>
      <w:r>
        <w:rPr>
          <w:rFonts w:ascii="Times New Roman"/>
          <w:b w:val="false"/>
          <w:i w:val="false"/>
          <w:color w:val="000000"/>
          <w:sz w:val="28"/>
        </w:rPr>
        <w:t>
      1. Ерекше қорғалатын табиғи аумақтар мемлекеттiк табиғи-қорық қоры объектiлерiнiң маңыздылығына байланысты республикалық немесе жергiлiктi маңызы бар санаттарға жатқызылады.</w:t>
      </w:r>
    </w:p>
    <w:p>
      <w:pPr>
        <w:spacing w:after="0"/>
        <w:ind w:left="0"/>
        <w:jc w:val="both"/>
      </w:pPr>
      <w:r>
        <w:rPr>
          <w:rFonts w:ascii="Times New Roman"/>
          <w:b w:val="false"/>
          <w:i w:val="false"/>
          <w:color w:val="000000"/>
          <w:sz w:val="28"/>
        </w:rPr>
        <w:t>
      2. Республикалық маңызы бар ерекше қорғалатын табиғи аумақтар құрылу мақсаттарына және қорғалу режимiнiң түрлерiне байланысты мынадай түрлерге бөлiнедi:</w:t>
      </w:r>
    </w:p>
    <w:p>
      <w:pPr>
        <w:spacing w:after="0"/>
        <w:ind w:left="0"/>
        <w:jc w:val="both"/>
      </w:pPr>
      <w:r>
        <w:rPr>
          <w:rFonts w:ascii="Times New Roman"/>
          <w:b w:val="false"/>
          <w:i w:val="false"/>
          <w:color w:val="000000"/>
          <w:sz w:val="28"/>
        </w:rPr>
        <w:t>
      1) мемлекеттiк табиғи қорықтар;</w:t>
      </w:r>
    </w:p>
    <w:p>
      <w:pPr>
        <w:spacing w:after="0"/>
        <w:ind w:left="0"/>
        <w:jc w:val="both"/>
      </w:pPr>
      <w:r>
        <w:rPr>
          <w:rFonts w:ascii="Times New Roman"/>
          <w:b w:val="false"/>
          <w:i w:val="false"/>
          <w:color w:val="000000"/>
          <w:sz w:val="28"/>
        </w:rPr>
        <w:t>
      2) мемлекеттiк ұлттық табиғи парктер;</w:t>
      </w:r>
    </w:p>
    <w:p>
      <w:pPr>
        <w:spacing w:after="0"/>
        <w:ind w:left="0"/>
        <w:jc w:val="both"/>
      </w:pPr>
      <w:r>
        <w:rPr>
          <w:rFonts w:ascii="Times New Roman"/>
          <w:b w:val="false"/>
          <w:i w:val="false"/>
          <w:color w:val="000000"/>
          <w:sz w:val="28"/>
        </w:rPr>
        <w:t>
      3) мемлекеттiк табиғи резерваттар;</w:t>
      </w:r>
    </w:p>
    <w:p>
      <w:pPr>
        <w:spacing w:after="0"/>
        <w:ind w:left="0"/>
        <w:jc w:val="both"/>
      </w:pPr>
      <w:r>
        <w:rPr>
          <w:rFonts w:ascii="Times New Roman"/>
          <w:b w:val="false"/>
          <w:i w:val="false"/>
          <w:color w:val="000000"/>
          <w:sz w:val="28"/>
        </w:rPr>
        <w:t>
      4) мемлекеттiк зоологиялық парктер;</w:t>
      </w:r>
    </w:p>
    <w:p>
      <w:pPr>
        <w:spacing w:after="0"/>
        <w:ind w:left="0"/>
        <w:jc w:val="both"/>
      </w:pPr>
      <w:r>
        <w:rPr>
          <w:rFonts w:ascii="Times New Roman"/>
          <w:b w:val="false"/>
          <w:i w:val="false"/>
          <w:color w:val="000000"/>
          <w:sz w:val="28"/>
        </w:rPr>
        <w:t>
      5) мемлекеттiк ботаникалық бақтар;</w:t>
      </w:r>
    </w:p>
    <w:p>
      <w:pPr>
        <w:spacing w:after="0"/>
        <w:ind w:left="0"/>
        <w:jc w:val="both"/>
      </w:pPr>
      <w:r>
        <w:rPr>
          <w:rFonts w:ascii="Times New Roman"/>
          <w:b w:val="false"/>
          <w:i w:val="false"/>
          <w:color w:val="000000"/>
          <w:sz w:val="28"/>
        </w:rPr>
        <w:t>
      6) мемлекеттiк дендрологиялық парктер;</w:t>
      </w:r>
    </w:p>
    <w:p>
      <w:pPr>
        <w:spacing w:after="0"/>
        <w:ind w:left="0"/>
        <w:jc w:val="both"/>
      </w:pPr>
      <w:r>
        <w:rPr>
          <w:rFonts w:ascii="Times New Roman"/>
          <w:b w:val="false"/>
          <w:i w:val="false"/>
          <w:color w:val="000000"/>
          <w:sz w:val="28"/>
        </w:rPr>
        <w:t>
      7) мемлекеттiк табиғат ескерткiштерi;</w:t>
      </w:r>
    </w:p>
    <w:p>
      <w:pPr>
        <w:spacing w:after="0"/>
        <w:ind w:left="0"/>
        <w:jc w:val="both"/>
      </w:pPr>
      <w:r>
        <w:rPr>
          <w:rFonts w:ascii="Times New Roman"/>
          <w:b w:val="false"/>
          <w:i w:val="false"/>
          <w:color w:val="000000"/>
          <w:sz w:val="28"/>
        </w:rPr>
        <w:t>
      8) мемлекеттiк табиғи қаумалдар;</w:t>
      </w:r>
    </w:p>
    <w:p>
      <w:pPr>
        <w:spacing w:after="0"/>
        <w:ind w:left="0"/>
        <w:jc w:val="both"/>
      </w:pPr>
      <w:r>
        <w:rPr>
          <w:rFonts w:ascii="Times New Roman"/>
          <w:b w:val="false"/>
          <w:i w:val="false"/>
          <w:color w:val="000000"/>
          <w:sz w:val="28"/>
        </w:rPr>
        <w:t>
      9) мемлекеттiк қорық аймақтары.</w:t>
      </w:r>
    </w:p>
    <w:p>
      <w:pPr>
        <w:spacing w:after="0"/>
        <w:ind w:left="0"/>
        <w:jc w:val="both"/>
      </w:pPr>
      <w:r>
        <w:rPr>
          <w:rFonts w:ascii="Times New Roman"/>
          <w:b w:val="false"/>
          <w:i w:val="false"/>
          <w:color w:val="000000"/>
          <w:sz w:val="28"/>
        </w:rPr>
        <w:t>
      3. Жергiлiктi маңызы бар ерекше қорғалатын табиғи аумақтар құрылу мақсаттарына және қорғалу режимiнiң түрлерiне байланысты мынадай түрлерге бөлiнедi:</w:t>
      </w:r>
    </w:p>
    <w:p>
      <w:pPr>
        <w:spacing w:after="0"/>
        <w:ind w:left="0"/>
        <w:jc w:val="both"/>
      </w:pPr>
      <w:r>
        <w:rPr>
          <w:rFonts w:ascii="Times New Roman"/>
          <w:b w:val="false"/>
          <w:i w:val="false"/>
          <w:color w:val="000000"/>
          <w:sz w:val="28"/>
        </w:rPr>
        <w:t>
      1) мемлекеттiк өңiрлiк табиғи парктер;</w:t>
      </w:r>
    </w:p>
    <w:p>
      <w:pPr>
        <w:spacing w:after="0"/>
        <w:ind w:left="0"/>
        <w:jc w:val="both"/>
      </w:pPr>
      <w:r>
        <w:rPr>
          <w:rFonts w:ascii="Times New Roman"/>
          <w:b w:val="false"/>
          <w:i w:val="false"/>
          <w:color w:val="000000"/>
          <w:sz w:val="28"/>
        </w:rPr>
        <w:t>
      2) мемлекеттiк зоологиялық парктер;</w:t>
      </w:r>
    </w:p>
    <w:p>
      <w:pPr>
        <w:spacing w:after="0"/>
        <w:ind w:left="0"/>
        <w:jc w:val="both"/>
      </w:pPr>
      <w:r>
        <w:rPr>
          <w:rFonts w:ascii="Times New Roman"/>
          <w:b w:val="false"/>
          <w:i w:val="false"/>
          <w:color w:val="000000"/>
          <w:sz w:val="28"/>
        </w:rPr>
        <w:t>
      3) мемлекеттiк ботаникалық бақтар;</w:t>
      </w:r>
    </w:p>
    <w:p>
      <w:pPr>
        <w:spacing w:after="0"/>
        <w:ind w:left="0"/>
        <w:jc w:val="both"/>
      </w:pPr>
      <w:r>
        <w:rPr>
          <w:rFonts w:ascii="Times New Roman"/>
          <w:b w:val="false"/>
          <w:i w:val="false"/>
          <w:color w:val="000000"/>
          <w:sz w:val="28"/>
        </w:rPr>
        <w:t>
      4) мемлекеттiк дендрологиялық парктер;</w:t>
      </w:r>
    </w:p>
    <w:p>
      <w:pPr>
        <w:spacing w:after="0"/>
        <w:ind w:left="0"/>
        <w:jc w:val="both"/>
      </w:pPr>
      <w:r>
        <w:rPr>
          <w:rFonts w:ascii="Times New Roman"/>
          <w:b w:val="false"/>
          <w:i w:val="false"/>
          <w:color w:val="000000"/>
          <w:sz w:val="28"/>
        </w:rPr>
        <w:t>
      5) мемлекеттiк табиғат ескерткiштерi;</w:t>
      </w:r>
    </w:p>
    <w:p>
      <w:pPr>
        <w:spacing w:after="0"/>
        <w:ind w:left="0"/>
        <w:jc w:val="both"/>
      </w:pPr>
      <w:r>
        <w:rPr>
          <w:rFonts w:ascii="Times New Roman"/>
          <w:b w:val="false"/>
          <w:i w:val="false"/>
          <w:color w:val="000000"/>
          <w:sz w:val="28"/>
        </w:rPr>
        <w:t>
      6) мемлекеттiк табиғи қаумалдар.</w:t>
      </w:r>
    </w:p>
    <w:p>
      <w:pPr>
        <w:spacing w:after="0"/>
        <w:ind w:left="0"/>
        <w:jc w:val="both"/>
      </w:pPr>
      <w:r>
        <w:rPr>
          <w:rFonts w:ascii="Times New Roman"/>
          <w:b w:val="false"/>
          <w:i w:val="false"/>
          <w:color w:val="000000"/>
          <w:sz w:val="28"/>
        </w:rPr>
        <w:t>
      4. Қазақстан Республикасының заңнамалық актiлерiнде ерекше қорғалатын табиғи аумақтардың өзге де түрлерi көзделуi мүмкiн.</w:t>
      </w:r>
    </w:p>
    <w:p>
      <w:pPr>
        <w:spacing w:after="0"/>
        <w:ind w:left="0"/>
        <w:jc w:val="both"/>
      </w:pPr>
      <w:r>
        <w:rPr>
          <w:rFonts w:ascii="Times New Roman"/>
          <w:b w:val="false"/>
          <w:i w:val="false"/>
          <w:color w:val="000000"/>
          <w:sz w:val="28"/>
        </w:rPr>
        <w:t>
      5. Ерекше қорғалатын табиғи аумақтарды республикалық маңызы бар санатқа жатқызуды уәкiлеттi органның ұсынуы бойынша Қазақстан Республикасының Yкiметi, жергiлiктi маңызы бар санатқа жатқызуды уәкiлеттi органмен келiсу бойынша облыстардың, республикалық маңызы бар қаланың, астананың жергілікті атқарушы органдары жүргiзедi.</w:t>
      </w:r>
    </w:p>
    <w:p>
      <w:pPr>
        <w:spacing w:after="0"/>
        <w:ind w:left="0"/>
        <w:jc w:val="both"/>
      </w:pPr>
      <w:r>
        <w:rPr>
          <w:rFonts w:ascii="Times New Roman"/>
          <w:b w:val="false"/>
          <w:i w:val="false"/>
          <w:color w:val="000000"/>
          <w:sz w:val="28"/>
        </w:rPr>
        <w:t>
      6. Заңды тұлға мәртебесi бар ерекше қорғалатын табиғи аумақты оның мәртебесiн төмендетуге әкеп соғатын бiр түрден басқа түрге ауыстыру табиғи және (немесе) техногендiк сипаттағы төтенше жағдайлардың салдарынан оның ерекше құндылығы мен бiрегейлiгi сипатының iшiнара немесе толық жоғалуына байланысты жүргiзiледi.</w:t>
      </w:r>
    </w:p>
    <w:p>
      <w:pPr>
        <w:spacing w:after="0"/>
        <w:ind w:left="0"/>
        <w:jc w:val="both"/>
      </w:pPr>
      <w:r>
        <w:rPr>
          <w:rFonts w:ascii="Times New Roman"/>
          <w:b w:val="false"/>
          <w:i w:val="false"/>
          <w:color w:val="000000"/>
          <w:sz w:val="28"/>
        </w:rPr>
        <w:t>
      Заңды тұлға мәртебесi бар ерекше қорғалатын табиғи аумақты оның мәртебесiн төмендетуге әкеп соғатын бiр түрден басқа түрге ауыстыру туралы шешiмдi жаратылыстану-ғылыми негiздеме жасалған мемлекеттiк экологиялық сараптаманың оң қорытындысы негiзiнде:</w:t>
      </w:r>
    </w:p>
    <w:p>
      <w:pPr>
        <w:spacing w:after="0"/>
        <w:ind w:left="0"/>
        <w:jc w:val="both"/>
      </w:pPr>
      <w:r>
        <w:rPr>
          <w:rFonts w:ascii="Times New Roman"/>
          <w:b w:val="false"/>
          <w:i w:val="false"/>
          <w:color w:val="000000"/>
          <w:sz w:val="28"/>
        </w:rPr>
        <w:t>
      1) республикалық маңызы бар ерекше қорғалатын табиғи аумақтар бойынша – уәкiлеттi органның ұсынуы бойынша Қазақстан Республикасының Үкiметi;</w:t>
      </w:r>
    </w:p>
    <w:p>
      <w:pPr>
        <w:spacing w:after="0"/>
        <w:ind w:left="0"/>
        <w:jc w:val="both"/>
      </w:pPr>
      <w:r>
        <w:rPr>
          <w:rFonts w:ascii="Times New Roman"/>
          <w:b w:val="false"/>
          <w:i w:val="false"/>
          <w:color w:val="000000"/>
          <w:sz w:val="28"/>
        </w:rPr>
        <w:t>
      2) жергiлiктi маңызы бар ерекше қорғалатын табиғи аумақтар бойынша – уәкiлеттi органмен келiсу бойынша облыстардың, республикалық маңызы бар қаланың, астананың жергілікті атқарушы органы қабылдайды.</w:t>
      </w:r>
    </w:p>
    <w:p>
      <w:pPr>
        <w:spacing w:after="0"/>
        <w:ind w:left="0"/>
        <w:jc w:val="both"/>
      </w:pPr>
      <w:r>
        <w:rPr>
          <w:rFonts w:ascii="Times New Roman"/>
          <w:b w:val="false"/>
          <w:i w:val="false"/>
          <w:color w:val="000000"/>
          <w:sz w:val="28"/>
        </w:rPr>
        <w:t xml:space="preserve">
      Ерекше қорғалатын табиғи аумақтарды "республикалық маңызы бар" санатынан "жергілікті маңызы бар" санатына ауыстыруға жол берілмейді.    </w:t>
      </w:r>
    </w:p>
    <w:p>
      <w:pPr>
        <w:spacing w:after="0"/>
        <w:ind w:left="0"/>
        <w:jc w:val="both"/>
      </w:pPr>
      <w:r>
        <w:rPr>
          <w:rFonts w:ascii="Times New Roman"/>
          <w:b w:val="false"/>
          <w:i w:val="false"/>
          <w:color w:val="000000"/>
          <w:sz w:val="28"/>
        </w:rPr>
        <w:t>
      7. Ерекше қорғалатын табиғи аумақтар саласындағы уәкілетті органның өтінішхаты бойынша жекелеген ерекше қорғалатын табиғи аумақтарға Қазақстан Республикасының Үкіметі "Ғылыми табиғи объект – ұлттық игілік" мәртебесін бере алады.";</w:t>
      </w:r>
    </w:p>
    <w:p>
      <w:pPr>
        <w:spacing w:after="0"/>
        <w:ind w:left="0"/>
        <w:jc w:val="both"/>
      </w:pPr>
      <w:r>
        <w:rPr>
          <w:rFonts w:ascii="Times New Roman"/>
          <w:b w:val="false"/>
          <w:i w:val="false"/>
          <w:color w:val="000000"/>
          <w:sz w:val="28"/>
        </w:rPr>
        <w:t>
      8) 19-баптың 2-тармағы мынадай редакцияда жазылсын:</w:t>
      </w:r>
    </w:p>
    <w:p>
      <w:pPr>
        <w:spacing w:after="0"/>
        <w:ind w:left="0"/>
        <w:jc w:val="both"/>
      </w:pPr>
      <w:r>
        <w:rPr>
          <w:rFonts w:ascii="Times New Roman"/>
          <w:b w:val="false"/>
          <w:i w:val="false"/>
          <w:color w:val="000000"/>
          <w:sz w:val="28"/>
        </w:rPr>
        <w:t>
      "2. Табиғат қорғау ұйымдары өздерiнiң рәмiздерiн (эмблемасы мен туын) пайдаланудың ерекше құқығын иеленеді және оларды жеке және заңды тұлғаларға жарнамалық мақсаттарда шарттық негізде пайдалануға рұқсат етуi мүмкiн.";</w:t>
      </w:r>
    </w:p>
    <w:p>
      <w:pPr>
        <w:spacing w:after="0"/>
        <w:ind w:left="0"/>
        <w:jc w:val="both"/>
      </w:pPr>
      <w:r>
        <w:rPr>
          <w:rFonts w:ascii="Times New Roman"/>
          <w:b w:val="false"/>
          <w:i w:val="false"/>
          <w:color w:val="000000"/>
          <w:sz w:val="28"/>
        </w:rPr>
        <w:t>
      9) 20-баптың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Ерекше қорғалатын табиғи аумақты құру немесе кеңейту туралы шешiм мемлекеттік экологиялық сараптаманың оң қорытындысын алған жаратылыстану-ғылыми және техникалық-экономикалық негiздемелердiң негiзiнде қабылданады.";</w:t>
      </w:r>
    </w:p>
    <w:p>
      <w:pPr>
        <w:spacing w:after="0"/>
        <w:ind w:left="0"/>
        <w:jc w:val="both"/>
      </w:pPr>
      <w:r>
        <w:rPr>
          <w:rFonts w:ascii="Times New Roman"/>
          <w:b w:val="false"/>
          <w:i w:val="false"/>
          <w:color w:val="000000"/>
          <w:sz w:val="28"/>
        </w:rPr>
        <w:t>
      10) 25-баптың 2-тармағы мынадай мазмұндағы 6-1) тармақшамен толықтырылсын:</w:t>
      </w:r>
    </w:p>
    <w:p>
      <w:pPr>
        <w:spacing w:after="0"/>
        <w:ind w:left="0"/>
        <w:jc w:val="both"/>
      </w:pPr>
      <w:r>
        <w:rPr>
          <w:rFonts w:ascii="Times New Roman"/>
          <w:b w:val="false"/>
          <w:i w:val="false"/>
          <w:color w:val="000000"/>
          <w:sz w:val="28"/>
        </w:rPr>
        <w:t>
      "6-1) ерекше қорғалатын табиғи аумақтағы жаратылыстану-ғылыми коллекциялардың тізбесі, Мемлекеттік жаратылыстану-ғылыми коллекциялар тізіліміндегі олардың тіркеу нөмірлері, сондай-ақ  мемлекеттік тізілімдегі тіркеу нөмірі көрсетілген "Ғылыми-табиғи объект – ұлттық игілік" мәртебесі (ол болған кезде);";</w:t>
      </w:r>
    </w:p>
    <w:p>
      <w:pPr>
        <w:spacing w:after="0"/>
        <w:ind w:left="0"/>
        <w:jc w:val="both"/>
      </w:pPr>
      <w:r>
        <w:rPr>
          <w:rFonts w:ascii="Times New Roman"/>
          <w:b w:val="false"/>
          <w:i w:val="false"/>
          <w:color w:val="000000"/>
          <w:sz w:val="28"/>
        </w:rPr>
        <w:t>
      11) 29-бап мынадай редакцияда жазылсын:</w:t>
      </w:r>
    </w:p>
    <w:p>
      <w:pPr>
        <w:spacing w:after="0"/>
        <w:ind w:left="0"/>
        <w:jc w:val="both"/>
      </w:pPr>
      <w:r>
        <w:rPr>
          <w:rFonts w:ascii="Times New Roman"/>
          <w:b w:val="false"/>
          <w:i w:val="false"/>
          <w:color w:val="000000"/>
          <w:sz w:val="28"/>
        </w:rPr>
        <w:t>
      "29-бап. Ерекше қорғалатын табиғи аумақтарды күзету және қорғау</w:t>
      </w:r>
    </w:p>
    <w:p>
      <w:pPr>
        <w:spacing w:after="0"/>
        <w:ind w:left="0"/>
        <w:jc w:val="both"/>
      </w:pPr>
      <w:r>
        <w:rPr>
          <w:rFonts w:ascii="Times New Roman"/>
          <w:b w:val="false"/>
          <w:i w:val="false"/>
          <w:color w:val="000000"/>
          <w:sz w:val="28"/>
        </w:rPr>
        <w:t>
      1. Қоршаған ортаға зиянды әсердің алдын алу және оны жою мақсатында ерекше қорғалатын табиғи аумақтарда табиғи кешендерді күзету және қорғау жөніндегі іс-шаралар жүргізілуі мүмкін.</w:t>
      </w:r>
    </w:p>
    <w:p>
      <w:pPr>
        <w:spacing w:after="0"/>
        <w:ind w:left="0"/>
        <w:jc w:val="both"/>
      </w:pPr>
      <w:r>
        <w:rPr>
          <w:rFonts w:ascii="Times New Roman"/>
          <w:b w:val="false"/>
          <w:i w:val="false"/>
          <w:color w:val="000000"/>
          <w:sz w:val="28"/>
        </w:rPr>
        <w:t>
      2. Күзету жөніндегі іс-шаралар:</w:t>
      </w:r>
    </w:p>
    <w:p>
      <w:pPr>
        <w:spacing w:after="0"/>
        <w:ind w:left="0"/>
        <w:jc w:val="both"/>
      </w:pPr>
      <w:r>
        <w:rPr>
          <w:rFonts w:ascii="Times New Roman"/>
          <w:b w:val="false"/>
          <w:i w:val="false"/>
          <w:color w:val="000000"/>
          <w:sz w:val="28"/>
        </w:rPr>
        <w:t>
      1) Қазақстан Республикасының ерекше қорғалатын табиғи аумақтар саласындағы заңнамасын бұзушылықтың жолын кесу мақсатында аумақты патрульдеуді, оның iшiнде жерүсті және әуе көлiгiн пайдалана отырып патрульдеуді;</w:t>
      </w:r>
    </w:p>
    <w:p>
      <w:pPr>
        <w:spacing w:after="0"/>
        <w:ind w:left="0"/>
        <w:jc w:val="both"/>
      </w:pPr>
      <w:r>
        <w:rPr>
          <w:rFonts w:ascii="Times New Roman"/>
          <w:b w:val="false"/>
          <w:i w:val="false"/>
          <w:color w:val="000000"/>
          <w:sz w:val="28"/>
        </w:rPr>
        <w:t>
      2) өрттiң алдын алуды, оларды анықтауды және сөндiрудi;</w:t>
      </w:r>
    </w:p>
    <w:p>
      <w:pPr>
        <w:spacing w:after="0"/>
        <w:ind w:left="0"/>
        <w:jc w:val="both"/>
      </w:pPr>
      <w:r>
        <w:rPr>
          <w:rFonts w:ascii="Times New Roman"/>
          <w:b w:val="false"/>
          <w:i w:val="false"/>
          <w:color w:val="000000"/>
          <w:sz w:val="28"/>
        </w:rPr>
        <w:t>
      3) суды ластанудан, былғанудан және сарқылудан күзетудi қамтиды.</w:t>
      </w:r>
    </w:p>
    <w:p>
      <w:pPr>
        <w:spacing w:after="0"/>
        <w:ind w:left="0"/>
        <w:jc w:val="both"/>
      </w:pPr>
      <w:r>
        <w:rPr>
          <w:rFonts w:ascii="Times New Roman"/>
          <w:b w:val="false"/>
          <w:i w:val="false"/>
          <w:color w:val="000000"/>
          <w:sz w:val="28"/>
        </w:rPr>
        <w:t>
      3. Қорғау жөніндегі іс-шаралар:</w:t>
      </w:r>
    </w:p>
    <w:p>
      <w:pPr>
        <w:spacing w:after="0"/>
        <w:ind w:left="0"/>
        <w:jc w:val="both"/>
      </w:pPr>
      <w:r>
        <w:rPr>
          <w:rFonts w:ascii="Times New Roman"/>
          <w:b w:val="false"/>
          <w:i w:val="false"/>
          <w:color w:val="000000"/>
          <w:sz w:val="28"/>
        </w:rPr>
        <w:t>
      1) судың зиянды әсерiнiң алдын алуды және жоюды;</w:t>
      </w:r>
    </w:p>
    <w:p>
      <w:pPr>
        <w:spacing w:after="0"/>
        <w:ind w:left="0"/>
        <w:jc w:val="both"/>
      </w:pPr>
      <w:r>
        <w:rPr>
          <w:rFonts w:ascii="Times New Roman"/>
          <w:b w:val="false"/>
          <w:i w:val="false"/>
          <w:color w:val="000000"/>
          <w:sz w:val="28"/>
        </w:rPr>
        <w:t>
      2) өсiмдiктердi қорғауды, зиянды жәндiктер мен орман ауруларының ошақтарын дер кезiнде анықтауды және оларға қарсы күресудi, санитариялық және өзге мақсатта ағаш кесудi (жол салуға байланысты орман жолдарын тарту, өртке қарсы жыралар қазу кезiнде орманды тазарту);</w:t>
      </w:r>
    </w:p>
    <w:p>
      <w:pPr>
        <w:spacing w:after="0"/>
        <w:ind w:left="0"/>
        <w:jc w:val="both"/>
      </w:pPr>
      <w:r>
        <w:rPr>
          <w:rFonts w:ascii="Times New Roman"/>
          <w:b w:val="false"/>
          <w:i w:val="false"/>
          <w:color w:val="000000"/>
          <w:sz w:val="28"/>
        </w:rPr>
        <w:t>
      3) iндеттер мен эпизоотиялардың алдын алу мақсатында халықтың санитариялық-эпидемиологиялық саламаттылығын және ветеринариялық мониторингтi қамтамасыз етудi, жануарлар санын реттеудi;</w:t>
      </w:r>
    </w:p>
    <w:p>
      <w:pPr>
        <w:spacing w:after="0"/>
        <w:ind w:left="0"/>
        <w:jc w:val="both"/>
      </w:pPr>
      <w:r>
        <w:rPr>
          <w:rFonts w:ascii="Times New Roman"/>
          <w:b w:val="false"/>
          <w:i w:val="false"/>
          <w:color w:val="000000"/>
          <w:sz w:val="28"/>
        </w:rPr>
        <w:t>
      4) жердi эрозиядан қорғауды қамтиды.</w:t>
      </w:r>
    </w:p>
    <w:p>
      <w:pPr>
        <w:spacing w:after="0"/>
        <w:ind w:left="0"/>
        <w:jc w:val="both"/>
      </w:pPr>
      <w:r>
        <w:rPr>
          <w:rFonts w:ascii="Times New Roman"/>
          <w:b w:val="false"/>
          <w:i w:val="false"/>
          <w:color w:val="000000"/>
          <w:sz w:val="28"/>
        </w:rPr>
        <w:t>
      4. Өрттiң алдын алу, оларды анықтау және сөндiру Қазақстан Республикасының өрт қауiпсiздiгi саласындағы нормативтiк құқықтық актiлерiнiң талаптарына сәйкес жүргiзiледi.</w:t>
      </w:r>
    </w:p>
    <w:p>
      <w:pPr>
        <w:spacing w:after="0"/>
        <w:ind w:left="0"/>
        <w:jc w:val="both"/>
      </w:pPr>
      <w:r>
        <w:rPr>
          <w:rFonts w:ascii="Times New Roman"/>
          <w:b w:val="false"/>
          <w:i w:val="false"/>
          <w:color w:val="000000"/>
          <w:sz w:val="28"/>
        </w:rPr>
        <w:t xml:space="preserve">
      5. Қорғау жөніндегі іс-шаралар ерекше қорғалатын табиғи аумақтарды күзету режимiнiң түрi ескеріле отырып, ғылыми ұйымдардың ұсынымдары негiзiнде және қарауында осы аумақтар болатын орталық немесе жергілікті атқарушы органдармен келісу бойынша жүргiзiледi."; </w:t>
      </w:r>
    </w:p>
    <w:p>
      <w:pPr>
        <w:spacing w:after="0"/>
        <w:ind w:left="0"/>
        <w:jc w:val="both"/>
      </w:pPr>
      <w:r>
        <w:rPr>
          <w:rFonts w:ascii="Times New Roman"/>
          <w:b w:val="false"/>
          <w:i w:val="false"/>
          <w:color w:val="000000"/>
          <w:sz w:val="28"/>
        </w:rPr>
        <w:t xml:space="preserve">
      12) 32-1-бап мынадай редакцияда жазылсын: </w:t>
      </w:r>
    </w:p>
    <w:p>
      <w:pPr>
        <w:spacing w:after="0"/>
        <w:ind w:left="0"/>
        <w:jc w:val="both"/>
      </w:pPr>
      <w:r>
        <w:rPr>
          <w:rFonts w:ascii="Times New Roman"/>
          <w:b w:val="false"/>
          <w:i w:val="false"/>
          <w:color w:val="000000"/>
          <w:sz w:val="28"/>
        </w:rPr>
        <w:t>
      "32-1-бап. Қазақстан Республикасының Қызыл кітабы</w:t>
      </w:r>
    </w:p>
    <w:p>
      <w:pPr>
        <w:spacing w:after="0"/>
        <w:ind w:left="0"/>
        <w:jc w:val="both"/>
      </w:pPr>
      <w:r>
        <w:rPr>
          <w:rFonts w:ascii="Times New Roman"/>
          <w:b w:val="false"/>
          <w:i w:val="false"/>
          <w:color w:val="000000"/>
          <w:sz w:val="28"/>
        </w:rPr>
        <w:t>
      1. Қазақстан Республикасының Қызыл кітабы Қазақстан Республикасының аумағында сирек кездесетін және жойылып кету қаупі төнген өсімдіктер мен жануарлар түрлерінің жай-күйі, оларды зерделеу, қорғау, өсімін молайту және орнықты пайдалану жөніндегі қажетті шаралар туралы мәліметтер жиынтығын қамтитын сирек кездесетін және жойылып кету қаупі төнген өсімдіктер мен жануарлар түрлері тізбелерінің суреттермен безендірілген басылымы болып табылады. Қазақстан Республикасының Қызыл кітабы қазақ және орыс тілдерінде шығарылады, қажет болған жағдайда басқа тілдерде де шығарылуы мүмкін.</w:t>
      </w:r>
    </w:p>
    <w:p>
      <w:pPr>
        <w:spacing w:after="0"/>
        <w:ind w:left="0"/>
        <w:jc w:val="both"/>
      </w:pPr>
      <w:r>
        <w:rPr>
          <w:rFonts w:ascii="Times New Roman"/>
          <w:b w:val="false"/>
          <w:i w:val="false"/>
          <w:color w:val="000000"/>
          <w:sz w:val="28"/>
        </w:rPr>
        <w:t>
      2. Қазақстан Республикасының Қызыл кітабына Қазақстан Республикасының аумағында, Қазақстан Республикасының континенттік қайраңында және айрықша экономикалық аймағында табиғи еркіндік жағдайында, құрлықта, суда, атмосферада және топырақта тұрақты немесе уақытша өсетін өсімдіктердің (биік және аласа) және мекендейтін жануарлардың (омыртқалылар және омыртқасыздар) мәртебесінің санаттары мынадай:</w:t>
      </w:r>
    </w:p>
    <w:p>
      <w:pPr>
        <w:spacing w:after="0"/>
        <w:ind w:left="0"/>
        <w:jc w:val="both"/>
      </w:pPr>
      <w:r>
        <w:rPr>
          <w:rFonts w:ascii="Times New Roman"/>
          <w:b w:val="false"/>
          <w:i w:val="false"/>
          <w:color w:val="000000"/>
          <w:sz w:val="28"/>
        </w:rPr>
        <w:t xml:space="preserve">
      1) жойылып бара жатқан (жойылып кету қаупі төнген немесе жойылып кеткен); </w:t>
      </w:r>
    </w:p>
    <w:p>
      <w:pPr>
        <w:spacing w:after="0"/>
        <w:ind w:left="0"/>
        <w:jc w:val="both"/>
      </w:pPr>
      <w:r>
        <w:rPr>
          <w:rFonts w:ascii="Times New Roman"/>
          <w:b w:val="false"/>
          <w:i w:val="false"/>
          <w:color w:val="000000"/>
          <w:sz w:val="28"/>
        </w:rPr>
        <w:t>
      2) азайып бара жатқан (саны әлі де болса жоғары, бірақ ол тым жылдам азайып бара жатқан);</w:t>
      </w:r>
    </w:p>
    <w:p>
      <w:pPr>
        <w:spacing w:after="0"/>
        <w:ind w:left="0"/>
        <w:jc w:val="both"/>
      </w:pPr>
      <w:r>
        <w:rPr>
          <w:rFonts w:ascii="Times New Roman"/>
          <w:b w:val="false"/>
          <w:i w:val="false"/>
          <w:color w:val="000000"/>
          <w:sz w:val="28"/>
        </w:rPr>
        <w:t xml:space="preserve">
      3) сирек кездесетін (шектеулі мөлшерде немесе тым шағын аумақтарда кездесетін); </w:t>
      </w:r>
    </w:p>
    <w:p>
      <w:pPr>
        <w:spacing w:after="0"/>
        <w:ind w:left="0"/>
        <w:jc w:val="both"/>
      </w:pPr>
      <w:r>
        <w:rPr>
          <w:rFonts w:ascii="Times New Roman"/>
          <w:b w:val="false"/>
          <w:i w:val="false"/>
          <w:color w:val="000000"/>
          <w:sz w:val="28"/>
        </w:rPr>
        <w:t xml:space="preserve">
      4) анықталмаған (жеткілікті дәрежеде зерттелмеген, ал популяцияларының саны мен жай-күйі алаңдаушылық тудыратын); </w:t>
      </w:r>
    </w:p>
    <w:p>
      <w:pPr>
        <w:spacing w:after="0"/>
        <w:ind w:left="0"/>
        <w:jc w:val="both"/>
      </w:pPr>
      <w:r>
        <w:rPr>
          <w:rFonts w:ascii="Times New Roman"/>
          <w:b w:val="false"/>
          <w:i w:val="false"/>
          <w:color w:val="000000"/>
          <w:sz w:val="28"/>
        </w:rPr>
        <w:t xml:space="preserve">
      5) қалпына келтірілген (түрлердің жай-күйі енді алаңдаушылық туғызбайтын, бірақ популяцияларына тұрақты бақылау қажет) түрлері (кіші түрлері, популяциялары) енгізіледі. </w:t>
      </w:r>
    </w:p>
    <w:p>
      <w:pPr>
        <w:spacing w:after="0"/>
        <w:ind w:left="0"/>
        <w:jc w:val="both"/>
      </w:pPr>
      <w:r>
        <w:rPr>
          <w:rFonts w:ascii="Times New Roman"/>
          <w:b w:val="false"/>
          <w:i w:val="false"/>
          <w:color w:val="000000"/>
          <w:sz w:val="28"/>
        </w:rPr>
        <w:t>
      3. Қазақстан Республикасының Қызыл кітабын жүргізуді Қазақстан Республикасының Үкіметі бекітетін Қазақстан Республикасының Қызыл кітабын жүргізу қағидаларына сәйкес бюджет қаражаты және Қазақстан Республикасының заңнамасында тыйым салынбаған басқа да көздер есебінен уәкілетті орган (уәкілетті органның ведомствосы) жүзеге асырады.</w:t>
      </w:r>
    </w:p>
    <w:p>
      <w:pPr>
        <w:spacing w:after="0"/>
        <w:ind w:left="0"/>
        <w:jc w:val="both"/>
      </w:pPr>
      <w:r>
        <w:rPr>
          <w:rFonts w:ascii="Times New Roman"/>
          <w:b w:val="false"/>
          <w:i w:val="false"/>
          <w:color w:val="000000"/>
          <w:sz w:val="28"/>
        </w:rPr>
        <w:t>
      Қызыл кітап қағаз және электрондық жеткізгіштерде ресми жариялануға (шығарылуға) жатады, сондай-ақ уәкілетті органның (уәкілетті орган ведомствосының) интернет-ресурсында орналастырылады, Қызыл кітаптың өсімдіктер мен жануарлардың сирек кездесетін және жойылып кету қаупі төнген түрлерінің суреттермен безендірілген материалдары бұқаралық ақпарат құралдарында, ақпараттық және өзге де басылымдарда жариялануы мүмкін.</w:t>
      </w:r>
    </w:p>
    <w:p>
      <w:pPr>
        <w:spacing w:after="0"/>
        <w:ind w:left="0"/>
        <w:jc w:val="both"/>
      </w:pPr>
      <w:r>
        <w:rPr>
          <w:rFonts w:ascii="Times New Roman"/>
          <w:b w:val="false"/>
          <w:i w:val="false"/>
          <w:color w:val="000000"/>
          <w:sz w:val="28"/>
        </w:rPr>
        <w:t xml:space="preserve">
      4. Өсімдіктер мен жануарлар түрлерін өсімдіктер мен жануарлардың сирек кездесетін және жойылып кету қаупі төнген түрлерінің тізбесіне және Қазақстан Республикасының Қызыл кітабына енгізу не олардан шығару жөнінде ұсынымдар әзірлеу үшін құрамы мен ережесін ерекше қорғалатын табиғи аумақтар саласындағы уәкілетті органның ведомствосы бекітетін ведомствоаралық ботаникалық және зоологиялық комиссиялар құрылады.  </w:t>
      </w:r>
    </w:p>
    <w:p>
      <w:pPr>
        <w:spacing w:after="0"/>
        <w:ind w:left="0"/>
        <w:jc w:val="both"/>
      </w:pPr>
      <w:r>
        <w:rPr>
          <w:rFonts w:ascii="Times New Roman"/>
          <w:b w:val="false"/>
          <w:i w:val="false"/>
          <w:color w:val="000000"/>
          <w:sz w:val="28"/>
        </w:rPr>
        <w:t>
      5. Қазақстан Республикасының Қызыл кітабы өсімдіктер мен жануарлар дүниесінің мемлекеттік кадастрының құрамдас бөлігі болып табылады.";</w:t>
      </w:r>
    </w:p>
    <w:p>
      <w:pPr>
        <w:spacing w:after="0"/>
        <w:ind w:left="0"/>
        <w:jc w:val="both"/>
      </w:pPr>
      <w:r>
        <w:rPr>
          <w:rFonts w:ascii="Times New Roman"/>
          <w:b w:val="false"/>
          <w:i w:val="false"/>
          <w:color w:val="000000"/>
          <w:sz w:val="28"/>
        </w:rPr>
        <w:t>
      13) мынадай мазмұндағы 5-1-тараумен толықтырылсын:</w:t>
      </w:r>
    </w:p>
    <w:p>
      <w:pPr>
        <w:spacing w:after="0"/>
        <w:ind w:left="0"/>
        <w:jc w:val="both"/>
      </w:pPr>
      <w:r>
        <w:rPr>
          <w:rFonts w:ascii="Times New Roman"/>
          <w:b w:val="false"/>
          <w:i w:val="false"/>
          <w:color w:val="000000"/>
          <w:sz w:val="28"/>
        </w:rPr>
        <w:t xml:space="preserve">
      "5-1-тарау. Жаратылыстану-ғылыми коллекциялар </w:t>
      </w:r>
    </w:p>
    <w:p>
      <w:pPr>
        <w:spacing w:after="0"/>
        <w:ind w:left="0"/>
        <w:jc w:val="both"/>
      </w:pPr>
      <w:r>
        <w:rPr>
          <w:rFonts w:ascii="Times New Roman"/>
          <w:b w:val="false"/>
          <w:i w:val="false"/>
          <w:color w:val="000000"/>
          <w:sz w:val="28"/>
        </w:rPr>
        <w:t>
      33-1-бап. Жаратылыстану-ғылыми коллекцияларды құру және мемлекеттік есепке алу</w:t>
      </w:r>
    </w:p>
    <w:p>
      <w:pPr>
        <w:spacing w:after="0"/>
        <w:ind w:left="0"/>
        <w:jc w:val="both"/>
      </w:pPr>
      <w:r>
        <w:rPr>
          <w:rFonts w:ascii="Times New Roman"/>
          <w:b w:val="false"/>
          <w:i w:val="false"/>
          <w:color w:val="000000"/>
          <w:sz w:val="28"/>
        </w:rPr>
        <w:t>
      1. Жаратылыстану-ғылыми коллекциялар тірі табиғат объектілерін де, жансыз табиғат объектілерін де қамтуы мүмкін және олар ғылыми зерттеулер, табиғи процестердің мониторингін жүргізу үшін пайдаланылады. Жаратылыстану-ғылыми коллекциялар ретінде генетикалық банктерді, ДНҚ және РНҚ коллекцияларын қоса алғанда, өсімдіктердің, жануарлардың және микроағзалардың генетикалық ресурстарының коллекциялары (қорлары) құрылуы мүмкін.</w:t>
      </w:r>
    </w:p>
    <w:p>
      <w:pPr>
        <w:spacing w:after="0"/>
        <w:ind w:left="0"/>
        <w:jc w:val="both"/>
      </w:pPr>
      <w:r>
        <w:rPr>
          <w:rFonts w:ascii="Times New Roman"/>
          <w:b w:val="false"/>
          <w:i w:val="false"/>
          <w:color w:val="000000"/>
          <w:sz w:val="28"/>
        </w:rPr>
        <w:t>
      2. Жаратылыстану-ғылыми коллекциялар Қазақстан Республикасының заңнамалық актілерде белгіленген негіздерде, шарттарда және шекте мемлекеттік не жеке меншікте болуы мүмкін.</w:t>
      </w:r>
    </w:p>
    <w:p>
      <w:pPr>
        <w:spacing w:after="0"/>
        <w:ind w:left="0"/>
        <w:jc w:val="both"/>
      </w:pPr>
      <w:r>
        <w:rPr>
          <w:rFonts w:ascii="Times New Roman"/>
          <w:b w:val="false"/>
          <w:i w:val="false"/>
          <w:color w:val="000000"/>
          <w:sz w:val="28"/>
        </w:rPr>
        <w:t>
      3. Меншік нысанына қарамастан, жаратылыстану-ғылыми коллекциялар мен оларды ұстаушылар (меншік иелері) өсімдіктер дүниесі саласындағы уәкілетті орган белгілейтін тәртіппен мемлекеттік есепке алынуға және тіркелуге тиіс.</w:t>
      </w:r>
    </w:p>
    <w:p>
      <w:pPr>
        <w:spacing w:after="0"/>
        <w:ind w:left="0"/>
        <w:jc w:val="both"/>
      </w:pPr>
      <w:r>
        <w:rPr>
          <w:rFonts w:ascii="Times New Roman"/>
          <w:b w:val="false"/>
          <w:i w:val="false"/>
          <w:color w:val="000000"/>
          <w:sz w:val="28"/>
        </w:rPr>
        <w:t>
      33-2-бап. Жаратылыстану-ғылыми коллекцияны тіркеу</w:t>
      </w:r>
    </w:p>
    <w:p>
      <w:pPr>
        <w:spacing w:after="0"/>
        <w:ind w:left="0"/>
        <w:jc w:val="both"/>
      </w:pPr>
      <w:r>
        <w:rPr>
          <w:rFonts w:ascii="Times New Roman"/>
          <w:b w:val="false"/>
          <w:i w:val="false"/>
          <w:color w:val="000000"/>
          <w:sz w:val="28"/>
        </w:rPr>
        <w:t xml:space="preserve">
      1. Жаратылыстану-ғылыми коллекцияны және оны ұстаушыны (меншік иесін) тіркеуді өсімдіктер дүниесі саласындағы уәкілетті орган коллекция туралы деректерді Жаратылыстану-ғылыми коллекциялардың мемлекеттік тізіліміне енгізу арқылы жүзеге асырады.  </w:t>
      </w:r>
    </w:p>
    <w:p>
      <w:pPr>
        <w:spacing w:after="0"/>
        <w:ind w:left="0"/>
        <w:jc w:val="both"/>
      </w:pPr>
      <w:r>
        <w:rPr>
          <w:rFonts w:ascii="Times New Roman"/>
          <w:b w:val="false"/>
          <w:i w:val="false"/>
          <w:color w:val="000000"/>
          <w:sz w:val="28"/>
        </w:rPr>
        <w:t>
      2. Жаратылыстану-ғылыми коллекциялардың мемлекеттік тізіліміне   енгізілген жаратылыстану-ғылыми коллекцияның ұстаушысына (меншік иесіне) мемлекеттік үлгідегі сертификат беріледі. Сертификаттың нысанын өсімдіктер дүниесі саласындағы уәкілетті орган әзірлейді және бекітеді.</w:t>
      </w:r>
    </w:p>
    <w:p>
      <w:pPr>
        <w:spacing w:after="0"/>
        <w:ind w:left="0"/>
        <w:jc w:val="both"/>
      </w:pPr>
      <w:r>
        <w:rPr>
          <w:rFonts w:ascii="Times New Roman"/>
          <w:b w:val="false"/>
          <w:i w:val="false"/>
          <w:color w:val="000000"/>
          <w:sz w:val="28"/>
        </w:rPr>
        <w:t>
      Сертификаттың болуы коллекцияны ұстаушыға (меншік иесіне) коллекцияны немесе оның бір бөлігін ғылыми мақсаттар, халықаралық көрмелерге, форумдарға, басқа да көпшілік іс-шараларға қатысу үшін Қазақстан Республикасынан тысқары жерлерге уақытша әкетуді және оны Қазақстан Республикасына әкелуді кедергісіз ресімдеуге құқық береді.";</w:t>
      </w:r>
    </w:p>
    <w:p>
      <w:pPr>
        <w:spacing w:after="0"/>
        <w:ind w:left="0"/>
        <w:jc w:val="both"/>
      </w:pPr>
      <w:r>
        <w:rPr>
          <w:rFonts w:ascii="Times New Roman"/>
          <w:b w:val="false"/>
          <w:i w:val="false"/>
          <w:color w:val="000000"/>
          <w:sz w:val="28"/>
        </w:rPr>
        <w:t>
      14) 45-баптың 3 және 4-тармақтары мынадай редакцияда жазылсын:</w:t>
      </w:r>
    </w:p>
    <w:p>
      <w:pPr>
        <w:spacing w:after="0"/>
        <w:ind w:left="0"/>
        <w:jc w:val="both"/>
      </w:pPr>
      <w:r>
        <w:rPr>
          <w:rFonts w:ascii="Times New Roman"/>
          <w:b w:val="false"/>
          <w:i w:val="false"/>
          <w:color w:val="000000"/>
          <w:sz w:val="28"/>
        </w:rPr>
        <w:t>
      "3. Реттелмелi экологиялық туризмдi, мемлекеттiк табиғи-қорық қорының бүлiнген табиғи кешендерi мен объектiлерiн қалпына келтiру бойынша iс-шаралар өткiзудi қоспағанда, экологиялық тұрақтандыру аймағында шаруашылық және рекреациялық қызметке тыйым салына отырып, қорықтық қорғау режимi белгiленедi.</w:t>
      </w:r>
    </w:p>
    <w:p>
      <w:pPr>
        <w:spacing w:after="0"/>
        <w:ind w:left="0"/>
        <w:jc w:val="both"/>
      </w:pPr>
      <w:r>
        <w:rPr>
          <w:rFonts w:ascii="Times New Roman"/>
          <w:b w:val="false"/>
          <w:i w:val="false"/>
          <w:color w:val="000000"/>
          <w:sz w:val="28"/>
        </w:rPr>
        <w:t>
      4. Туристiк және рекреациялық қызмет аймағы мемлекеттiк ұлттық табиғи паркке келушiлердiң реттелмелi қысқа мерзiмдi демалысы мен ұзақ мерзiмдi демалысы учаскелерi болып бөлiнедi.</w:t>
      </w:r>
    </w:p>
    <w:p>
      <w:pPr>
        <w:spacing w:after="0"/>
        <w:ind w:left="0"/>
        <w:jc w:val="both"/>
      </w:pPr>
      <w:r>
        <w:rPr>
          <w:rFonts w:ascii="Times New Roman"/>
          <w:b w:val="false"/>
          <w:i w:val="false"/>
          <w:color w:val="000000"/>
          <w:sz w:val="28"/>
        </w:rPr>
        <w:t>
      Туристiк және рекреациялық қызмет аймағында мемлекеттiк табиғи-қорық қорының табиғи кешендерi мен объектiлерiнің сақталуын қамтамасыз ететiн қаумалдық қорғау режимi белгiленедi, оның аумағында реттелмелi туристiк және рекреациялық пайдалануға (аң аулаудан басқа), оның iшiнде рекреациялық жүктемелердің нормалары ескеріле отырып, туристiк маршруттар, соқпақтар ұйымдастыруға, демалу алаңқайлары мен тамашалау алаңдарын, жағажайларды, қайық станцияларын, суда жүзетін көлік түрлері мен жағажай мүкәммалын прокатқа алу пункттерін орнатуға жол беріледі.";</w:t>
      </w:r>
    </w:p>
    <w:p>
      <w:pPr>
        <w:spacing w:after="0"/>
        <w:ind w:left="0"/>
        <w:jc w:val="both"/>
      </w:pPr>
      <w:r>
        <w:rPr>
          <w:rFonts w:ascii="Times New Roman"/>
          <w:b w:val="false"/>
          <w:i w:val="false"/>
          <w:color w:val="000000"/>
          <w:sz w:val="28"/>
        </w:rPr>
        <w:t>
      15) 46-баптың 2 және 3-тармақтары мынадай редакцияда жазылсын:</w:t>
      </w:r>
    </w:p>
    <w:p>
      <w:pPr>
        <w:spacing w:after="0"/>
        <w:ind w:left="0"/>
        <w:jc w:val="both"/>
      </w:pPr>
      <w:r>
        <w:rPr>
          <w:rFonts w:ascii="Times New Roman"/>
          <w:b w:val="false"/>
          <w:i w:val="false"/>
          <w:color w:val="000000"/>
          <w:sz w:val="28"/>
        </w:rPr>
        <w:t>
      "2. Мемлекеттік ұлттық табиғи парктердің учаскелері туристік және рекреациялық қызметті жүзеге асыру үшін бес жылға дейінгі мерзімге қысқа мерзімді пайдалануға және он жылға дейінгі мерзімге ұзақ мерзімді пайдалануға беріледі. Осы учаскелерді беру мемлекеттік ұлттық табиғи парктерде туристік және рекреациялық қызметті жүзеге асыру қағидаларына сәйкес жүзеге асырылады.</w:t>
      </w:r>
    </w:p>
    <w:p>
      <w:pPr>
        <w:spacing w:after="0"/>
        <w:ind w:left="0"/>
        <w:jc w:val="both"/>
      </w:pPr>
      <w:r>
        <w:rPr>
          <w:rFonts w:ascii="Times New Roman"/>
          <w:b w:val="false"/>
          <w:i w:val="false"/>
          <w:color w:val="000000"/>
          <w:sz w:val="28"/>
        </w:rPr>
        <w:t>
      3. Туристік және рекреациялық қызметті жүзеге асыру үшін учаскелер мемлекеттік ұлттық табиғи парктің инфрақұрылымын дамытудың бас жоспарына сәйкес және қазіргі инфрақұрылымымен де, жаңа инфрақұрылым құру үшін де туристік және рекреациялық (уақытша құрылыстар ғана салу үшін), шектеулі шаруашылық қызмет аймақтарында ғана беріледі.";</w:t>
      </w:r>
    </w:p>
    <w:p>
      <w:pPr>
        <w:spacing w:after="0"/>
        <w:ind w:left="0"/>
        <w:jc w:val="both"/>
      </w:pPr>
      <w:r>
        <w:rPr>
          <w:rFonts w:ascii="Times New Roman"/>
          <w:b w:val="false"/>
          <w:i w:val="false"/>
          <w:color w:val="000000"/>
          <w:sz w:val="28"/>
        </w:rPr>
        <w:t>
      16) 47-баптың 1-тармағының 1) және 2) тармақшалары мынадай редакцияда жазылсын:</w:t>
      </w:r>
    </w:p>
    <w:p>
      <w:pPr>
        <w:spacing w:after="0"/>
        <w:ind w:left="0"/>
        <w:jc w:val="both"/>
      </w:pPr>
      <w:r>
        <w:rPr>
          <w:rFonts w:ascii="Times New Roman"/>
          <w:b w:val="false"/>
          <w:i w:val="false"/>
          <w:color w:val="000000"/>
          <w:sz w:val="28"/>
        </w:rPr>
        <w:t>
      "1) жанама орман пайдалану (шектеулi мал жаю, шөп шабу, саңырауқұлақтарды, жемiстер мен жидектердi әуесқойлық мақсатта жинау, бақ шаруашылығы);</w:t>
      </w:r>
    </w:p>
    <w:p>
      <w:pPr>
        <w:spacing w:after="0"/>
        <w:ind w:left="0"/>
        <w:jc w:val="both"/>
      </w:pPr>
      <w:r>
        <w:rPr>
          <w:rFonts w:ascii="Times New Roman"/>
          <w:b w:val="false"/>
          <w:i w:val="false"/>
          <w:color w:val="000000"/>
          <w:sz w:val="28"/>
        </w:rPr>
        <w:t>
      2) шектеулi алаңдарда ағаш және бұта тұқымдарының екпе материалдарын, дәрiлiк шөптер және басқа да өсiмдiктер өсiру;";</w:t>
      </w:r>
    </w:p>
    <w:p>
      <w:pPr>
        <w:spacing w:after="0"/>
        <w:ind w:left="0"/>
        <w:jc w:val="both"/>
      </w:pPr>
      <w:r>
        <w:rPr>
          <w:rFonts w:ascii="Times New Roman"/>
          <w:b w:val="false"/>
          <w:i w:val="false"/>
          <w:color w:val="000000"/>
          <w:sz w:val="28"/>
        </w:rPr>
        <w:t>
      17) 67-баптың 2-тармағының 2) тармақшасы мынадай редакцияда жазылсын:</w:t>
      </w:r>
    </w:p>
    <w:p>
      <w:pPr>
        <w:spacing w:after="0"/>
        <w:ind w:left="0"/>
        <w:jc w:val="both"/>
      </w:pPr>
      <w:r>
        <w:rPr>
          <w:rFonts w:ascii="Times New Roman"/>
          <w:b w:val="false"/>
          <w:i w:val="false"/>
          <w:color w:val="000000"/>
          <w:sz w:val="28"/>
        </w:rPr>
        <w:t>
      "2) биологиялық (ботаникалық, зоологиялық) – өсімдіктер мен жануарлардың бағалы, сирек кездесетін және жойылып кету қаупі төнген түрлерін сақтау және қалпына келтіру үшін;";</w:t>
      </w:r>
    </w:p>
    <w:p>
      <w:pPr>
        <w:spacing w:after="0"/>
        <w:ind w:left="0"/>
        <w:jc w:val="both"/>
      </w:pPr>
      <w:r>
        <w:rPr>
          <w:rFonts w:ascii="Times New Roman"/>
          <w:b w:val="false"/>
          <w:i w:val="false"/>
          <w:color w:val="000000"/>
          <w:sz w:val="28"/>
        </w:rPr>
        <w:t>
      18) 69-баптың 1-2-тармағы алып тасталсын;</w:t>
      </w:r>
    </w:p>
    <w:p>
      <w:pPr>
        <w:spacing w:after="0"/>
        <w:ind w:left="0"/>
        <w:jc w:val="both"/>
      </w:pPr>
      <w:r>
        <w:rPr>
          <w:rFonts w:ascii="Times New Roman"/>
          <w:b w:val="false"/>
          <w:i w:val="false"/>
          <w:color w:val="000000"/>
          <w:sz w:val="28"/>
        </w:rPr>
        <w:t xml:space="preserve">
      19) 16-тарау мынадай мазмұндағы 73-1-баппен толықтырылсын: </w:t>
      </w:r>
    </w:p>
    <w:p>
      <w:pPr>
        <w:spacing w:after="0"/>
        <w:ind w:left="0"/>
        <w:jc w:val="both"/>
      </w:pPr>
      <w:r>
        <w:rPr>
          <w:rFonts w:ascii="Times New Roman"/>
          <w:b w:val="false"/>
          <w:i w:val="false"/>
          <w:color w:val="000000"/>
          <w:sz w:val="28"/>
        </w:rPr>
        <w:t>
      "73-1-бап. Мемлекеттік табиғи-қорық қоры объектілерінің түрлері</w:t>
      </w:r>
    </w:p>
    <w:p>
      <w:pPr>
        <w:spacing w:after="0"/>
        <w:ind w:left="0"/>
        <w:jc w:val="both"/>
      </w:pPr>
      <w:r>
        <w:rPr>
          <w:rFonts w:ascii="Times New Roman"/>
          <w:b w:val="false"/>
          <w:i w:val="false"/>
          <w:color w:val="000000"/>
          <w:sz w:val="28"/>
        </w:rPr>
        <w:t>
      Қазақстан Республикасының мемлекеттік табиғи-қорық қорының объектілеріне:</w:t>
      </w:r>
    </w:p>
    <w:p>
      <w:pPr>
        <w:spacing w:after="0"/>
        <w:ind w:left="0"/>
        <w:jc w:val="both"/>
      </w:pPr>
      <w:r>
        <w:rPr>
          <w:rFonts w:ascii="Times New Roman"/>
          <w:b w:val="false"/>
          <w:i w:val="false"/>
          <w:color w:val="000000"/>
          <w:sz w:val="28"/>
        </w:rPr>
        <w:t>
      1) мемлекеттік орман қорының аса құнды екпелері;</w:t>
      </w:r>
    </w:p>
    <w:p>
      <w:pPr>
        <w:spacing w:after="0"/>
        <w:ind w:left="0"/>
        <w:jc w:val="both"/>
      </w:pPr>
      <w:r>
        <w:rPr>
          <w:rFonts w:ascii="Times New Roman"/>
          <w:b w:val="false"/>
          <w:i w:val="false"/>
          <w:color w:val="000000"/>
          <w:sz w:val="28"/>
        </w:rPr>
        <w:t>
      2) сулы-батпақты алқаптар (халықаралық және республикалық маңызы бар);</w:t>
      </w:r>
    </w:p>
    <w:p>
      <w:pPr>
        <w:spacing w:after="0"/>
        <w:ind w:left="0"/>
        <w:jc w:val="both"/>
      </w:pPr>
      <w:r>
        <w:rPr>
          <w:rFonts w:ascii="Times New Roman"/>
          <w:b w:val="false"/>
          <w:i w:val="false"/>
          <w:color w:val="000000"/>
          <w:sz w:val="28"/>
        </w:rPr>
        <w:t>
      3) негізгі орнитологиялық аумақтар;</w:t>
      </w:r>
    </w:p>
    <w:p>
      <w:pPr>
        <w:spacing w:after="0"/>
        <w:ind w:left="0"/>
        <w:jc w:val="both"/>
      </w:pPr>
      <w:r>
        <w:rPr>
          <w:rFonts w:ascii="Times New Roman"/>
          <w:b w:val="false"/>
          <w:i w:val="false"/>
          <w:color w:val="000000"/>
          <w:sz w:val="28"/>
        </w:rPr>
        <w:t>
      4) бірегей табиғи су объектілері немесе олардың учаскелері;</w:t>
      </w:r>
    </w:p>
    <w:p>
      <w:pPr>
        <w:spacing w:after="0"/>
        <w:ind w:left="0"/>
        <w:jc w:val="both"/>
      </w:pPr>
      <w:r>
        <w:rPr>
          <w:rFonts w:ascii="Times New Roman"/>
          <w:b w:val="false"/>
          <w:i w:val="false"/>
          <w:color w:val="000000"/>
          <w:sz w:val="28"/>
        </w:rPr>
        <w:t>
      5) экологиялық, ғылыми, тарихи-мәдени және рекреациялық ерекше құнды жер қойнауы учаскелері;</w:t>
      </w:r>
    </w:p>
    <w:p>
      <w:pPr>
        <w:spacing w:after="0"/>
        <w:ind w:left="0"/>
        <w:jc w:val="both"/>
      </w:pPr>
      <w:r>
        <w:rPr>
          <w:rFonts w:ascii="Times New Roman"/>
          <w:b w:val="false"/>
          <w:i w:val="false"/>
          <w:color w:val="000000"/>
          <w:sz w:val="28"/>
        </w:rPr>
        <w:t>
      6) жануарлар мен өсімдіктердің сирек кездесетін және жойылып кету қаупі төнген түрлері;</w:t>
      </w:r>
    </w:p>
    <w:p>
      <w:pPr>
        <w:spacing w:after="0"/>
        <w:ind w:left="0"/>
        <w:jc w:val="both"/>
      </w:pPr>
      <w:r>
        <w:rPr>
          <w:rFonts w:ascii="Times New Roman"/>
          <w:b w:val="false"/>
          <w:i w:val="false"/>
          <w:color w:val="000000"/>
          <w:sz w:val="28"/>
        </w:rPr>
        <w:t>
      7) ерекше ғылыми және (немесе) тарихи-мәдени маңызы бар өсімдіктер дүниесінің бірегей дара объектілері;</w:t>
      </w:r>
    </w:p>
    <w:p>
      <w:pPr>
        <w:spacing w:after="0"/>
        <w:ind w:left="0"/>
        <w:jc w:val="both"/>
      </w:pPr>
      <w:r>
        <w:rPr>
          <w:rFonts w:ascii="Times New Roman"/>
          <w:b w:val="false"/>
          <w:i w:val="false"/>
          <w:color w:val="000000"/>
          <w:sz w:val="28"/>
        </w:rPr>
        <w:t>
      8) сауықтыру орындары мен курорттар жатады.</w:t>
      </w:r>
    </w:p>
    <w:p>
      <w:pPr>
        <w:spacing w:after="0"/>
        <w:ind w:left="0"/>
        <w:jc w:val="both"/>
      </w:pPr>
      <w:r>
        <w:rPr>
          <w:rFonts w:ascii="Times New Roman"/>
          <w:b w:val="false"/>
          <w:i w:val="false"/>
          <w:color w:val="000000"/>
          <w:sz w:val="28"/>
        </w:rPr>
        <w:t>
      Республикалық маңызы бар мемлекеттік табиғи-қорық қоры объектілерінің тізбесін Қазақстан Республикасының Үкіметі, жергілікті маңызы бар мемлекеттік табиғи-қорық қоры объектілерінің тізбесін облыстардың, республикалық маңызы бар қалалардың, астананың жергілікті атқарушы органдары бекітеді.";</w:t>
      </w:r>
    </w:p>
    <w:p>
      <w:pPr>
        <w:spacing w:after="0"/>
        <w:ind w:left="0"/>
        <w:jc w:val="both"/>
      </w:pPr>
      <w:r>
        <w:rPr>
          <w:rFonts w:ascii="Times New Roman"/>
          <w:b w:val="false"/>
          <w:i w:val="false"/>
          <w:color w:val="000000"/>
          <w:sz w:val="28"/>
        </w:rPr>
        <w:t xml:space="preserve">
      20) 75-бап мынадай редакцияда жазылсын: </w:t>
      </w:r>
    </w:p>
    <w:p>
      <w:pPr>
        <w:spacing w:after="0"/>
        <w:ind w:left="0"/>
        <w:jc w:val="both"/>
      </w:pPr>
      <w:r>
        <w:rPr>
          <w:rFonts w:ascii="Times New Roman"/>
          <w:b w:val="false"/>
          <w:i w:val="false"/>
          <w:color w:val="000000"/>
          <w:sz w:val="28"/>
        </w:rPr>
        <w:t>
      "75-бап. Сулы-батпақты алқаптар</w:t>
      </w:r>
    </w:p>
    <w:p>
      <w:pPr>
        <w:spacing w:after="0"/>
        <w:ind w:left="0"/>
        <w:jc w:val="both"/>
      </w:pPr>
      <w:r>
        <w:rPr>
          <w:rFonts w:ascii="Times New Roman"/>
          <w:b w:val="false"/>
          <w:i w:val="false"/>
          <w:color w:val="000000"/>
          <w:sz w:val="28"/>
        </w:rPr>
        <w:t>
      1. Өсімдіктер немесе су маңындағы жануарлар, ең алдымен халықаралық және республикалық ресурс болып табылатын сирек кездесетін және жойылып кету қаупі төнген құстарды қоса алғанда, қоныс аударатын суда жүзетін құстар түрлерінің (кіші түрлерінің) елеулі жиынтығының резерваттары қызметін атқаратын теңіз акваторияларын қоса алғанда, Қазақстан Республикасының аумағындағы табиғи және жасанды су айдындары сулы-батпақты алқаптар болып табылады.</w:t>
      </w:r>
    </w:p>
    <w:p>
      <w:pPr>
        <w:spacing w:after="0"/>
        <w:ind w:left="0"/>
        <w:jc w:val="both"/>
      </w:pPr>
      <w:r>
        <w:rPr>
          <w:rFonts w:ascii="Times New Roman"/>
          <w:b w:val="false"/>
          <w:i w:val="false"/>
          <w:color w:val="000000"/>
          <w:sz w:val="28"/>
        </w:rPr>
        <w:t>
      2. Сулы-батпақты алқаптар өздерінің мәні бойынша халықаралық маңызы бар және республикалық маңызы бар алқаптар болып бөлінеді. Олар жұмыс істеп тұрған ерекше қорғалатын табиғи аумақтардың құрамына енгізілуі мүмкін не олардың негізінде жаңа ерекше қорғалатын табиғи аумақтар құрылуы мүмкін.</w:t>
      </w:r>
    </w:p>
    <w:p>
      <w:pPr>
        <w:spacing w:after="0"/>
        <w:ind w:left="0"/>
        <w:jc w:val="both"/>
      </w:pPr>
      <w:r>
        <w:rPr>
          <w:rFonts w:ascii="Times New Roman"/>
          <w:b w:val="false"/>
          <w:i w:val="false"/>
          <w:color w:val="000000"/>
          <w:sz w:val="28"/>
        </w:rPr>
        <w:t>
      Халықаралық маңызы бар сулы-батпақты алқаптардың тізімі Қазақстан Республикасы қатысушысы болып табылатын Халықаралық маңызы бар сулы-батпақты алқаптар туралы конвенция (Рамсар Конвенциясы) шеңберінде, негізінен суда жүзетін құстардың мекендейтін жері ретінде қалыптастырылады.</w:t>
      </w:r>
    </w:p>
    <w:p>
      <w:pPr>
        <w:spacing w:after="0"/>
        <w:ind w:left="0"/>
        <w:jc w:val="both"/>
      </w:pPr>
      <w:r>
        <w:rPr>
          <w:rFonts w:ascii="Times New Roman"/>
          <w:b w:val="false"/>
          <w:i w:val="false"/>
          <w:color w:val="000000"/>
          <w:sz w:val="28"/>
        </w:rPr>
        <w:t>
      Халықаралық маңызы бар сулы-батпақты алқаптардың және республикалық маңызы бар сулы-батпақты алқаптардың тізімдерін ерекше қорғалатын табиғи аумақтар саласындағы уәкілетті орган бекітеді.</w:t>
      </w:r>
    </w:p>
    <w:p>
      <w:pPr>
        <w:spacing w:after="0"/>
        <w:ind w:left="0"/>
        <w:jc w:val="both"/>
      </w:pPr>
      <w:r>
        <w:rPr>
          <w:rFonts w:ascii="Times New Roman"/>
          <w:b w:val="false"/>
          <w:i w:val="false"/>
          <w:color w:val="000000"/>
          <w:sz w:val="28"/>
        </w:rPr>
        <w:t>
      3. Сулы-батпақты алқаптарда суда жүзетін құстар мекендейтін жерлерді қорғауды және қалпына келтіруді қамтамасыз ететін шаруашылық қызметтің қорықтық және (немесе) қаумалдық режимі не реттелмелі режимі (құрамына олар кіретін ерекше қорғалатын табиғи аумақтың түріне қарай) белгіленеді.</w:t>
      </w:r>
    </w:p>
    <w:p>
      <w:pPr>
        <w:spacing w:after="0"/>
        <w:ind w:left="0"/>
        <w:jc w:val="both"/>
      </w:pPr>
      <w:r>
        <w:rPr>
          <w:rFonts w:ascii="Times New Roman"/>
          <w:b w:val="false"/>
          <w:i w:val="false"/>
          <w:color w:val="000000"/>
          <w:sz w:val="28"/>
        </w:rPr>
        <w:t>
      4. Сулы-батпақты алқаптарда сирек кездесетін және жойылып кету қаупі төнген түрлерін қоса алғанда, жануарлар дүниесінің түрлерін қорғау және өсімін молайту жөніндегі шаралар көзделеді. Сулы-батпақты алқаптарды сақтауды қамтамасыз ету мақсатында жануарлар дүниесін қорғау, өсімін молайту және пайдалану саласындағы уәкілетті орган оларды дамыту жоспарларын бекітеді.";</w:t>
      </w:r>
    </w:p>
    <w:p>
      <w:pPr>
        <w:spacing w:after="0"/>
        <w:ind w:left="0"/>
        <w:jc w:val="both"/>
      </w:pPr>
      <w:r>
        <w:rPr>
          <w:rFonts w:ascii="Times New Roman"/>
          <w:b w:val="false"/>
          <w:i w:val="false"/>
          <w:color w:val="000000"/>
          <w:sz w:val="28"/>
        </w:rPr>
        <w:t>
      21) 75-1-бап мынадай редакцияда жазылсын:</w:t>
      </w:r>
    </w:p>
    <w:p>
      <w:pPr>
        <w:spacing w:after="0"/>
        <w:ind w:left="0"/>
        <w:jc w:val="both"/>
      </w:pPr>
      <w:r>
        <w:rPr>
          <w:rFonts w:ascii="Times New Roman"/>
          <w:b w:val="false"/>
          <w:i w:val="false"/>
          <w:color w:val="000000"/>
          <w:sz w:val="28"/>
        </w:rPr>
        <w:t>
      "75-1-бап. Негізгі орнитологиялық аумақтар</w:t>
      </w:r>
    </w:p>
    <w:p>
      <w:pPr>
        <w:spacing w:after="0"/>
        <w:ind w:left="0"/>
        <w:jc w:val="both"/>
      </w:pPr>
      <w:r>
        <w:rPr>
          <w:rFonts w:ascii="Times New Roman"/>
          <w:b w:val="false"/>
          <w:i w:val="false"/>
          <w:color w:val="000000"/>
          <w:sz w:val="28"/>
        </w:rPr>
        <w:t>
      1. Негізгі орнитологиялық аумақ - бұл өзінің биотоптық, тарихи немесе өзге де себептеріне байланысты ұя салу, түлеу кезеңінде, қыстау немесе қоныс аудару кезінде дамылдау орындарында құстардың бір немесе бірнеше түрлерінің шоғырлану орны болып табылатын аумақ. Бұл аумақтар ең алдымен сирек кездесетін және жойылып кету қаупі төнген құстар түрлеріне бөлінеді.</w:t>
      </w:r>
    </w:p>
    <w:p>
      <w:pPr>
        <w:spacing w:after="0"/>
        <w:ind w:left="0"/>
        <w:jc w:val="both"/>
      </w:pPr>
      <w:r>
        <w:rPr>
          <w:rFonts w:ascii="Times New Roman"/>
          <w:b w:val="false"/>
          <w:i w:val="false"/>
          <w:color w:val="000000"/>
          <w:sz w:val="28"/>
        </w:rPr>
        <w:t>
      Негізгі орнитологиялық аумақтарға маңызды ғылыми және танымдық мәні бар учаскелер жатқызылуы мүмкін. Негізгі орнитологиялық аумақтар ретінде табиғи мекендейтін жерлер ғана емес, сондай-ақ жасанды құрылған объектілер: су қоймалары, балық өсіру тоғандары, ормансыз аудандардағы жасанды орман екпелері және көбінесе құстардың алуан түрлілігімен және санымен  сипатталатын өзге де объектілер бола алады.</w:t>
      </w:r>
    </w:p>
    <w:p>
      <w:pPr>
        <w:spacing w:after="0"/>
        <w:ind w:left="0"/>
        <w:jc w:val="both"/>
      </w:pPr>
      <w:r>
        <w:rPr>
          <w:rFonts w:ascii="Times New Roman"/>
          <w:b w:val="false"/>
          <w:i w:val="false"/>
          <w:color w:val="000000"/>
          <w:sz w:val="28"/>
        </w:rPr>
        <w:t>
      2. Қазақстанның негізгі орнитологиялық аумақтары негізгі орнитологиялық аумақтардың республикалық және халықаралық желісінің бір бөлігі болып табылады. Жануарлар дүниесін қорғау, өсімін молайту және пайдалану саласындағы уәкілетті органның жәрдем көрсетуімен республикада елдің негізгі орнитологиялық аумақтарының каталогы шығарылады және кезең-кезеңмен нақтыланып тұрады, онда осы аумақтардың кеңістікте орналасуы туралы деректер мен осы аумақтардың сипаттамасы қамтылады.";</w:t>
      </w:r>
    </w:p>
    <w:p>
      <w:pPr>
        <w:spacing w:after="0"/>
        <w:ind w:left="0"/>
        <w:jc w:val="both"/>
      </w:pPr>
      <w:r>
        <w:rPr>
          <w:rFonts w:ascii="Times New Roman"/>
          <w:b w:val="false"/>
          <w:i w:val="false"/>
          <w:color w:val="000000"/>
          <w:sz w:val="28"/>
        </w:rPr>
        <w:t>
      22) 78-бап мынадай редакцияда жазылсын:</w:t>
      </w:r>
    </w:p>
    <w:p>
      <w:pPr>
        <w:spacing w:after="0"/>
        <w:ind w:left="0"/>
        <w:jc w:val="both"/>
      </w:pPr>
      <w:r>
        <w:rPr>
          <w:rFonts w:ascii="Times New Roman"/>
          <w:b w:val="false"/>
          <w:i w:val="false"/>
          <w:color w:val="000000"/>
          <w:sz w:val="28"/>
        </w:rPr>
        <w:t>
      "78-бап. Өсімдіктер мен жануарлардың сирек кездесетін және жойылып кету қаупі төнген түрлері</w:t>
      </w:r>
    </w:p>
    <w:p>
      <w:pPr>
        <w:spacing w:after="0"/>
        <w:ind w:left="0"/>
        <w:jc w:val="both"/>
      </w:pPr>
      <w:r>
        <w:rPr>
          <w:rFonts w:ascii="Times New Roman"/>
          <w:b w:val="false"/>
          <w:i w:val="false"/>
          <w:color w:val="000000"/>
          <w:sz w:val="28"/>
        </w:rPr>
        <w:t>
      1. Өсімдіктер мен жануарлардың сирек кездесетін және жойылып кету қаупі төнген түрлерінің тізбелерін Қазақстан Республикасының Үкіметі бекітеді. Олар түрлердің қазақ, латын және орыс тіліндегі атаулары көрсетілген туыстық топтар бойынша биологиялық сыныптаманың қазіргі заманғы жүйесі негізінде қалыптастырылады.</w:t>
      </w:r>
    </w:p>
    <w:p>
      <w:pPr>
        <w:spacing w:after="0"/>
        <w:ind w:left="0"/>
        <w:jc w:val="both"/>
      </w:pPr>
      <w:r>
        <w:rPr>
          <w:rFonts w:ascii="Times New Roman"/>
          <w:b w:val="false"/>
          <w:i w:val="false"/>
          <w:color w:val="000000"/>
          <w:sz w:val="28"/>
        </w:rPr>
        <w:t>
      2. Өсімдіктер мен жануарлардың сирек кездесетін және жойылып кету қаупі төнген түрлерін қорғауды мемлекет жүзеге асырады. Жеке және заңды тұлғалар оларды қорғау жөнінде шаралар қолдануға міндетті.</w:t>
      </w:r>
    </w:p>
    <w:p>
      <w:pPr>
        <w:spacing w:after="0"/>
        <w:ind w:left="0"/>
        <w:jc w:val="both"/>
      </w:pPr>
      <w:r>
        <w:rPr>
          <w:rFonts w:ascii="Times New Roman"/>
          <w:b w:val="false"/>
          <w:i w:val="false"/>
          <w:color w:val="000000"/>
          <w:sz w:val="28"/>
        </w:rPr>
        <w:t>
      3. Саны мен  орнықты өмір сүру жағдайлары олардың өсімін молайтуға және табиғи еркіндік жағдайында гендік қорын сақтауға қатер төндірмейтіндей шектерге дейін қалпына келтірілген өсімдіктер мен жануарлардың түрлері өсімдіктер мен жануарлардың сирек кездесетін және жойылып кету қаупі төнген түрлерінің тізбелерінен шығарылуға тиіс.</w:t>
      </w:r>
    </w:p>
    <w:p>
      <w:pPr>
        <w:spacing w:after="0"/>
        <w:ind w:left="0"/>
        <w:jc w:val="both"/>
      </w:pPr>
      <w:r>
        <w:rPr>
          <w:rFonts w:ascii="Times New Roman"/>
          <w:b w:val="false"/>
          <w:i w:val="false"/>
          <w:color w:val="000000"/>
          <w:sz w:val="28"/>
        </w:rPr>
        <w:t>
      4. Өсімдіктердің сирек кездесетін және жойылып кету қаупі төнген түрлерін, олардың бөліктерін немесе дериваттарын алып қою мемлекеттiк экологиялық сараптаманың оң қорытындысы болған жағдайда Қазақстан Республикасы Үкіметінің шешімі негізінде:</w:t>
      </w:r>
    </w:p>
    <w:p>
      <w:pPr>
        <w:spacing w:after="0"/>
        <w:ind w:left="0"/>
        <w:jc w:val="both"/>
      </w:pPr>
      <w:r>
        <w:rPr>
          <w:rFonts w:ascii="Times New Roman"/>
          <w:b w:val="false"/>
          <w:i w:val="false"/>
          <w:color w:val="000000"/>
          <w:sz w:val="28"/>
        </w:rPr>
        <w:t>
      1) мына:</w:t>
      </w:r>
    </w:p>
    <w:p>
      <w:pPr>
        <w:spacing w:after="0"/>
        <w:ind w:left="0"/>
        <w:jc w:val="both"/>
      </w:pPr>
      <w:r>
        <w:rPr>
          <w:rFonts w:ascii="Times New Roman"/>
          <w:b w:val="false"/>
          <w:i w:val="false"/>
          <w:color w:val="000000"/>
          <w:sz w:val="28"/>
        </w:rPr>
        <w:t>
      табиғи популяциялар санын қалпына келтіру;</w:t>
      </w:r>
    </w:p>
    <w:p>
      <w:pPr>
        <w:spacing w:after="0"/>
        <w:ind w:left="0"/>
        <w:jc w:val="both"/>
      </w:pPr>
      <w:r>
        <w:rPr>
          <w:rFonts w:ascii="Times New Roman"/>
          <w:b w:val="false"/>
          <w:i w:val="false"/>
          <w:color w:val="000000"/>
          <w:sz w:val="28"/>
        </w:rPr>
        <w:t>
      халықаралық алмасу мақсатында арнайы жасалған жағдайларда көбейту;</w:t>
      </w:r>
    </w:p>
    <w:p>
      <w:pPr>
        <w:spacing w:after="0"/>
        <w:ind w:left="0"/>
        <w:jc w:val="both"/>
      </w:pPr>
      <w:r>
        <w:rPr>
          <w:rFonts w:ascii="Times New Roman"/>
          <w:b w:val="false"/>
          <w:i w:val="false"/>
          <w:color w:val="000000"/>
          <w:sz w:val="28"/>
        </w:rPr>
        <w:t>
      2) ғылыми зерттеулер, оның ішінде ДНҚ және РНҚ коллекцияларын қоса алғанда, дала коллекцияларын, генетикалық банктер жасау;</w:t>
      </w:r>
    </w:p>
    <w:p>
      <w:pPr>
        <w:spacing w:after="0"/>
        <w:ind w:left="0"/>
        <w:jc w:val="both"/>
      </w:pPr>
      <w:r>
        <w:rPr>
          <w:rFonts w:ascii="Times New Roman"/>
          <w:b w:val="false"/>
          <w:i w:val="false"/>
          <w:color w:val="000000"/>
          <w:sz w:val="28"/>
        </w:rPr>
        <w:t>
      3) селекция үшін жүзеге асырылады.</w:t>
      </w:r>
    </w:p>
    <w:p>
      <w:pPr>
        <w:spacing w:after="0"/>
        <w:ind w:left="0"/>
        <w:jc w:val="both"/>
      </w:pPr>
      <w:r>
        <w:rPr>
          <w:rFonts w:ascii="Times New Roman"/>
          <w:b w:val="false"/>
          <w:i w:val="false"/>
          <w:color w:val="000000"/>
          <w:sz w:val="28"/>
        </w:rPr>
        <w:t>
      5. Жануарлардың сирек кездесетін және жойылып кету қаупі төнген түрлерін, олардың бөліктерін немесе дериваттарын алып қою мемлекеттiк экологиялық сараптаманың оң қорытындысы болған жағдайда Қазақстан Республикасы Үкіметінің шешімі негізінде:</w:t>
      </w:r>
    </w:p>
    <w:p>
      <w:pPr>
        <w:spacing w:after="0"/>
        <w:ind w:left="0"/>
        <w:jc w:val="both"/>
      </w:pPr>
      <w:r>
        <w:rPr>
          <w:rFonts w:ascii="Times New Roman"/>
          <w:b w:val="false"/>
          <w:i w:val="false"/>
          <w:color w:val="000000"/>
          <w:sz w:val="28"/>
        </w:rPr>
        <w:t>
      1) мына:</w:t>
      </w:r>
    </w:p>
    <w:p>
      <w:pPr>
        <w:spacing w:after="0"/>
        <w:ind w:left="0"/>
        <w:jc w:val="both"/>
      </w:pPr>
      <w:r>
        <w:rPr>
          <w:rFonts w:ascii="Times New Roman"/>
          <w:b w:val="false"/>
          <w:i w:val="false"/>
          <w:color w:val="000000"/>
          <w:sz w:val="28"/>
        </w:rPr>
        <w:t>
      табиғи популяциялар санын қалпына келтіру;</w:t>
      </w:r>
    </w:p>
    <w:p>
      <w:pPr>
        <w:spacing w:after="0"/>
        <w:ind w:left="0"/>
        <w:jc w:val="both"/>
      </w:pPr>
      <w:r>
        <w:rPr>
          <w:rFonts w:ascii="Times New Roman"/>
          <w:b w:val="false"/>
          <w:i w:val="false"/>
          <w:color w:val="000000"/>
          <w:sz w:val="28"/>
        </w:rPr>
        <w:t>
      халықаралық алмасу;</w:t>
      </w:r>
    </w:p>
    <w:p>
      <w:pPr>
        <w:spacing w:after="0"/>
        <w:ind w:left="0"/>
        <w:jc w:val="both"/>
      </w:pPr>
      <w:r>
        <w:rPr>
          <w:rFonts w:ascii="Times New Roman"/>
          <w:b w:val="false"/>
          <w:i w:val="false"/>
          <w:color w:val="000000"/>
          <w:sz w:val="28"/>
        </w:rPr>
        <w:t>
      аң аулаудың дәстүрлі ұлттық түрлерін дамыту мақсатында арнайы жасалған жағдайларда көбейту;</w:t>
      </w:r>
    </w:p>
    <w:p>
      <w:pPr>
        <w:spacing w:after="0"/>
        <w:ind w:left="0"/>
        <w:jc w:val="both"/>
      </w:pPr>
      <w:r>
        <w:rPr>
          <w:rFonts w:ascii="Times New Roman"/>
          <w:b w:val="false"/>
          <w:i w:val="false"/>
          <w:color w:val="000000"/>
          <w:sz w:val="28"/>
        </w:rPr>
        <w:t>
      2) ғылыми зерттеулер, оның ішінде ДНҚ және РНҚ коллекцияларын қоса алғанда, дала коллекцияларын, генетикалық банктер жасау;</w:t>
      </w:r>
    </w:p>
    <w:p>
      <w:pPr>
        <w:spacing w:after="0"/>
        <w:ind w:left="0"/>
        <w:jc w:val="both"/>
      </w:pPr>
      <w:r>
        <w:rPr>
          <w:rFonts w:ascii="Times New Roman"/>
          <w:b w:val="false"/>
          <w:i w:val="false"/>
          <w:color w:val="000000"/>
          <w:sz w:val="28"/>
        </w:rPr>
        <w:t>
      3) селекция үшін жүзеге асырылады.</w:t>
      </w:r>
    </w:p>
    <w:p>
      <w:pPr>
        <w:spacing w:after="0"/>
        <w:ind w:left="0"/>
        <w:jc w:val="both"/>
      </w:pPr>
      <w:r>
        <w:rPr>
          <w:rFonts w:ascii="Times New Roman"/>
          <w:b w:val="false"/>
          <w:i w:val="false"/>
          <w:color w:val="000000"/>
          <w:sz w:val="28"/>
        </w:rPr>
        <w:t>
      6. Орман флорасы мен фаунасының гендік қорының репродукциялық материалын басқа мемлекеттермен алмасу мемлекеттік экологиялық сараптаманың оң қорытындысы болған кезде Қазақстан Республикасы Үкіметінің шешімдері негізінде жүзеге асырылады.</w:t>
      </w:r>
    </w:p>
    <w:p>
      <w:pPr>
        <w:spacing w:after="0"/>
        <w:ind w:left="0"/>
        <w:jc w:val="both"/>
      </w:pPr>
      <w:r>
        <w:rPr>
          <w:rFonts w:ascii="Times New Roman"/>
          <w:b w:val="false"/>
          <w:i w:val="false"/>
          <w:color w:val="000000"/>
          <w:sz w:val="28"/>
        </w:rPr>
        <w:t>
      7. Жойылып кету қаупі төнген жабайы фауна мен флора түрлерімен халықаралық сауда туралы конвенцияның күші қолданылатын жануарлар мен өсімдіктерді, олардың бөліктері мен дериваттарын Қазақстан Республикасына әкелу және (немесе) одан тысқары жерлерге әкету тәртібі "Жануарлар дүниесін қорғау, өсімін молайту және пайдалану туралы" және "Өсімдіктер дүниесі туралы" Қазақстан Республикасының заңдарында белгіленеді.";</w:t>
      </w:r>
    </w:p>
    <w:p>
      <w:pPr>
        <w:spacing w:after="0"/>
        <w:ind w:left="0"/>
        <w:jc w:val="both"/>
      </w:pPr>
      <w:r>
        <w:rPr>
          <w:rFonts w:ascii="Times New Roman"/>
          <w:b w:val="false"/>
          <w:i w:val="false"/>
          <w:color w:val="000000"/>
          <w:sz w:val="28"/>
        </w:rPr>
        <w:t>
      23) 16-тарау мынадай мазмұндағы 78-1-баппен толықтырылсын:</w:t>
      </w:r>
    </w:p>
    <w:p>
      <w:pPr>
        <w:spacing w:after="0"/>
        <w:ind w:left="0"/>
        <w:jc w:val="both"/>
      </w:pPr>
      <w:r>
        <w:rPr>
          <w:rFonts w:ascii="Times New Roman"/>
          <w:b w:val="false"/>
          <w:i w:val="false"/>
          <w:color w:val="000000"/>
          <w:sz w:val="28"/>
        </w:rPr>
        <w:t>
      "78-1-бап. Өсімдіктер мен жануарлардың генетикалық ресурстары</w:t>
      </w:r>
    </w:p>
    <w:p>
      <w:pPr>
        <w:spacing w:after="0"/>
        <w:ind w:left="0"/>
        <w:jc w:val="both"/>
      </w:pPr>
      <w:r>
        <w:rPr>
          <w:rFonts w:ascii="Times New Roman"/>
          <w:b w:val="false"/>
          <w:i w:val="false"/>
          <w:color w:val="000000"/>
          <w:sz w:val="28"/>
        </w:rPr>
        <w:t>
      1. Ерекше қорғалатын табиғи аумақтарда (мемлекеттік ұлттық және өңірлік табиғи парктерде, мемлекеттік табиғи резерваттарда) сақтау, зерделеу және халықаралық ынтымақтастық мақсаттары үшін өсімдіктердің сирек кездесетін және жойылып кету қаупі төнген түрлері мен олардың түрішілік нысандарының гендік қорының генетикалық резерваттары бөлінуі, сондай-ақ осы түрлер мен нысандардың далалық "тірі" коллекциялары (далалық генетикалық банктері) құрылуы мүмкін.</w:t>
      </w:r>
    </w:p>
    <w:p>
      <w:pPr>
        <w:spacing w:after="0"/>
        <w:ind w:left="0"/>
        <w:jc w:val="both"/>
      </w:pPr>
      <w:r>
        <w:rPr>
          <w:rFonts w:ascii="Times New Roman"/>
          <w:b w:val="false"/>
          <w:i w:val="false"/>
          <w:color w:val="000000"/>
          <w:sz w:val="28"/>
        </w:rPr>
        <w:t>
      Өсімдіктердің сирек кездесетін және жойылып кету қаупі төнген түрлерінің генетикалық резерваттарын бөлу және олардың дала коллекцияларын (далалық генетикалық банктерін) құру, сондай-ақ осы түрлердің генетикалық ресурстарын, оның ішінде халықаралық ынтымақтастық шеңберінде пайдалану тәртібін ерекше қорғалатын табиғи аумақтар саласындағы уәкілетті орган айқындайды.</w:t>
      </w:r>
    </w:p>
    <w:p>
      <w:pPr>
        <w:spacing w:after="0"/>
        <w:ind w:left="0"/>
        <w:jc w:val="both"/>
      </w:pPr>
      <w:r>
        <w:rPr>
          <w:rFonts w:ascii="Times New Roman"/>
          <w:b w:val="false"/>
          <w:i w:val="false"/>
          <w:color w:val="000000"/>
          <w:sz w:val="28"/>
        </w:rPr>
        <w:t>
      2. Биологиялық әралуандық туралы конвенцияға және осы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хаттамасына сәйкес өсімдіктердің, оның ішінде ормандар мен жануарлар дүниесінің генетикалық ресурстарын Қазақстан Республикасының аумағынан әкету Қазақстан Республикасының заңнамасында белгіленген тәртіппен берілетін рұқсаттың негізінде жүзеге асырылады.".</w:t>
      </w:r>
    </w:p>
    <w:p>
      <w:pPr>
        <w:spacing w:after="0"/>
        <w:ind w:left="0"/>
        <w:jc w:val="both"/>
      </w:pPr>
      <w:r>
        <w:rPr>
          <w:rFonts w:ascii="Times New Roman"/>
          <w:b w:val="false"/>
          <w:i w:val="false"/>
          <w:color w:val="000000"/>
          <w:sz w:val="28"/>
        </w:rPr>
        <w:t>
      8. "Жайылымдар туралы" 2017 жылғы 20 ақпандағы Қазақстан Республикасының Заңына (Қазақстан Республикасы Парламентінің Жаршысы, 2017 ж., № 3, 5-құжат):</w:t>
      </w:r>
    </w:p>
    <w:p>
      <w:pPr>
        <w:spacing w:after="0"/>
        <w:ind w:left="0"/>
        <w:jc w:val="both"/>
      </w:pPr>
      <w:r>
        <w:rPr>
          <w:rFonts w:ascii="Times New Roman"/>
          <w:b w:val="false"/>
          <w:i w:val="false"/>
          <w:color w:val="000000"/>
          <w:sz w:val="28"/>
        </w:rPr>
        <w:t>
      1) 3-бап мынадай редакцияда жазылсын:</w:t>
      </w:r>
    </w:p>
    <w:p>
      <w:pPr>
        <w:spacing w:after="0"/>
        <w:ind w:left="0"/>
        <w:jc w:val="both"/>
      </w:pPr>
      <w:r>
        <w:rPr>
          <w:rFonts w:ascii="Times New Roman"/>
          <w:b w:val="false"/>
          <w:i w:val="false"/>
          <w:color w:val="000000"/>
          <w:sz w:val="28"/>
        </w:rPr>
        <w:t xml:space="preserve">
      "3-бап. Жайылымдардың құқықтық режимі     </w:t>
      </w:r>
    </w:p>
    <w:p>
      <w:pPr>
        <w:spacing w:after="0"/>
        <w:ind w:left="0"/>
        <w:jc w:val="both"/>
      </w:pPr>
      <w:r>
        <w:rPr>
          <w:rFonts w:ascii="Times New Roman"/>
          <w:b w:val="false"/>
          <w:i w:val="false"/>
          <w:color w:val="000000"/>
          <w:sz w:val="28"/>
        </w:rPr>
        <w:t>
      Жайылымдардың құқықтық режимі Қазақстан Республикасының жер, орман, су заңнамасына, Қазақстан Республикасының ерекше қорғалатын табиғи аумақтар және өсімдіктер дүниесі саласындағы заңнамасына сәйкес жердің қандай да бір санатына олардың тиесiлілігі және рұқсат етілген пайдалану тәртібі негiзге алына отырып айқындалады.";</w:t>
      </w:r>
    </w:p>
    <w:p>
      <w:pPr>
        <w:spacing w:after="0"/>
        <w:ind w:left="0"/>
        <w:jc w:val="both"/>
      </w:pPr>
      <w:r>
        <w:rPr>
          <w:rFonts w:ascii="Times New Roman"/>
          <w:b w:val="false"/>
          <w:i w:val="false"/>
          <w:color w:val="000000"/>
          <w:sz w:val="28"/>
        </w:rPr>
        <w:t>
      2) 4-баптың 1) тармақшасы мынадай редакцияда жазылсын:</w:t>
      </w:r>
    </w:p>
    <w:p>
      <w:pPr>
        <w:spacing w:after="0"/>
        <w:ind w:left="0"/>
        <w:jc w:val="both"/>
      </w:pPr>
      <w:r>
        <w:rPr>
          <w:rFonts w:ascii="Times New Roman"/>
          <w:b w:val="false"/>
          <w:i w:val="false"/>
          <w:color w:val="000000"/>
          <w:sz w:val="28"/>
        </w:rPr>
        <w:t>
      "1) өсімдіктердің түрлік құрамын сақтай отырып, жайылымдарды ұтымды пайдалану;".</w:t>
      </w:r>
    </w:p>
    <w:p>
      <w:pPr>
        <w:spacing w:after="0"/>
        <w:ind w:left="0"/>
        <w:jc w:val="both"/>
      </w:pPr>
      <w:r>
        <w:rPr>
          <w:rFonts w:ascii="Times New Roman"/>
          <w:b w:val="false"/>
          <w:i w:val="false"/>
          <w:color w:val="000000"/>
          <w:sz w:val="28"/>
        </w:rPr>
        <w:t xml:space="preserve">
      2-бап. Осы Заң алғаш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