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0bf0" w14:textId="18e0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"Каспий теңізінің теңіз ортасын қорғау жөніндегі негіздемелік конвенцияға қоршаған ортаға трансшекаралық тұрғыдан жасалатын әсерді бағалау жөніндегі хаттаманы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30 желтоқсандағы № 923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"Каспий теңізінің теңіз ортасын қорғау жөніндегі негіздемелік конвенцияға қоршаған ортаға трансшекаралық тұрғыдан жасалатын әсерді бағалау жөніндегі хаттаманы ратификациялау туралы" Қазақстан Республикасы Заңының жобасы Қазақстан Республикасы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                                                               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Каспий теңізінің теңіз ортасын қорғау жөніндегі негіздемелік конвенцияға қоршаған ортаға трансшекаралық тұрғыдан жасалатын әсерді бағалау жөніндегі хаттаманы ратификациялау туралы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20 шілдеде Мәскеуде жасалған Каспий теңізінің теңіз ортасын қорғау жөніндегі негіздемелік конвенцияға қоршаған ортаға трансшекаралық тұрғыдан жасалатын әсерді бағалау жөніндегі хаттама ратификациялансын.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