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162e" w14:textId="e821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жергілікті мемлекеттік басқару базалық құрылымын бекіту туралы және Қазақстан Республикасы Үкіметінің кейбір шешімдерінің күші жойылды деп тану туралы" Қазақстан Республикасы Үкіметінің 2013 жылғы 18 маусымдағы № 608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30 желтоқсандағы № 948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 2021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жергілікті мемлекеттік басқару базалық құрылымын бекіту туралы және Қазақстан Республикасы Үкіметінің кейбір шешімдерінің күші жойылды деп тану туралы" Қазақстан Республикасы Үкіметінің 2013 жылғы 18 маусымдағы № 608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38, 553-құжат)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жергілікті мемлекеттік басқару базалық </w:t>
      </w:r>
      <w:r>
        <w:rPr>
          <w:rFonts w:ascii="Times New Roman"/>
          <w:b w:val="false"/>
          <w:i w:val="false"/>
          <w:color w:val="000000"/>
          <w:sz w:val="28"/>
        </w:rPr>
        <w:t>құрылымында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"Облыстың, республикалық маңызы бар қаланың, астананың әкімдігі" деген бөлімнің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Білім басқармасы, сондай-ақ аудандарда, қалаларда немесе облыстық және республикалық маңызы бар қалалардағы аудандарда, астанада орналасқан, оған есеп беретін және оның бақылауындағы білім бөлімдері";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"Аудан және облыстық маңызы бар қала әкімдігі" деген бөлімнің8-тармағы алып тасталсын.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2021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